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dce8" w14:textId="50ed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23 желтоқсандағы "2011-2013 жылдарға арналған аудандық бюджет туралы" N 28/276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мәслихатының XXXVII сессиясының 2011 жылғы 12 тамыздағы N 37/364 шешімі. Қарағанды облысы Қарқаралы ауданының Әділет басқармасында 2011 жылғы 27 тамызда N 8-13-103 тіркелді. Шешім қабылданған мерзімінің өтуіне байланысты өзінің қолданылуын тоқтатады (Қарқаралы аудандық мәслихатының 2016 жылғы 3 наурыздағы № 51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Шешім қабылданған мерзімінің өтуіне байланысты өзінің қолданылуын тоқтатады (Қарағанды облысы Қарқаралы аудандық мәслихатының 03.03.2016 № 51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Қарқаралы аудандық мәслихаттың 2010 жылғы 23 желтоқсандағы "2011-2013 жылдарға арналған аудандық бюджет туралы" N 28/276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8-13-92 болып тіркелген, "Қарқаралы" газетінің 2010 жылғы 25 желтоқсандағы N 103-104 (10915) сандарында жарияланған), Қарқаралы аудандық мәслихаттың 2011 жылғы 29 наурыздағы "Аудандық мәслихаттың 2010 жылғы 23 желтоқсандағы "2011-2013 жылдарға арналған аудандық бюджет туралы" N 28/276 шешіміне өзгерістер мен толықтырулар енгізу туралы" N 32/320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8-13-97 болып тіркелген, "Қарқаралы" газетінің 2011 жылғы 16 сәуірдегі N 29-30 (10945) сандарында жарияланған), Қарқаралы аудандық мәслихаттың 2011 жылғы 29 маусымдағы "Аудандық мәслихаттың 2010 жылғы 23 желтоқсандағы "2011-2013 жылдарға арналған аудандық бюджет туралы" N 28/276 шешіміне өзгерістер енгізу туралы" N 36/358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8-13-101 болып тіркелген, "Қарқаралы" газетінің 2011 жылғы 16 шілдедегі N 55-56 (10971) сандарында жарияланған) өзгерістер мен толықтырулар енгізілген,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"3506353" сандары "3505636"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"3107677" сандары "3106960"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"3544783" сандары "3544066"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14-1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"14-1. 2011 жылға арналған аудандық бюджет шығыстарының құрамында, ауданішілік қоғамдық жолаушылар тасымалдарын ұйымдастыруға 237 мың теңге сомасында, облыстық бюджеттен ағымдағы нысаналы трансферттер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18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"46000" сандары "45046"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2011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2"/>
        <w:gridCol w:w="2638"/>
      </w:tblGrid>
      <w:tr>
        <w:trPr>
          <w:trHeight w:val="30" w:hRule="atLeast"/>
        </w:trPr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37 - сессия төрағасы: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Ахметчин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хатшысы: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Жүкібаев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тамыздағы N 37/364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 N 28/276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702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Негiзгі капиталды сатудан түсетiн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456"/>
        <w:gridCol w:w="1109"/>
        <w:gridCol w:w="1109"/>
        <w:gridCol w:w="6430"/>
        <w:gridCol w:w="24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2"/>
        <w:gridCol w:w="1582"/>
        <w:gridCol w:w="5323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2562"/>
        <w:gridCol w:w="1497"/>
        <w:gridCol w:w="3107"/>
        <w:gridCol w:w="36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782"/>
        <w:gridCol w:w="1899"/>
        <w:gridCol w:w="1899"/>
        <w:gridCol w:w="3364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882"/>
        <w:gridCol w:w="882"/>
        <w:gridCol w:w="4319"/>
        <w:gridCol w:w="44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(профицитін пайдалану)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тамыздағы N 37/364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 N 28/276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нысаналы трансферттер мен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5"/>
        <w:gridCol w:w="3015"/>
      </w:tblGrid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 мамандарын әлеуметтік қолдау шараларын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мекемелердің лингафондық және мультимедиалық кабинеттерін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стандарттарын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Ауданішілік қоғамдық жолаушылар тасымалдарын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 мамандарын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құрылысына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тамыздағы N 37/364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 N 28/276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селолық (ауылдық) округтердің 2011 жылға арналған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336"/>
        <w:gridCol w:w="817"/>
        <w:gridCol w:w="817"/>
        <w:gridCol w:w="3268"/>
        <w:gridCol w:w="1537"/>
        <w:gridCol w:w="1297"/>
        <w:gridCol w:w="1298"/>
        <w:gridCol w:w="1298"/>
        <w:gridCol w:w="10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57"/>
        <w:gridCol w:w="868"/>
        <w:gridCol w:w="868"/>
        <w:gridCol w:w="3472"/>
        <w:gridCol w:w="1378"/>
        <w:gridCol w:w="1122"/>
        <w:gridCol w:w="1122"/>
        <w:gridCol w:w="1122"/>
        <w:gridCol w:w="1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Аманжолов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Нұркен Әбдіров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Балқантау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Бесоба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350"/>
        <w:gridCol w:w="850"/>
        <w:gridCol w:w="850"/>
        <w:gridCol w:w="3401"/>
        <w:gridCol w:w="1350"/>
        <w:gridCol w:w="1099"/>
        <w:gridCol w:w="1099"/>
        <w:gridCol w:w="1351"/>
        <w:gridCol w:w="13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Жанатоған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Қырғыз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365"/>
        <w:gridCol w:w="886"/>
        <w:gridCol w:w="886"/>
        <w:gridCol w:w="3546"/>
        <w:gridCol w:w="1146"/>
        <w:gridCol w:w="1408"/>
        <w:gridCol w:w="1146"/>
        <w:gridCol w:w="1146"/>
        <w:gridCol w:w="11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Қаршығалы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Мамыраев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Нұрмақов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340"/>
        <w:gridCol w:w="827"/>
        <w:gridCol w:w="827"/>
        <w:gridCol w:w="3308"/>
        <w:gridCol w:w="1069"/>
        <w:gridCol w:w="1069"/>
        <w:gridCol w:w="1069"/>
        <w:gridCol w:w="1069"/>
        <w:gridCol w:w="1070"/>
        <w:gridCol w:w="1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Тәттімбет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Тегісшілдік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Темірші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Шарықты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