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95f0" w14:textId="a8e9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29 наурыздағы "2011 жылы Қарқаралы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кредит түрінде әлеуметтік қолдау шараларын ұсыну туралы" N 32/321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мәслихатының 2011 жылғы 18 қазандағы XXXX сессиясының N 40/399 шешімі. Қарағанды облысы Қарқаралы ауданының Әділет басқармасында 2011 жылғы 9 қарашада N 8-13-108 тіркелді. Шешім қабылданған мерзімінің өтуіне байланысты өзінің қолданылуын тоқтатады (Қарқаралы аудандық мәслихатының 2016 жылғы 3 наурыздағы № 51 хаты)</w:t>
      </w:r>
    </w:p>
    <w:p>
      <w:pPr>
        <w:spacing w:after="0"/>
        <w:ind w:left="0"/>
        <w:jc w:val="left"/>
      </w:pPr>
      <w:r>
        <w:rPr>
          <w:rFonts w:ascii="Times New Roman"/>
          <w:b w:val="false"/>
          <w:i w:val="false"/>
          <w:color w:val="ff0000"/>
          <w:sz w:val="28"/>
        </w:rPr>
        <w:t>      Ескерту. Шешім қабылданған мерзімінің өтуіне байланысты өзінің қолданылуын тоқтатады (Қарағанды облысы Қарқаралы аудандық мәслихатының 03.03.2016 № 51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өзін-өзін басқару туралы" Қазақстан Республикасының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2011 жылғы 1 шілдедегі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N 183 қаулысына өзгеріс енгізу туралы" N 753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Қарқаралы аудандық мәслихаттың 2011 жылғы 29 наурыздағы "2011 жылы Қарқаралы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кредит түрінде әлеуметтік қолдау шараларын ұсыну туралы" N 32/321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N 8-13-98 болып тіркелген, "Қарқаралы" газетінің 2011 жылғы 14 мамырдағы N 37-38 (10953) сандарында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"алты жүз отыз" деген сөздер "бір мың бес жүз"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2. Осы шешім алғаш рет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8"/>
        <w:gridCol w:w="942"/>
      </w:tblGrid>
      <w:tr>
        <w:trPr>
          <w:trHeight w:val="30" w:hRule="atLeast"/>
        </w:trPr>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40-сессия төрағасы,</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хатшысының міндетін атқарушы</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Қасымжанов</w:t>
            </w:r>
            <w:r>
              <w:br/>
            </w:r>
            <w:r>
              <w:rPr>
                <w:rFonts w:ascii="Times New Roman"/>
                <w:b w:val="false"/>
                <w:i w:val="false"/>
                <w:color w:val="000000"/>
                <w:sz w:val="20"/>
              </w:rPr>
              <w:t>
</w:t>
            </w:r>
          </w:p>
        </w:tc>
      </w:tr>
      <w:tr>
        <w:trPr>
          <w:trHeight w:val="30" w:hRule="atLeast"/>
        </w:trPr>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экономика және</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жоспарлау бөлімі"</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мекемесінің бастығы</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 Б. Берниязов</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17 қазан 2011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