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765e" w14:textId="e947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әкімінің 2011 жылғы 18 қарашадағы N 5 шешімі. Қарағанды облысы Қарқаралы ауданының Әділет басқармасында 2011 жылғы 18 қарашада N 8-13-109 тіркелді. Күші жойылды - Қарағанды облысы Қарқаралы ауданы әкімінің 2018 жылғы 11 желтоқсандағы N 5 шешімімен</w:t>
      </w:r>
    </w:p>
    <w:p>
      <w:pPr>
        <w:spacing w:after="0"/>
        <w:ind w:left="0"/>
        <w:jc w:val="both"/>
      </w:pPr>
      <w:r>
        <w:rPr>
          <w:rFonts w:ascii="Times New Roman"/>
          <w:b w:val="false"/>
          <w:i w:val="false"/>
          <w:color w:val="ff0000"/>
          <w:sz w:val="28"/>
        </w:rPr>
        <w:t xml:space="preserve">
      Ескерту. Куші жойылды - Қарағанды облысы Қарқаралы ауданының әкімінің 11.12.2018 № 05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сәйкес Қарқаралы ауданының әкімі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Қарқаралы ауданы бойынша сайлау учаскелері құрылсын:</w:t>
      </w:r>
    </w:p>
    <w:bookmarkEnd w:id="1"/>
    <w:p>
      <w:pPr>
        <w:spacing w:after="0"/>
        <w:ind w:left="0"/>
        <w:jc w:val="both"/>
      </w:pPr>
      <w:r>
        <w:rPr>
          <w:rFonts w:ascii="Times New Roman"/>
          <w:b w:val="false"/>
          <w:i w:val="false"/>
          <w:color w:val="000000"/>
          <w:sz w:val="28"/>
        </w:rPr>
        <w:t>
      1) N 306 Орман-тоғай сайлау учаскесі:</w:t>
      </w:r>
    </w:p>
    <w:p>
      <w:pPr>
        <w:spacing w:after="0"/>
        <w:ind w:left="0"/>
        <w:jc w:val="both"/>
      </w:pPr>
      <w:r>
        <w:rPr>
          <w:rFonts w:ascii="Times New Roman"/>
          <w:b w:val="false"/>
          <w:i w:val="false"/>
          <w:color w:val="000000"/>
          <w:sz w:val="28"/>
        </w:rPr>
        <w:t>
      Орталығы: Қарқаралы қаласы, N 44 орта мектеп, Мәди көшесі 1 үй.</w:t>
      </w:r>
    </w:p>
    <w:p>
      <w:pPr>
        <w:spacing w:after="0"/>
        <w:ind w:left="0"/>
        <w:jc w:val="both"/>
      </w:pPr>
      <w:r>
        <w:rPr>
          <w:rFonts w:ascii="Times New Roman"/>
          <w:b w:val="false"/>
          <w:i w:val="false"/>
          <w:color w:val="000000"/>
          <w:sz w:val="28"/>
        </w:rPr>
        <w:t xml:space="preserve">
      Шекарасы: Ақбаев, Әуезов, Байтұрсынов, Сеңкібай батыр, Бекметов, Қуанышбаев, Мәди, Мамыраев, Теряев көшелеріндегі тұрғын үйлер, Мүгедектер үйі, "Балқарағай", "Кенші", "Тасбұлақ", "Кооператор", "ҚарМУ" демалыс үйлері, "Жас даурен" сауықтыру лагері, "Кендара", "Аюшат", "Тасбулак", "Александровский ключ", "Ескі қорық", "Кендара шатқалдары", "Шанкөз" орман-тоғай үйлері; </w:t>
      </w:r>
    </w:p>
    <w:p>
      <w:pPr>
        <w:spacing w:after="0"/>
        <w:ind w:left="0"/>
        <w:jc w:val="both"/>
      </w:pPr>
      <w:r>
        <w:rPr>
          <w:rFonts w:ascii="Times New Roman"/>
          <w:b w:val="false"/>
          <w:i w:val="false"/>
          <w:color w:val="000000"/>
          <w:sz w:val="28"/>
        </w:rPr>
        <w:t>
      2) N 307 Орталық сайлау учаскесі:</w:t>
      </w:r>
    </w:p>
    <w:p>
      <w:pPr>
        <w:spacing w:after="0"/>
        <w:ind w:left="0"/>
        <w:jc w:val="both"/>
      </w:pPr>
      <w:r>
        <w:rPr>
          <w:rFonts w:ascii="Times New Roman"/>
          <w:b w:val="false"/>
          <w:i w:val="false"/>
          <w:color w:val="000000"/>
          <w:sz w:val="28"/>
        </w:rPr>
        <w:t>
      Орталығы: Қарқаралы қаласы, Мәдениет үйі, Т. Әубәкіров көшесі 38 үй.</w:t>
      </w:r>
    </w:p>
    <w:p>
      <w:pPr>
        <w:spacing w:after="0"/>
        <w:ind w:left="0"/>
        <w:jc w:val="both"/>
      </w:pPr>
      <w:r>
        <w:rPr>
          <w:rFonts w:ascii="Times New Roman"/>
          <w:b w:val="false"/>
          <w:i w:val="false"/>
          <w:color w:val="000000"/>
          <w:sz w:val="28"/>
        </w:rPr>
        <w:t>
      Шекарасы: Ә. Ермеков, Ә. Бөкейханов, Т. Әубәкіров, Құнанбай қажы, Қосыбаев көшелеріндегі тұрғын үйлер;</w:t>
      </w:r>
    </w:p>
    <w:p>
      <w:pPr>
        <w:spacing w:after="0"/>
        <w:ind w:left="0"/>
        <w:jc w:val="both"/>
      </w:pPr>
      <w:r>
        <w:rPr>
          <w:rFonts w:ascii="Times New Roman"/>
          <w:b w:val="false"/>
          <w:i w:val="false"/>
          <w:color w:val="000000"/>
          <w:sz w:val="28"/>
        </w:rPr>
        <w:t>
      3) N 308 Жәнібеков сайлау учаскесі:</w:t>
      </w:r>
    </w:p>
    <w:p>
      <w:pPr>
        <w:spacing w:after="0"/>
        <w:ind w:left="0"/>
        <w:jc w:val="both"/>
      </w:pPr>
      <w:r>
        <w:rPr>
          <w:rFonts w:ascii="Times New Roman"/>
          <w:b w:val="false"/>
          <w:i w:val="false"/>
          <w:color w:val="000000"/>
          <w:sz w:val="28"/>
        </w:rPr>
        <w:t>
      Орталығы: Қарқаралы қаласы, N 1 орта мектеп, Жәнібеков көшесі 36 үй.</w:t>
      </w:r>
    </w:p>
    <w:p>
      <w:pPr>
        <w:spacing w:after="0"/>
        <w:ind w:left="0"/>
        <w:jc w:val="both"/>
      </w:pPr>
      <w:r>
        <w:rPr>
          <w:rFonts w:ascii="Times New Roman"/>
          <w:b w:val="false"/>
          <w:i w:val="false"/>
          <w:color w:val="000000"/>
          <w:sz w:val="28"/>
        </w:rPr>
        <w:t>
      Шекарасы. Жәнібеков, Ж. Ақын, Асылбеков, В. Рей, Абай, Сатыбалдин, 78-Коммунарлар, Игенсартов көшелеріндегі тұрғын үйлер, "Саяхатшылар базасы", "Каскад", "Оянаға", "Комиссаровка" демалыс үйлері, "Қызылтас", "Линда", "Пашенное", "Комиссаровка", "Жауыртоғай", "Шолақдара", "Шоқпартас", "Ақтопырақ" орман-тоғай үйлері, "Барс", "Политехник" лагерлері, аудандық аурухана, Қарқаралы ауылшаруашылық колледжінің қосалқы шарушылығы;</w:t>
      </w:r>
    </w:p>
    <w:p>
      <w:pPr>
        <w:spacing w:after="0"/>
        <w:ind w:left="0"/>
        <w:jc w:val="both"/>
      </w:pPr>
      <w:r>
        <w:rPr>
          <w:rFonts w:ascii="Times New Roman"/>
          <w:b w:val="false"/>
          <w:i w:val="false"/>
          <w:color w:val="000000"/>
          <w:sz w:val="28"/>
        </w:rPr>
        <w:t>
      4) N 309 Металлург сайлау учаскесі:</w:t>
      </w:r>
    </w:p>
    <w:p>
      <w:pPr>
        <w:spacing w:after="0"/>
        <w:ind w:left="0"/>
        <w:jc w:val="both"/>
      </w:pPr>
      <w:r>
        <w:rPr>
          <w:rFonts w:ascii="Times New Roman"/>
          <w:b w:val="false"/>
          <w:i w:val="false"/>
          <w:color w:val="000000"/>
          <w:sz w:val="28"/>
        </w:rPr>
        <w:t>
      Орталығы: Қарағайлы кенті, N 16 орта мектеп, 19-квартал, 20А үй.</w:t>
      </w:r>
    </w:p>
    <w:p>
      <w:pPr>
        <w:spacing w:after="0"/>
        <w:ind w:left="0"/>
        <w:jc w:val="both"/>
      </w:pPr>
      <w:r>
        <w:rPr>
          <w:rFonts w:ascii="Times New Roman"/>
          <w:b w:val="false"/>
          <w:i w:val="false"/>
          <w:color w:val="000000"/>
          <w:sz w:val="28"/>
        </w:rPr>
        <w:t>
      Шекарасы: N 18, N 19, N 21, N 23, N 26, N 27 кварталдарының тұрғын үйлері, Ибраев, Воинская, Сәтбаев, Райавтодор, Н. Әбдіров көшелерінің тұрғын үйлері, Ақтерек елді мекені, "Бидайық" орман – тоғай үйі;</w:t>
      </w:r>
    </w:p>
    <w:p>
      <w:pPr>
        <w:spacing w:after="0"/>
        <w:ind w:left="0"/>
        <w:jc w:val="both"/>
      </w:pPr>
      <w:r>
        <w:rPr>
          <w:rFonts w:ascii="Times New Roman"/>
          <w:b w:val="false"/>
          <w:i w:val="false"/>
          <w:color w:val="000000"/>
          <w:sz w:val="28"/>
        </w:rPr>
        <w:t>
      5) N 310 Мектеп сайлау учаскесі:</w:t>
      </w:r>
    </w:p>
    <w:p>
      <w:pPr>
        <w:spacing w:after="0"/>
        <w:ind w:left="0"/>
        <w:jc w:val="both"/>
      </w:pPr>
      <w:r>
        <w:rPr>
          <w:rFonts w:ascii="Times New Roman"/>
          <w:b w:val="false"/>
          <w:i w:val="false"/>
          <w:color w:val="000000"/>
          <w:sz w:val="28"/>
        </w:rPr>
        <w:t>
      Орталығы: Қарағайлы кенті, N 17 орта мектеп, Ленин көшесі 46 үй.</w:t>
      </w:r>
    </w:p>
    <w:p>
      <w:pPr>
        <w:spacing w:after="0"/>
        <w:ind w:left="0"/>
        <w:jc w:val="both"/>
      </w:pPr>
      <w:r>
        <w:rPr>
          <w:rFonts w:ascii="Times New Roman"/>
          <w:b w:val="false"/>
          <w:i w:val="false"/>
          <w:color w:val="000000"/>
          <w:sz w:val="28"/>
        </w:rPr>
        <w:t xml:space="preserve">
      Шекарасы: 13 кварталдың тұрғын үйлері, Алматинканың тұрғын үйлері, Б. Момышұлы, Жүнісов, Төлеубаев, Машанов, Крайняя, Ленин, А. Байтұрсынов, Юбилейная, Абай, Центральная, Қ. Аманжолов, Рудничная көшелерінің тұрғын үйлері; </w:t>
      </w:r>
    </w:p>
    <w:p>
      <w:pPr>
        <w:spacing w:after="0"/>
        <w:ind w:left="0"/>
        <w:jc w:val="both"/>
      </w:pPr>
      <w:r>
        <w:rPr>
          <w:rFonts w:ascii="Times New Roman"/>
          <w:b w:val="false"/>
          <w:i w:val="false"/>
          <w:color w:val="000000"/>
          <w:sz w:val="28"/>
        </w:rPr>
        <w:t>
      6) N 311 Егіндібұлақ сайлау учаскесі:</w:t>
      </w:r>
    </w:p>
    <w:p>
      <w:pPr>
        <w:spacing w:after="0"/>
        <w:ind w:left="0"/>
        <w:jc w:val="both"/>
      </w:pPr>
      <w:r>
        <w:rPr>
          <w:rFonts w:ascii="Times New Roman"/>
          <w:b w:val="false"/>
          <w:i w:val="false"/>
          <w:color w:val="000000"/>
          <w:sz w:val="28"/>
        </w:rPr>
        <w:t>
      Орталығы: Егіндібұлақ селосы, Мәдениет үйі, Мәди көшесі 14 үй.</w:t>
      </w:r>
    </w:p>
    <w:p>
      <w:pPr>
        <w:spacing w:after="0"/>
        <w:ind w:left="0"/>
        <w:jc w:val="both"/>
      </w:pPr>
      <w:r>
        <w:rPr>
          <w:rFonts w:ascii="Times New Roman"/>
          <w:b w:val="false"/>
          <w:i w:val="false"/>
          <w:color w:val="000000"/>
          <w:sz w:val="28"/>
        </w:rPr>
        <w:t>
      Шекарасы: Абай, Байжұманов, Балқантау, Айтбаев, Дара, Елебеков, Есжанов, Қазыбекби, Мәди, Әбішев, Нұрмақов, Жәкешов, Киров, Совет, Тәттімбет, Ақаев, Ахметов, Гагарин көшелерінің тұрғын үйлері және Егіндібұлақ селолық округіне қарасты қыстақтар;</w:t>
      </w:r>
    </w:p>
    <w:p>
      <w:pPr>
        <w:spacing w:after="0"/>
        <w:ind w:left="0"/>
        <w:jc w:val="both"/>
      </w:pPr>
      <w:r>
        <w:rPr>
          <w:rFonts w:ascii="Times New Roman"/>
          <w:b w:val="false"/>
          <w:i w:val="false"/>
          <w:color w:val="000000"/>
          <w:sz w:val="28"/>
        </w:rPr>
        <w:t>
      7) N 312 Абай сайлау учаскесі:</w:t>
      </w:r>
    </w:p>
    <w:p>
      <w:pPr>
        <w:spacing w:after="0"/>
        <w:ind w:left="0"/>
        <w:jc w:val="both"/>
      </w:pPr>
      <w:r>
        <w:rPr>
          <w:rFonts w:ascii="Times New Roman"/>
          <w:b w:val="false"/>
          <w:i w:val="false"/>
          <w:color w:val="000000"/>
          <w:sz w:val="28"/>
        </w:rPr>
        <w:t xml:space="preserve">
      Орталығы: Айнабұлақ ауылы, Клуб, Тәттімбет көшесі 15 үй. </w:t>
      </w:r>
    </w:p>
    <w:p>
      <w:pPr>
        <w:spacing w:after="0"/>
        <w:ind w:left="0"/>
        <w:jc w:val="both"/>
      </w:pPr>
      <w:r>
        <w:rPr>
          <w:rFonts w:ascii="Times New Roman"/>
          <w:b w:val="false"/>
          <w:i w:val="false"/>
          <w:color w:val="000000"/>
          <w:sz w:val="28"/>
        </w:rPr>
        <w:t>
      Шекарасы: Айнабұлақ ауылы және Айнабұлақ ауылына қарасты қыстақтар;</w:t>
      </w:r>
    </w:p>
    <w:p>
      <w:pPr>
        <w:spacing w:after="0"/>
        <w:ind w:left="0"/>
        <w:jc w:val="both"/>
      </w:pPr>
      <w:r>
        <w:rPr>
          <w:rFonts w:ascii="Times New Roman"/>
          <w:b w:val="false"/>
          <w:i w:val="false"/>
          <w:color w:val="000000"/>
          <w:sz w:val="28"/>
        </w:rPr>
        <w:t>
      8) N 313 Мыржық сайлау учаскесі:</w:t>
      </w:r>
    </w:p>
    <w:p>
      <w:pPr>
        <w:spacing w:after="0"/>
        <w:ind w:left="0"/>
        <w:jc w:val="both"/>
      </w:pPr>
      <w:r>
        <w:rPr>
          <w:rFonts w:ascii="Times New Roman"/>
          <w:b w:val="false"/>
          <w:i w:val="false"/>
          <w:color w:val="000000"/>
          <w:sz w:val="28"/>
        </w:rPr>
        <w:t xml:space="preserve">
      Орталығы: Мыржық ауылы, N 48 бастауыш мектеп. </w:t>
      </w:r>
    </w:p>
    <w:p>
      <w:pPr>
        <w:spacing w:after="0"/>
        <w:ind w:left="0"/>
        <w:jc w:val="both"/>
      </w:pPr>
      <w:r>
        <w:rPr>
          <w:rFonts w:ascii="Times New Roman"/>
          <w:b w:val="false"/>
          <w:i w:val="false"/>
          <w:color w:val="000000"/>
          <w:sz w:val="28"/>
        </w:rPr>
        <w:t>
      Шекарасы: Мыржық ауылы және Мыржық ауылына қарасты қыстақтар;</w:t>
      </w:r>
    </w:p>
    <w:p>
      <w:pPr>
        <w:spacing w:after="0"/>
        <w:ind w:left="0"/>
        <w:jc w:val="both"/>
      </w:pPr>
      <w:r>
        <w:rPr>
          <w:rFonts w:ascii="Times New Roman"/>
          <w:b w:val="false"/>
          <w:i w:val="false"/>
          <w:color w:val="000000"/>
          <w:sz w:val="28"/>
        </w:rPr>
        <w:t>
            9) № 314 Ақжол сайлау учаскесі:</w:t>
      </w:r>
    </w:p>
    <w:p>
      <w:pPr>
        <w:spacing w:after="0"/>
        <w:ind w:left="0"/>
        <w:jc w:val="both"/>
      </w:pPr>
      <w:r>
        <w:rPr>
          <w:rFonts w:ascii="Times New Roman"/>
          <w:b w:val="false"/>
          <w:i w:val="false"/>
          <w:color w:val="000000"/>
          <w:sz w:val="28"/>
        </w:rPr>
        <w:t>
      орталығы: Ақжол ауылы, клуб, Мамыраев көшесі, 16 үй;</w:t>
      </w:r>
    </w:p>
    <w:p>
      <w:pPr>
        <w:spacing w:after="0"/>
        <w:ind w:left="0"/>
        <w:jc w:val="both"/>
      </w:pPr>
      <w:r>
        <w:rPr>
          <w:rFonts w:ascii="Times New Roman"/>
          <w:b w:val="false"/>
          <w:i w:val="false"/>
          <w:color w:val="000000"/>
          <w:sz w:val="28"/>
        </w:rPr>
        <w:t>
      шекарасы: Ақжол ауылы, 9 разъезд және Ақжол ауылына қарасты қыстақтар;</w:t>
      </w:r>
    </w:p>
    <w:p>
      <w:pPr>
        <w:spacing w:after="0"/>
        <w:ind w:left="0"/>
        <w:jc w:val="both"/>
      </w:pPr>
      <w:r>
        <w:rPr>
          <w:rFonts w:ascii="Times New Roman"/>
          <w:b w:val="false"/>
          <w:i w:val="false"/>
          <w:color w:val="000000"/>
          <w:sz w:val="28"/>
        </w:rPr>
        <w:t>
      10) № 315 Жаңанегіз сайлау учаскесі:</w:t>
      </w:r>
    </w:p>
    <w:p>
      <w:pPr>
        <w:spacing w:after="0"/>
        <w:ind w:left="0"/>
        <w:jc w:val="both"/>
      </w:pPr>
      <w:r>
        <w:rPr>
          <w:rFonts w:ascii="Times New Roman"/>
          <w:b w:val="false"/>
          <w:i w:val="false"/>
          <w:color w:val="000000"/>
          <w:sz w:val="28"/>
        </w:rPr>
        <w:t>
      орталығы: Жаңанегіз ауылы, № 47 бастауыш мектеп;</w:t>
      </w:r>
    </w:p>
    <w:p>
      <w:pPr>
        <w:spacing w:after="0"/>
        <w:ind w:left="0"/>
        <w:jc w:val="both"/>
      </w:pPr>
      <w:r>
        <w:rPr>
          <w:rFonts w:ascii="Times New Roman"/>
          <w:b w:val="false"/>
          <w:i w:val="false"/>
          <w:color w:val="000000"/>
          <w:sz w:val="28"/>
        </w:rPr>
        <w:t>
      шекарасы: Жаңанегіз ауылы және Жаңанегіз ауылына қарасты қыстақтар;</w:t>
      </w:r>
    </w:p>
    <w:p>
      <w:pPr>
        <w:spacing w:after="0"/>
        <w:ind w:left="0"/>
        <w:jc w:val="both"/>
      </w:pPr>
      <w:r>
        <w:rPr>
          <w:rFonts w:ascii="Times New Roman"/>
          <w:b w:val="false"/>
          <w:i w:val="false"/>
          <w:color w:val="000000"/>
          <w:sz w:val="28"/>
        </w:rPr>
        <w:t>
      11) № 316 Қ. Аманжолов сайлау учаскесі:</w:t>
      </w:r>
    </w:p>
    <w:p>
      <w:pPr>
        <w:spacing w:after="0"/>
        <w:ind w:left="0"/>
        <w:jc w:val="both"/>
      </w:pPr>
      <w:r>
        <w:rPr>
          <w:rFonts w:ascii="Times New Roman"/>
          <w:b w:val="false"/>
          <w:i w:val="false"/>
          <w:color w:val="000000"/>
          <w:sz w:val="28"/>
        </w:rPr>
        <w:t>
      орталығы: Талды ауылы, № 19 орта мектеп, Қ. Аманжолов көшесі, 1 үй;</w:t>
      </w:r>
    </w:p>
    <w:p>
      <w:pPr>
        <w:spacing w:after="0"/>
        <w:ind w:left="0"/>
        <w:jc w:val="both"/>
      </w:pPr>
      <w:r>
        <w:rPr>
          <w:rFonts w:ascii="Times New Roman"/>
          <w:b w:val="false"/>
          <w:i w:val="false"/>
          <w:color w:val="000000"/>
          <w:sz w:val="28"/>
        </w:rPr>
        <w:t>
      шекарасы: Талды ауылы, "Болпан", "Жалған" кардондары және Талды ауылына қарасты қыстақтар;</w:t>
      </w:r>
    </w:p>
    <w:p>
      <w:pPr>
        <w:spacing w:after="0"/>
        <w:ind w:left="0"/>
        <w:jc w:val="both"/>
      </w:pPr>
      <w:r>
        <w:rPr>
          <w:rFonts w:ascii="Times New Roman"/>
          <w:b w:val="false"/>
          <w:i w:val="false"/>
          <w:color w:val="000000"/>
          <w:sz w:val="28"/>
        </w:rPr>
        <w:t>
      12) № 317 Ақбай-Қызылбай сайлау учаскесі:</w:t>
      </w:r>
    </w:p>
    <w:p>
      <w:pPr>
        <w:spacing w:after="0"/>
        <w:ind w:left="0"/>
        <w:jc w:val="both"/>
      </w:pPr>
      <w:r>
        <w:rPr>
          <w:rFonts w:ascii="Times New Roman"/>
          <w:b w:val="false"/>
          <w:i w:val="false"/>
          <w:color w:val="000000"/>
          <w:sz w:val="28"/>
        </w:rPr>
        <w:t>
      орталығы: Ақбай-Қызылбай ауылы, № 24 негізгі мектеп;</w:t>
      </w:r>
    </w:p>
    <w:p>
      <w:pPr>
        <w:spacing w:after="0"/>
        <w:ind w:left="0"/>
        <w:jc w:val="both"/>
      </w:pPr>
      <w:r>
        <w:rPr>
          <w:rFonts w:ascii="Times New Roman"/>
          <w:b w:val="false"/>
          <w:i w:val="false"/>
          <w:color w:val="000000"/>
          <w:sz w:val="28"/>
        </w:rPr>
        <w:t>
      шекарасы: Ақбай-Қызылбай ауылы және Ақбай-Қызылбай ауылына қарасты қыстақтар;</w:t>
      </w:r>
    </w:p>
    <w:p>
      <w:pPr>
        <w:spacing w:after="0"/>
        <w:ind w:left="0"/>
        <w:jc w:val="both"/>
      </w:pPr>
      <w:r>
        <w:rPr>
          <w:rFonts w:ascii="Times New Roman"/>
          <w:b w:val="false"/>
          <w:i w:val="false"/>
          <w:color w:val="000000"/>
          <w:sz w:val="28"/>
        </w:rPr>
        <w:t>
      13) № 318 Белдеутас сайлау учаскесі:</w:t>
      </w:r>
    </w:p>
    <w:p>
      <w:pPr>
        <w:spacing w:after="0"/>
        <w:ind w:left="0"/>
        <w:jc w:val="both"/>
      </w:pPr>
      <w:r>
        <w:rPr>
          <w:rFonts w:ascii="Times New Roman"/>
          <w:b w:val="false"/>
          <w:i w:val="false"/>
          <w:color w:val="000000"/>
          <w:sz w:val="28"/>
        </w:rPr>
        <w:t>
      орталығы: Белдеутас ауылы, № 52 бастауыш мектеп;</w:t>
      </w:r>
    </w:p>
    <w:p>
      <w:pPr>
        <w:spacing w:after="0"/>
        <w:ind w:left="0"/>
        <w:jc w:val="both"/>
      </w:pPr>
      <w:r>
        <w:rPr>
          <w:rFonts w:ascii="Times New Roman"/>
          <w:b w:val="false"/>
          <w:i w:val="false"/>
          <w:color w:val="000000"/>
          <w:sz w:val="28"/>
        </w:rPr>
        <w:t>
      шекарасы: Белдеутас ауылы және Белдеутас ауылына қарасты қыстақтар;</w:t>
      </w:r>
    </w:p>
    <w:p>
      <w:pPr>
        <w:spacing w:after="0"/>
        <w:ind w:left="0"/>
        <w:jc w:val="both"/>
      </w:pPr>
      <w:r>
        <w:rPr>
          <w:rFonts w:ascii="Times New Roman"/>
          <w:b w:val="false"/>
          <w:i w:val="false"/>
          <w:color w:val="000000"/>
          <w:sz w:val="28"/>
        </w:rPr>
        <w:t>
      14) № 319 Ақтайлақ сайлау учаскесі:</w:t>
      </w:r>
    </w:p>
    <w:p>
      <w:pPr>
        <w:spacing w:after="0"/>
        <w:ind w:left="0"/>
        <w:jc w:val="both"/>
      </w:pPr>
      <w:r>
        <w:rPr>
          <w:rFonts w:ascii="Times New Roman"/>
          <w:b w:val="false"/>
          <w:i w:val="false"/>
          <w:color w:val="000000"/>
          <w:sz w:val="28"/>
        </w:rPr>
        <w:t>
      орталығы: Сарыобалы ауылы, клуб;</w:t>
      </w:r>
    </w:p>
    <w:p>
      <w:pPr>
        <w:spacing w:after="0"/>
        <w:ind w:left="0"/>
        <w:jc w:val="both"/>
      </w:pPr>
      <w:r>
        <w:rPr>
          <w:rFonts w:ascii="Times New Roman"/>
          <w:b w:val="false"/>
          <w:i w:val="false"/>
          <w:color w:val="000000"/>
          <w:sz w:val="28"/>
        </w:rPr>
        <w:t>
      шекарасы: Сарыобалы ауылы және Сарыобалы ауылына қарасты қыстақтар;</w:t>
      </w:r>
    </w:p>
    <w:p>
      <w:pPr>
        <w:spacing w:after="0"/>
        <w:ind w:left="0"/>
        <w:jc w:val="both"/>
      </w:pPr>
      <w:r>
        <w:rPr>
          <w:rFonts w:ascii="Times New Roman"/>
          <w:b w:val="false"/>
          <w:i w:val="false"/>
          <w:color w:val="000000"/>
          <w:sz w:val="28"/>
        </w:rPr>
        <w:t>
      15) № 320 Аққора сайлау учаскесі:</w:t>
      </w:r>
    </w:p>
    <w:p>
      <w:pPr>
        <w:spacing w:after="0"/>
        <w:ind w:left="0"/>
        <w:jc w:val="both"/>
      </w:pPr>
      <w:r>
        <w:rPr>
          <w:rFonts w:ascii="Times New Roman"/>
          <w:b w:val="false"/>
          <w:i w:val="false"/>
          <w:color w:val="000000"/>
          <w:sz w:val="28"/>
        </w:rPr>
        <w:t>
      орталығы: Аққора ауылы, № 25 негізгі мектеп;</w:t>
      </w:r>
    </w:p>
    <w:p>
      <w:pPr>
        <w:spacing w:after="0"/>
        <w:ind w:left="0"/>
        <w:jc w:val="both"/>
      </w:pPr>
      <w:r>
        <w:rPr>
          <w:rFonts w:ascii="Times New Roman"/>
          <w:b w:val="false"/>
          <w:i w:val="false"/>
          <w:color w:val="000000"/>
          <w:sz w:val="28"/>
        </w:rPr>
        <w:t>
      шекарасы: Аққора ауылы және Аққора ауылына қарасты қыстақтар;</w:t>
      </w:r>
    </w:p>
    <w:p>
      <w:pPr>
        <w:spacing w:after="0"/>
        <w:ind w:left="0"/>
        <w:jc w:val="both"/>
      </w:pPr>
      <w:r>
        <w:rPr>
          <w:rFonts w:ascii="Times New Roman"/>
          <w:b w:val="false"/>
          <w:i w:val="false"/>
          <w:color w:val="000000"/>
          <w:sz w:val="28"/>
        </w:rPr>
        <w:t>
      16) № 321 Ақтасты сайлау учаскесі:</w:t>
      </w:r>
    </w:p>
    <w:p>
      <w:pPr>
        <w:spacing w:after="0"/>
        <w:ind w:left="0"/>
        <w:jc w:val="both"/>
      </w:pPr>
      <w:r>
        <w:rPr>
          <w:rFonts w:ascii="Times New Roman"/>
          <w:b w:val="false"/>
          <w:i w:val="false"/>
          <w:color w:val="000000"/>
          <w:sz w:val="28"/>
        </w:rPr>
        <w:t>
      орталығы: Ақтасты ауылы, клуб, Қазыбек би көшесі, 19 үй;</w:t>
      </w:r>
    </w:p>
    <w:p>
      <w:pPr>
        <w:spacing w:after="0"/>
        <w:ind w:left="0"/>
        <w:jc w:val="both"/>
      </w:pPr>
      <w:r>
        <w:rPr>
          <w:rFonts w:ascii="Times New Roman"/>
          <w:b w:val="false"/>
          <w:i w:val="false"/>
          <w:color w:val="000000"/>
          <w:sz w:val="28"/>
        </w:rPr>
        <w:t>
      шекарасы: Ақтасты ауылы, Шілдебай ауылы және Ақтасты ауылына қарасты қыстақтар;</w:t>
      </w:r>
    </w:p>
    <w:p>
      <w:pPr>
        <w:spacing w:after="0"/>
        <w:ind w:left="0"/>
        <w:jc w:val="both"/>
      </w:pPr>
      <w:r>
        <w:rPr>
          <w:rFonts w:ascii="Times New Roman"/>
          <w:b w:val="false"/>
          <w:i w:val="false"/>
          <w:color w:val="000000"/>
          <w:sz w:val="28"/>
        </w:rPr>
        <w:t>
      17) № 322 Қызылшілік сайлау учаскесі:</w:t>
      </w:r>
    </w:p>
    <w:p>
      <w:pPr>
        <w:spacing w:after="0"/>
        <w:ind w:left="0"/>
        <w:jc w:val="both"/>
      </w:pPr>
      <w:r>
        <w:rPr>
          <w:rFonts w:ascii="Times New Roman"/>
          <w:b w:val="false"/>
          <w:i w:val="false"/>
          <w:color w:val="000000"/>
          <w:sz w:val="28"/>
        </w:rPr>
        <w:t>
      орталығы: Қызылшілік ауылы, № 41 негізгі мектеп;</w:t>
      </w:r>
    </w:p>
    <w:p>
      <w:pPr>
        <w:spacing w:after="0"/>
        <w:ind w:left="0"/>
        <w:jc w:val="both"/>
      </w:pPr>
      <w:r>
        <w:rPr>
          <w:rFonts w:ascii="Times New Roman"/>
          <w:b w:val="false"/>
          <w:i w:val="false"/>
          <w:color w:val="000000"/>
          <w:sz w:val="28"/>
        </w:rPr>
        <w:t>
      шекарасы: Қызылшілік ауылы, Айыр ауылы және Қызылшілік ауылына қарасты қыстақтар;</w:t>
      </w:r>
    </w:p>
    <w:p>
      <w:pPr>
        <w:spacing w:after="0"/>
        <w:ind w:left="0"/>
        <w:jc w:val="both"/>
      </w:pPr>
      <w:r>
        <w:rPr>
          <w:rFonts w:ascii="Times New Roman"/>
          <w:b w:val="false"/>
          <w:i w:val="false"/>
          <w:color w:val="000000"/>
          <w:sz w:val="28"/>
        </w:rPr>
        <w:t>
      18) № 323 Балқантау сайлау учаскесі:</w:t>
      </w:r>
    </w:p>
    <w:p>
      <w:pPr>
        <w:spacing w:after="0"/>
        <w:ind w:left="0"/>
        <w:jc w:val="both"/>
      </w:pPr>
      <w:r>
        <w:rPr>
          <w:rFonts w:ascii="Times New Roman"/>
          <w:b w:val="false"/>
          <w:i w:val="false"/>
          <w:color w:val="000000"/>
          <w:sz w:val="28"/>
        </w:rPr>
        <w:t>
      орталығы: Қарабұлақ ауылы, № 33 орта мектеп, Қазақстан көшесі, 7 үй;</w:t>
      </w:r>
    </w:p>
    <w:p>
      <w:pPr>
        <w:spacing w:after="0"/>
        <w:ind w:left="0"/>
        <w:jc w:val="both"/>
      </w:pPr>
      <w:r>
        <w:rPr>
          <w:rFonts w:ascii="Times New Roman"/>
          <w:b w:val="false"/>
          <w:i w:val="false"/>
          <w:color w:val="000000"/>
          <w:sz w:val="28"/>
        </w:rPr>
        <w:t>
      шекарасы: Қарабұлақ ауылы және Қарабұлақ ауылына қарасты қыстақтар;</w:t>
      </w:r>
    </w:p>
    <w:p>
      <w:pPr>
        <w:spacing w:after="0"/>
        <w:ind w:left="0"/>
        <w:jc w:val="both"/>
      </w:pPr>
      <w:r>
        <w:rPr>
          <w:rFonts w:ascii="Times New Roman"/>
          <w:b w:val="false"/>
          <w:i w:val="false"/>
          <w:color w:val="000000"/>
          <w:sz w:val="28"/>
        </w:rPr>
        <w:t>
      19) № 324 Айнабұлақ сайлау учаскесі:</w:t>
      </w:r>
    </w:p>
    <w:p>
      <w:pPr>
        <w:spacing w:after="0"/>
        <w:ind w:left="0"/>
        <w:jc w:val="both"/>
      </w:pPr>
      <w:r>
        <w:rPr>
          <w:rFonts w:ascii="Times New Roman"/>
          <w:b w:val="false"/>
          <w:i w:val="false"/>
          <w:color w:val="000000"/>
          <w:sz w:val="28"/>
        </w:rPr>
        <w:t>
      орталығы: Айнабұлақ ауылы, № 38 негізгі мектеп;</w:t>
      </w:r>
    </w:p>
    <w:p>
      <w:pPr>
        <w:spacing w:after="0"/>
        <w:ind w:left="0"/>
        <w:jc w:val="both"/>
      </w:pPr>
      <w:r>
        <w:rPr>
          <w:rFonts w:ascii="Times New Roman"/>
          <w:b w:val="false"/>
          <w:i w:val="false"/>
          <w:color w:val="000000"/>
          <w:sz w:val="28"/>
        </w:rPr>
        <w:t>
      шекарасы: Айнабұлақ ауылы және Айнабұлақ ауылына қарасты қыстақтар;</w:t>
      </w:r>
    </w:p>
    <w:p>
      <w:pPr>
        <w:spacing w:after="0"/>
        <w:ind w:left="0"/>
        <w:jc w:val="both"/>
      </w:pPr>
      <w:r>
        <w:rPr>
          <w:rFonts w:ascii="Times New Roman"/>
          <w:b w:val="false"/>
          <w:i w:val="false"/>
          <w:color w:val="000000"/>
          <w:sz w:val="28"/>
        </w:rPr>
        <w:t>
      20) № 325 Жаңақұрылыс сайлау учаскесі:</w:t>
      </w:r>
    </w:p>
    <w:p>
      <w:pPr>
        <w:spacing w:after="0"/>
        <w:ind w:left="0"/>
        <w:jc w:val="both"/>
      </w:pPr>
      <w:r>
        <w:rPr>
          <w:rFonts w:ascii="Times New Roman"/>
          <w:b w:val="false"/>
          <w:i w:val="false"/>
          <w:color w:val="000000"/>
          <w:sz w:val="28"/>
        </w:rPr>
        <w:t>
      орталығы: Бақты ауылы, № 21 орта мектеп, Тәуелсіздік көшесі, 17 үй;</w:t>
      </w:r>
    </w:p>
    <w:p>
      <w:pPr>
        <w:spacing w:after="0"/>
        <w:ind w:left="0"/>
        <w:jc w:val="both"/>
      </w:pPr>
      <w:r>
        <w:rPr>
          <w:rFonts w:ascii="Times New Roman"/>
          <w:b w:val="false"/>
          <w:i w:val="false"/>
          <w:color w:val="000000"/>
          <w:sz w:val="28"/>
        </w:rPr>
        <w:t>
      шекарасы: Бақты ауылы, Шолаққайың ауылы және Бақты ауылына қарасты қыстақтар;</w:t>
      </w:r>
    </w:p>
    <w:p>
      <w:pPr>
        <w:spacing w:after="0"/>
        <w:ind w:left="0"/>
        <w:jc w:val="both"/>
      </w:pPr>
      <w:r>
        <w:rPr>
          <w:rFonts w:ascii="Times New Roman"/>
          <w:b w:val="false"/>
          <w:i w:val="false"/>
          <w:color w:val="000000"/>
          <w:sz w:val="28"/>
        </w:rPr>
        <w:t>
      21) № 326 Абыз сайлау учаскесі:</w:t>
      </w:r>
    </w:p>
    <w:p>
      <w:pPr>
        <w:spacing w:after="0"/>
        <w:ind w:left="0"/>
        <w:jc w:val="both"/>
      </w:pPr>
      <w:r>
        <w:rPr>
          <w:rFonts w:ascii="Times New Roman"/>
          <w:b w:val="false"/>
          <w:i w:val="false"/>
          <w:color w:val="000000"/>
          <w:sz w:val="28"/>
        </w:rPr>
        <w:t>
      орталығы: Абыз ауылы, № 27 негізгі мектеп;</w:t>
      </w:r>
    </w:p>
    <w:p>
      <w:pPr>
        <w:spacing w:after="0"/>
        <w:ind w:left="0"/>
        <w:jc w:val="both"/>
      </w:pPr>
      <w:r>
        <w:rPr>
          <w:rFonts w:ascii="Times New Roman"/>
          <w:b w:val="false"/>
          <w:i w:val="false"/>
          <w:color w:val="000000"/>
          <w:sz w:val="28"/>
        </w:rPr>
        <w:t>
      шекарасы: Абыз ауылы және Абыз ауылына қарасты қыстақтар;</w:t>
      </w:r>
    </w:p>
    <w:p>
      <w:pPr>
        <w:spacing w:after="0"/>
        <w:ind w:left="0"/>
        <w:jc w:val="both"/>
      </w:pPr>
      <w:r>
        <w:rPr>
          <w:rFonts w:ascii="Times New Roman"/>
          <w:b w:val="false"/>
          <w:i w:val="false"/>
          <w:color w:val="000000"/>
          <w:sz w:val="28"/>
        </w:rPr>
        <w:t>
      22) № 327 Бесоба сайлау учаскесі:</w:t>
      </w:r>
    </w:p>
    <w:p>
      <w:pPr>
        <w:spacing w:after="0"/>
        <w:ind w:left="0"/>
        <w:jc w:val="both"/>
      </w:pPr>
      <w:r>
        <w:rPr>
          <w:rFonts w:ascii="Times New Roman"/>
          <w:b w:val="false"/>
          <w:i w:val="false"/>
          <w:color w:val="000000"/>
          <w:sz w:val="28"/>
        </w:rPr>
        <w:t>
      орталығы: Бесоба ауылы, клуб, Әбдірасыл көшесі, 30 үй;</w:t>
      </w:r>
    </w:p>
    <w:p>
      <w:pPr>
        <w:spacing w:after="0"/>
        <w:ind w:left="0"/>
        <w:jc w:val="both"/>
      </w:pPr>
      <w:r>
        <w:rPr>
          <w:rFonts w:ascii="Times New Roman"/>
          <w:b w:val="false"/>
          <w:i w:val="false"/>
          <w:color w:val="000000"/>
          <w:sz w:val="28"/>
        </w:rPr>
        <w:t>
      шекарасы: Бесоба ауылы, Қарашоқы ауылы және Бесоба ауылына қарасты қыстақтар;</w:t>
      </w:r>
    </w:p>
    <w:p>
      <w:pPr>
        <w:spacing w:after="0"/>
        <w:ind w:left="0"/>
        <w:jc w:val="both"/>
      </w:pPr>
      <w:r>
        <w:rPr>
          <w:rFonts w:ascii="Times New Roman"/>
          <w:b w:val="false"/>
          <w:i w:val="false"/>
          <w:color w:val="000000"/>
          <w:sz w:val="28"/>
        </w:rPr>
        <w:t>
      23) № 328 Қызылту сайлау учаскесі:</w:t>
      </w:r>
    </w:p>
    <w:p>
      <w:pPr>
        <w:spacing w:after="0"/>
        <w:ind w:left="0"/>
        <w:jc w:val="both"/>
      </w:pPr>
      <w:r>
        <w:rPr>
          <w:rFonts w:ascii="Times New Roman"/>
          <w:b w:val="false"/>
          <w:i w:val="false"/>
          <w:color w:val="000000"/>
          <w:sz w:val="28"/>
        </w:rPr>
        <w:t>
      орталығы: Қызылту ауылы, № 13 негізгі мектеп;</w:t>
      </w:r>
    </w:p>
    <w:p>
      <w:pPr>
        <w:spacing w:after="0"/>
        <w:ind w:left="0"/>
        <w:jc w:val="both"/>
      </w:pPr>
      <w:r>
        <w:rPr>
          <w:rFonts w:ascii="Times New Roman"/>
          <w:b w:val="false"/>
          <w:i w:val="false"/>
          <w:color w:val="000000"/>
          <w:sz w:val="28"/>
        </w:rPr>
        <w:t>
      шекарасы: Қызылту ауылы және Қызылту ауылына қарасты қыстақтар;</w:t>
      </w:r>
    </w:p>
    <w:p>
      <w:pPr>
        <w:spacing w:after="0"/>
        <w:ind w:left="0"/>
        <w:jc w:val="both"/>
      </w:pPr>
      <w:r>
        <w:rPr>
          <w:rFonts w:ascii="Times New Roman"/>
          <w:b w:val="false"/>
          <w:i w:val="false"/>
          <w:color w:val="000000"/>
          <w:sz w:val="28"/>
        </w:rPr>
        <w:t>
      24) № 329 Жаңатоған сайлау учаскесі:</w:t>
      </w:r>
    </w:p>
    <w:p>
      <w:pPr>
        <w:spacing w:after="0"/>
        <w:ind w:left="0"/>
        <w:jc w:val="both"/>
      </w:pPr>
      <w:r>
        <w:rPr>
          <w:rFonts w:ascii="Times New Roman"/>
          <w:b w:val="false"/>
          <w:i w:val="false"/>
          <w:color w:val="000000"/>
          <w:sz w:val="28"/>
        </w:rPr>
        <w:t>
      орталығы: Жаңатоған ауылы, № 14 орта мектеп, Ұшқын көшесі, 39 үй;</w:t>
      </w:r>
    </w:p>
    <w:p>
      <w:pPr>
        <w:spacing w:after="0"/>
        <w:ind w:left="0"/>
        <w:jc w:val="both"/>
      </w:pPr>
      <w:r>
        <w:rPr>
          <w:rFonts w:ascii="Times New Roman"/>
          <w:b w:val="false"/>
          <w:i w:val="false"/>
          <w:color w:val="000000"/>
          <w:sz w:val="28"/>
        </w:rPr>
        <w:t>
      шекарасы: Жаңатоған ауылы және Жаңатоған ауылына қарасты қыстақтар;</w:t>
      </w:r>
    </w:p>
    <w:p>
      <w:pPr>
        <w:spacing w:after="0"/>
        <w:ind w:left="0"/>
        <w:jc w:val="both"/>
      </w:pPr>
      <w:r>
        <w:rPr>
          <w:rFonts w:ascii="Times New Roman"/>
          <w:b w:val="false"/>
          <w:i w:val="false"/>
          <w:color w:val="000000"/>
          <w:sz w:val="28"/>
        </w:rPr>
        <w:t>
      25) № 330 Ежебай сайлау учаскесі;</w:t>
      </w:r>
    </w:p>
    <w:p>
      <w:pPr>
        <w:spacing w:after="0"/>
        <w:ind w:left="0"/>
        <w:jc w:val="both"/>
      </w:pPr>
      <w:r>
        <w:rPr>
          <w:rFonts w:ascii="Times New Roman"/>
          <w:b w:val="false"/>
          <w:i w:val="false"/>
          <w:color w:val="000000"/>
          <w:sz w:val="28"/>
        </w:rPr>
        <w:t>
      орталығы: Ежебай ауылы, кеңсе;</w:t>
      </w:r>
    </w:p>
    <w:p>
      <w:pPr>
        <w:spacing w:after="0"/>
        <w:ind w:left="0"/>
        <w:jc w:val="both"/>
      </w:pPr>
      <w:r>
        <w:rPr>
          <w:rFonts w:ascii="Times New Roman"/>
          <w:b w:val="false"/>
          <w:i w:val="false"/>
          <w:color w:val="000000"/>
          <w:sz w:val="28"/>
        </w:rPr>
        <w:t>
      шекарасы: Ежебай ауылы және Ежебай ауылына қарасты қыстақтар;</w:t>
      </w:r>
    </w:p>
    <w:p>
      <w:pPr>
        <w:spacing w:after="0"/>
        <w:ind w:left="0"/>
        <w:jc w:val="both"/>
      </w:pPr>
      <w:r>
        <w:rPr>
          <w:rFonts w:ascii="Times New Roman"/>
          <w:b w:val="false"/>
          <w:i w:val="false"/>
          <w:color w:val="000000"/>
          <w:sz w:val="28"/>
        </w:rPr>
        <w:t>
      26) № 331 Нүркен сайлау учаскесі:</w:t>
      </w:r>
    </w:p>
    <w:p>
      <w:pPr>
        <w:spacing w:after="0"/>
        <w:ind w:left="0"/>
        <w:jc w:val="both"/>
      </w:pPr>
      <w:r>
        <w:rPr>
          <w:rFonts w:ascii="Times New Roman"/>
          <w:b w:val="false"/>
          <w:i w:val="false"/>
          <w:color w:val="000000"/>
          <w:sz w:val="28"/>
        </w:rPr>
        <w:t>
      орталығы: Жарлы ауылы, клуб, Машанов көшесі, 35 үй;</w:t>
      </w:r>
    </w:p>
    <w:p>
      <w:pPr>
        <w:spacing w:after="0"/>
        <w:ind w:left="0"/>
        <w:jc w:val="both"/>
      </w:pPr>
      <w:r>
        <w:rPr>
          <w:rFonts w:ascii="Times New Roman"/>
          <w:b w:val="false"/>
          <w:i w:val="false"/>
          <w:color w:val="000000"/>
          <w:sz w:val="28"/>
        </w:rPr>
        <w:t>
      шекарасы: Жарлы ауылы, Ақшоқы ауылы, Жекежал ауылы, "Шонай", "Қаратоқа" кардондары және Жарлы ауылына қарасты қыстақтар;</w:t>
      </w:r>
    </w:p>
    <w:p>
      <w:pPr>
        <w:spacing w:after="0"/>
        <w:ind w:left="0"/>
        <w:jc w:val="both"/>
      </w:pPr>
      <w:r>
        <w:rPr>
          <w:rFonts w:ascii="Times New Roman"/>
          <w:b w:val="false"/>
          <w:i w:val="false"/>
          <w:color w:val="000000"/>
          <w:sz w:val="28"/>
        </w:rPr>
        <w:t>
      27) № 332 Аппаз сайлау учаскесі:</w:t>
      </w:r>
    </w:p>
    <w:p>
      <w:pPr>
        <w:spacing w:after="0"/>
        <w:ind w:left="0"/>
        <w:jc w:val="both"/>
      </w:pPr>
      <w:r>
        <w:rPr>
          <w:rFonts w:ascii="Times New Roman"/>
          <w:b w:val="false"/>
          <w:i w:val="false"/>
          <w:color w:val="000000"/>
          <w:sz w:val="28"/>
        </w:rPr>
        <w:t>
      орталығы: Аппаз ауылы, клуб, Сейілхан көшесі, 10 үй;</w:t>
      </w:r>
    </w:p>
    <w:p>
      <w:pPr>
        <w:spacing w:after="0"/>
        <w:ind w:left="0"/>
        <w:jc w:val="both"/>
      </w:pPr>
      <w:r>
        <w:rPr>
          <w:rFonts w:ascii="Times New Roman"/>
          <w:b w:val="false"/>
          <w:i w:val="false"/>
          <w:color w:val="000000"/>
          <w:sz w:val="28"/>
        </w:rPr>
        <w:t>
      шекарасы: Аппаз ауылы, Жалпақшілік ауылы, Саз ауылы және Аппаз ауылына қарасты қыстақтар;</w:t>
      </w:r>
    </w:p>
    <w:p>
      <w:pPr>
        <w:spacing w:after="0"/>
        <w:ind w:left="0"/>
        <w:jc w:val="both"/>
      </w:pPr>
      <w:r>
        <w:rPr>
          <w:rFonts w:ascii="Times New Roman"/>
          <w:b w:val="false"/>
          <w:i w:val="false"/>
          <w:color w:val="000000"/>
          <w:sz w:val="28"/>
        </w:rPr>
        <w:t>
      28) № 333 Милыбұлақ сайлау учаскесі:</w:t>
      </w:r>
    </w:p>
    <w:p>
      <w:pPr>
        <w:spacing w:after="0"/>
        <w:ind w:left="0"/>
        <w:jc w:val="both"/>
      </w:pPr>
      <w:r>
        <w:rPr>
          <w:rFonts w:ascii="Times New Roman"/>
          <w:b w:val="false"/>
          <w:i w:val="false"/>
          <w:color w:val="000000"/>
          <w:sz w:val="28"/>
        </w:rPr>
        <w:t>
      орталығы: Милыбұлақ ауылы, № 55 бастауыш мектеп;</w:t>
      </w:r>
    </w:p>
    <w:p>
      <w:pPr>
        <w:spacing w:after="0"/>
        <w:ind w:left="0"/>
        <w:jc w:val="both"/>
      </w:pPr>
      <w:r>
        <w:rPr>
          <w:rFonts w:ascii="Times New Roman"/>
          <w:b w:val="false"/>
          <w:i w:val="false"/>
          <w:color w:val="000000"/>
          <w:sz w:val="28"/>
        </w:rPr>
        <w:t>
      шекарасы: Милыбұлақ ауылы және Милыбұлақ ауылына қарасты қыстақтар;</w:t>
      </w:r>
    </w:p>
    <w:p>
      <w:pPr>
        <w:spacing w:after="0"/>
        <w:ind w:left="0"/>
        <w:jc w:val="both"/>
      </w:pPr>
      <w:r>
        <w:rPr>
          <w:rFonts w:ascii="Times New Roman"/>
          <w:b w:val="false"/>
          <w:i w:val="false"/>
          <w:color w:val="000000"/>
          <w:sz w:val="28"/>
        </w:rPr>
        <w:t>
      29) № 334 Қаракөл сайлау учаскесі:</w:t>
      </w:r>
    </w:p>
    <w:p>
      <w:pPr>
        <w:spacing w:after="0"/>
        <w:ind w:left="0"/>
        <w:jc w:val="both"/>
      </w:pPr>
      <w:r>
        <w:rPr>
          <w:rFonts w:ascii="Times New Roman"/>
          <w:b w:val="false"/>
          <w:i w:val="false"/>
          <w:color w:val="000000"/>
          <w:sz w:val="28"/>
        </w:rPr>
        <w:t>
      орталығы: Қаракөл ауылы, № 37 орта мектеп, Тың 25 жылдығы көшесі, 15 үй;</w:t>
      </w:r>
    </w:p>
    <w:p>
      <w:pPr>
        <w:spacing w:after="0"/>
        <w:ind w:left="0"/>
        <w:jc w:val="both"/>
      </w:pPr>
      <w:r>
        <w:rPr>
          <w:rFonts w:ascii="Times New Roman"/>
          <w:b w:val="false"/>
          <w:i w:val="false"/>
          <w:color w:val="000000"/>
          <w:sz w:val="28"/>
        </w:rPr>
        <w:t>
      шекарасы: Қаракөл ауылы, Атантай ауылы және Қаракөл ауылына қарасты қыстақтар;</w:t>
      </w:r>
    </w:p>
    <w:p>
      <w:pPr>
        <w:spacing w:after="0"/>
        <w:ind w:left="0"/>
        <w:jc w:val="both"/>
      </w:pPr>
      <w:r>
        <w:rPr>
          <w:rFonts w:ascii="Times New Roman"/>
          <w:b w:val="false"/>
          <w:i w:val="false"/>
          <w:color w:val="000000"/>
          <w:sz w:val="28"/>
        </w:rPr>
        <w:t>
      30) N 335 Көктас сайлау учаскесі:</w:t>
      </w:r>
    </w:p>
    <w:p>
      <w:pPr>
        <w:spacing w:after="0"/>
        <w:ind w:left="0"/>
        <w:jc w:val="both"/>
      </w:pPr>
      <w:r>
        <w:rPr>
          <w:rFonts w:ascii="Times New Roman"/>
          <w:b w:val="false"/>
          <w:i w:val="false"/>
          <w:color w:val="000000"/>
          <w:sz w:val="28"/>
        </w:rPr>
        <w:t>
      Орталығы: Көктас ауылы, Клуб, Молодежный көшесі 29 үй.</w:t>
      </w:r>
    </w:p>
    <w:p>
      <w:pPr>
        <w:spacing w:after="0"/>
        <w:ind w:left="0"/>
        <w:jc w:val="both"/>
      </w:pPr>
      <w:r>
        <w:rPr>
          <w:rFonts w:ascii="Times New Roman"/>
          <w:b w:val="false"/>
          <w:i w:val="false"/>
          <w:color w:val="000000"/>
          <w:sz w:val="28"/>
        </w:rPr>
        <w:t>
      Шекарасы: Көктас ауылы және Көктас ауылына қарасты қыстақтар;</w:t>
      </w:r>
    </w:p>
    <w:p>
      <w:pPr>
        <w:spacing w:after="0"/>
        <w:ind w:left="0"/>
        <w:jc w:val="both"/>
      </w:pPr>
      <w:r>
        <w:rPr>
          <w:rFonts w:ascii="Times New Roman"/>
          <w:b w:val="false"/>
          <w:i w:val="false"/>
          <w:color w:val="000000"/>
          <w:sz w:val="28"/>
        </w:rPr>
        <w:t>
      31) N 336 Жаңа жол сайлау учаскесі:</w:t>
      </w:r>
    </w:p>
    <w:p>
      <w:pPr>
        <w:spacing w:after="0"/>
        <w:ind w:left="0"/>
        <w:jc w:val="both"/>
      </w:pPr>
      <w:r>
        <w:rPr>
          <w:rFonts w:ascii="Times New Roman"/>
          <w:b w:val="false"/>
          <w:i w:val="false"/>
          <w:color w:val="000000"/>
          <w:sz w:val="28"/>
        </w:rPr>
        <w:t>
      Орталығы: Жаңажол ауылы, N 11 негізгі мектеп.</w:t>
      </w:r>
    </w:p>
    <w:p>
      <w:pPr>
        <w:spacing w:after="0"/>
        <w:ind w:left="0"/>
        <w:jc w:val="both"/>
      </w:pPr>
      <w:r>
        <w:rPr>
          <w:rFonts w:ascii="Times New Roman"/>
          <w:b w:val="false"/>
          <w:i w:val="false"/>
          <w:color w:val="000000"/>
          <w:sz w:val="28"/>
        </w:rPr>
        <w:t>
      Шекарасы: Жаңажол ауылы, Саумалкөл станциясы және Жаңажол ауылына қарасты қыстақтар;</w:t>
      </w:r>
    </w:p>
    <w:p>
      <w:pPr>
        <w:spacing w:after="0"/>
        <w:ind w:left="0"/>
        <w:jc w:val="both"/>
      </w:pPr>
      <w:r>
        <w:rPr>
          <w:rFonts w:ascii="Times New Roman"/>
          <w:b w:val="false"/>
          <w:i w:val="false"/>
          <w:color w:val="000000"/>
          <w:sz w:val="28"/>
        </w:rPr>
        <w:t>
      32) N 337 Қырғыз сайлау учаскесі:</w:t>
      </w:r>
    </w:p>
    <w:p>
      <w:pPr>
        <w:spacing w:after="0"/>
        <w:ind w:left="0"/>
        <w:jc w:val="both"/>
      </w:pPr>
      <w:r>
        <w:rPr>
          <w:rFonts w:ascii="Times New Roman"/>
          <w:b w:val="false"/>
          <w:i w:val="false"/>
          <w:color w:val="000000"/>
          <w:sz w:val="28"/>
        </w:rPr>
        <w:t>
      Орталығы: Бүркүтті ауылы, Тың көшесі 8 үй.</w:t>
      </w:r>
    </w:p>
    <w:p>
      <w:pPr>
        <w:spacing w:after="0"/>
        <w:ind w:left="0"/>
        <w:jc w:val="both"/>
      </w:pPr>
      <w:r>
        <w:rPr>
          <w:rFonts w:ascii="Times New Roman"/>
          <w:b w:val="false"/>
          <w:i w:val="false"/>
          <w:color w:val="000000"/>
          <w:sz w:val="28"/>
        </w:rPr>
        <w:t>
      Шекарасы: Бүркүтті ауылы, Жәнібек ауылы және Бүркүтті ауылына қарасты қыстақтар;</w:t>
      </w:r>
    </w:p>
    <w:p>
      <w:pPr>
        <w:spacing w:after="0"/>
        <w:ind w:left="0"/>
        <w:jc w:val="both"/>
      </w:pPr>
      <w:r>
        <w:rPr>
          <w:rFonts w:ascii="Times New Roman"/>
          <w:b w:val="false"/>
          <w:i w:val="false"/>
          <w:color w:val="000000"/>
          <w:sz w:val="28"/>
        </w:rPr>
        <w:t>
      33) N 338 Борлыбұлақ сайлау учаскесі:</w:t>
      </w:r>
    </w:p>
    <w:p>
      <w:pPr>
        <w:spacing w:after="0"/>
        <w:ind w:left="0"/>
        <w:jc w:val="both"/>
      </w:pPr>
      <w:r>
        <w:rPr>
          <w:rFonts w:ascii="Times New Roman"/>
          <w:b w:val="false"/>
          <w:i w:val="false"/>
          <w:color w:val="000000"/>
          <w:sz w:val="28"/>
        </w:rPr>
        <w:t>
      Орталығы: Борлыбұлақ ауылы, N 42 негізгі мектеп.</w:t>
      </w:r>
    </w:p>
    <w:p>
      <w:pPr>
        <w:spacing w:after="0"/>
        <w:ind w:left="0"/>
        <w:jc w:val="both"/>
      </w:pPr>
      <w:r>
        <w:rPr>
          <w:rFonts w:ascii="Times New Roman"/>
          <w:b w:val="false"/>
          <w:i w:val="false"/>
          <w:color w:val="000000"/>
          <w:sz w:val="28"/>
        </w:rPr>
        <w:t>
      Шекарасы: Борлыбұлақ ауылы, Кент ауылы және Борлыбұлақ ауылына қарасты қыстақтар;</w:t>
      </w:r>
    </w:p>
    <w:p>
      <w:pPr>
        <w:spacing w:after="0"/>
        <w:ind w:left="0"/>
        <w:jc w:val="both"/>
      </w:pPr>
      <w:r>
        <w:rPr>
          <w:rFonts w:ascii="Times New Roman"/>
          <w:b w:val="false"/>
          <w:i w:val="false"/>
          <w:color w:val="000000"/>
          <w:sz w:val="28"/>
        </w:rPr>
        <w:t>
      34) N 339 Теміржол сайлау учаскесі:</w:t>
      </w:r>
    </w:p>
    <w:p>
      <w:pPr>
        <w:spacing w:after="0"/>
        <w:ind w:left="0"/>
        <w:jc w:val="both"/>
      </w:pPr>
      <w:r>
        <w:rPr>
          <w:rFonts w:ascii="Times New Roman"/>
          <w:b w:val="false"/>
          <w:i w:val="false"/>
          <w:color w:val="000000"/>
          <w:sz w:val="28"/>
        </w:rPr>
        <w:t>
      Орталығы: Талды станциясы, Станция ғимараты.</w:t>
      </w:r>
    </w:p>
    <w:p>
      <w:pPr>
        <w:spacing w:after="0"/>
        <w:ind w:left="0"/>
        <w:jc w:val="both"/>
      </w:pPr>
      <w:r>
        <w:rPr>
          <w:rFonts w:ascii="Times New Roman"/>
          <w:b w:val="false"/>
          <w:i w:val="false"/>
          <w:color w:val="000000"/>
          <w:sz w:val="28"/>
        </w:rPr>
        <w:t>
      Шекарасы: Талды станциясы;</w:t>
      </w:r>
    </w:p>
    <w:p>
      <w:pPr>
        <w:spacing w:after="0"/>
        <w:ind w:left="0"/>
        <w:jc w:val="both"/>
      </w:pPr>
      <w:r>
        <w:rPr>
          <w:rFonts w:ascii="Times New Roman"/>
          <w:b w:val="false"/>
          <w:i w:val="false"/>
          <w:color w:val="000000"/>
          <w:sz w:val="28"/>
        </w:rPr>
        <w:t>
      35) N 340 Қоянды сайлау учаскесі:</w:t>
      </w:r>
    </w:p>
    <w:p>
      <w:pPr>
        <w:spacing w:after="0"/>
        <w:ind w:left="0"/>
        <w:jc w:val="both"/>
      </w:pPr>
      <w:r>
        <w:rPr>
          <w:rFonts w:ascii="Times New Roman"/>
          <w:b w:val="false"/>
          <w:i w:val="false"/>
          <w:color w:val="000000"/>
          <w:sz w:val="28"/>
        </w:rPr>
        <w:t>
      Орталығы: Қоянды, N 35 орта мектеп, Совет көшесі 2 үй.</w:t>
      </w:r>
    </w:p>
    <w:p>
      <w:pPr>
        <w:spacing w:after="0"/>
        <w:ind w:left="0"/>
        <w:jc w:val="both"/>
      </w:pPr>
      <w:r>
        <w:rPr>
          <w:rFonts w:ascii="Times New Roman"/>
          <w:b w:val="false"/>
          <w:i w:val="false"/>
          <w:color w:val="000000"/>
          <w:sz w:val="28"/>
        </w:rPr>
        <w:t xml:space="preserve">
      Шекарасы: Қоянды ауылы және Қоянды ауылына қарасты қыстақтар; </w:t>
      </w:r>
    </w:p>
    <w:p>
      <w:pPr>
        <w:spacing w:after="0"/>
        <w:ind w:left="0"/>
        <w:jc w:val="both"/>
      </w:pPr>
      <w:r>
        <w:rPr>
          <w:rFonts w:ascii="Times New Roman"/>
          <w:b w:val="false"/>
          <w:i w:val="false"/>
          <w:color w:val="000000"/>
          <w:sz w:val="28"/>
        </w:rPr>
        <w:t>
      36) N 341 Мәди сайлау учаскесі:</w:t>
      </w:r>
    </w:p>
    <w:p>
      <w:pPr>
        <w:spacing w:after="0"/>
        <w:ind w:left="0"/>
        <w:jc w:val="both"/>
      </w:pPr>
      <w:r>
        <w:rPr>
          <w:rFonts w:ascii="Times New Roman"/>
          <w:b w:val="false"/>
          <w:i w:val="false"/>
          <w:color w:val="000000"/>
          <w:sz w:val="28"/>
        </w:rPr>
        <w:t>
      Орталығы: Айрық ауылы, Клуб, Тәттімбет көшесі 9 үй.</w:t>
      </w:r>
    </w:p>
    <w:p>
      <w:pPr>
        <w:spacing w:after="0"/>
        <w:ind w:left="0"/>
        <w:jc w:val="both"/>
      </w:pPr>
      <w:r>
        <w:rPr>
          <w:rFonts w:ascii="Times New Roman"/>
          <w:b w:val="false"/>
          <w:i w:val="false"/>
          <w:color w:val="000000"/>
          <w:sz w:val="28"/>
        </w:rPr>
        <w:t xml:space="preserve">
      Шекарасы: Айрық ауылы және Айрық ауылына қарасты қыстақтар; </w:t>
      </w:r>
    </w:p>
    <w:p>
      <w:pPr>
        <w:spacing w:after="0"/>
        <w:ind w:left="0"/>
        <w:jc w:val="both"/>
      </w:pPr>
      <w:r>
        <w:rPr>
          <w:rFonts w:ascii="Times New Roman"/>
          <w:b w:val="false"/>
          <w:i w:val="false"/>
          <w:color w:val="000000"/>
          <w:sz w:val="28"/>
        </w:rPr>
        <w:t>
      37) N 342 Едірей сайлау учаскесі:</w:t>
      </w:r>
    </w:p>
    <w:p>
      <w:pPr>
        <w:spacing w:after="0"/>
        <w:ind w:left="0"/>
        <w:jc w:val="both"/>
      </w:pPr>
      <w:r>
        <w:rPr>
          <w:rFonts w:ascii="Times New Roman"/>
          <w:b w:val="false"/>
          <w:i w:val="false"/>
          <w:color w:val="000000"/>
          <w:sz w:val="28"/>
        </w:rPr>
        <w:t>
      Орталығы: Едірей ауылы, Бастауыш мектептің бұрынғы ғимараты.</w:t>
      </w:r>
    </w:p>
    <w:p>
      <w:pPr>
        <w:spacing w:after="0"/>
        <w:ind w:left="0"/>
        <w:jc w:val="both"/>
      </w:pPr>
      <w:r>
        <w:rPr>
          <w:rFonts w:ascii="Times New Roman"/>
          <w:b w:val="false"/>
          <w:i w:val="false"/>
          <w:color w:val="000000"/>
          <w:sz w:val="28"/>
        </w:rPr>
        <w:t>
      Шекарасы: Едірей ауылы және Едірей ауылына қарасты қыстақтар;</w:t>
      </w:r>
    </w:p>
    <w:p>
      <w:pPr>
        <w:spacing w:after="0"/>
        <w:ind w:left="0"/>
        <w:jc w:val="both"/>
      </w:pPr>
      <w:r>
        <w:rPr>
          <w:rFonts w:ascii="Times New Roman"/>
          <w:b w:val="false"/>
          <w:i w:val="false"/>
          <w:color w:val="000000"/>
          <w:sz w:val="28"/>
        </w:rPr>
        <w:t>
      38) N 343 Өсібай сайлау учаскесі:</w:t>
      </w:r>
    </w:p>
    <w:p>
      <w:pPr>
        <w:spacing w:after="0"/>
        <w:ind w:left="0"/>
        <w:jc w:val="both"/>
      </w:pPr>
      <w:r>
        <w:rPr>
          <w:rFonts w:ascii="Times New Roman"/>
          <w:b w:val="false"/>
          <w:i w:val="false"/>
          <w:color w:val="000000"/>
          <w:sz w:val="28"/>
        </w:rPr>
        <w:t xml:space="preserve">
      Орталығы: Өсібай ауылы, Клуб, Елебеков көшесі 6 үй. </w:t>
      </w:r>
    </w:p>
    <w:p>
      <w:pPr>
        <w:spacing w:after="0"/>
        <w:ind w:left="0"/>
        <w:jc w:val="both"/>
      </w:pPr>
      <w:r>
        <w:rPr>
          <w:rFonts w:ascii="Times New Roman"/>
          <w:b w:val="false"/>
          <w:i w:val="false"/>
          <w:color w:val="000000"/>
          <w:sz w:val="28"/>
        </w:rPr>
        <w:t>
      Шекарасы: Өсібай ауылы, Көлбасы ауылы және Өсібай ауылына қарасты қыстақтар;</w:t>
      </w:r>
    </w:p>
    <w:p>
      <w:pPr>
        <w:spacing w:after="0"/>
        <w:ind w:left="0"/>
        <w:jc w:val="both"/>
      </w:pPr>
      <w:r>
        <w:rPr>
          <w:rFonts w:ascii="Times New Roman"/>
          <w:b w:val="false"/>
          <w:i w:val="false"/>
          <w:color w:val="000000"/>
          <w:sz w:val="28"/>
        </w:rPr>
        <w:t>
      39) N 344 Бастал сайлау учаскесі:</w:t>
      </w:r>
    </w:p>
    <w:p>
      <w:pPr>
        <w:spacing w:after="0"/>
        <w:ind w:left="0"/>
        <w:jc w:val="both"/>
      </w:pPr>
      <w:r>
        <w:rPr>
          <w:rFonts w:ascii="Times New Roman"/>
          <w:b w:val="false"/>
          <w:i w:val="false"/>
          <w:color w:val="000000"/>
          <w:sz w:val="28"/>
        </w:rPr>
        <w:t>
      Орталығы: Бастал ауылы, N 51 бастауыш мектеп.</w:t>
      </w:r>
    </w:p>
    <w:p>
      <w:pPr>
        <w:spacing w:after="0"/>
        <w:ind w:left="0"/>
        <w:jc w:val="both"/>
      </w:pPr>
      <w:r>
        <w:rPr>
          <w:rFonts w:ascii="Times New Roman"/>
          <w:b w:val="false"/>
          <w:i w:val="false"/>
          <w:color w:val="000000"/>
          <w:sz w:val="28"/>
        </w:rPr>
        <w:t>
      Шекарасы: Бастал ауылы және Бастал ауылына қарасты қыстақтар;</w:t>
      </w:r>
    </w:p>
    <w:p>
      <w:pPr>
        <w:spacing w:after="0"/>
        <w:ind w:left="0"/>
        <w:jc w:val="both"/>
      </w:pPr>
      <w:r>
        <w:rPr>
          <w:rFonts w:ascii="Times New Roman"/>
          <w:b w:val="false"/>
          <w:i w:val="false"/>
          <w:color w:val="000000"/>
          <w:sz w:val="28"/>
        </w:rPr>
        <w:t>
      40) N 345 Тегісшілдік сайлау учаскесі:</w:t>
      </w:r>
    </w:p>
    <w:p>
      <w:pPr>
        <w:spacing w:after="0"/>
        <w:ind w:left="0"/>
        <w:jc w:val="both"/>
      </w:pPr>
      <w:r>
        <w:rPr>
          <w:rFonts w:ascii="Times New Roman"/>
          <w:b w:val="false"/>
          <w:i w:val="false"/>
          <w:color w:val="000000"/>
          <w:sz w:val="28"/>
        </w:rPr>
        <w:t>
      Орталығы: Тегісшілдік ауылы, N 6 орта мектеп.</w:t>
      </w:r>
    </w:p>
    <w:p>
      <w:pPr>
        <w:spacing w:after="0"/>
        <w:ind w:left="0"/>
        <w:jc w:val="both"/>
      </w:pPr>
      <w:r>
        <w:rPr>
          <w:rFonts w:ascii="Times New Roman"/>
          <w:b w:val="false"/>
          <w:i w:val="false"/>
          <w:color w:val="000000"/>
          <w:sz w:val="28"/>
        </w:rPr>
        <w:t>
      Шекарасы: Тегісшілдік ауылы, Төңкеріс, Көктөбе орман-тоғай үйлері және Тегісшілдік ауылына қарасты қыстақтар;</w:t>
      </w:r>
    </w:p>
    <w:p>
      <w:pPr>
        <w:spacing w:after="0"/>
        <w:ind w:left="0"/>
        <w:jc w:val="both"/>
      </w:pPr>
      <w:r>
        <w:rPr>
          <w:rFonts w:ascii="Times New Roman"/>
          <w:b w:val="false"/>
          <w:i w:val="false"/>
          <w:color w:val="000000"/>
          <w:sz w:val="28"/>
        </w:rPr>
        <w:t>
      41) N 346 Жарлы сайлау учаскесі:</w:t>
      </w:r>
    </w:p>
    <w:p>
      <w:pPr>
        <w:spacing w:after="0"/>
        <w:ind w:left="0"/>
        <w:jc w:val="both"/>
      </w:pPr>
      <w:r>
        <w:rPr>
          <w:rFonts w:ascii="Times New Roman"/>
          <w:b w:val="false"/>
          <w:i w:val="false"/>
          <w:color w:val="000000"/>
          <w:sz w:val="28"/>
        </w:rPr>
        <w:t>
      Орталығы: Жарлы ауылы, N 9 орта мектеп.</w:t>
      </w:r>
    </w:p>
    <w:p>
      <w:pPr>
        <w:spacing w:after="0"/>
        <w:ind w:left="0"/>
        <w:jc w:val="both"/>
      </w:pPr>
      <w:r>
        <w:rPr>
          <w:rFonts w:ascii="Times New Roman"/>
          <w:b w:val="false"/>
          <w:i w:val="false"/>
          <w:color w:val="000000"/>
          <w:sz w:val="28"/>
        </w:rPr>
        <w:t>
      Шекарасы: Жарлы ауылы, Жаңабет орман-тоғай үйі және Жарлы ауылына қарасты қыстақтар;</w:t>
      </w:r>
    </w:p>
    <w:p>
      <w:pPr>
        <w:spacing w:after="0"/>
        <w:ind w:left="0"/>
        <w:jc w:val="both"/>
      </w:pPr>
      <w:r>
        <w:rPr>
          <w:rFonts w:ascii="Times New Roman"/>
          <w:b w:val="false"/>
          <w:i w:val="false"/>
          <w:color w:val="000000"/>
          <w:sz w:val="28"/>
        </w:rPr>
        <w:t>
      42) N 347 Қарынши сайлау учаскесі:</w:t>
      </w:r>
    </w:p>
    <w:p>
      <w:pPr>
        <w:spacing w:after="0"/>
        <w:ind w:left="0"/>
        <w:jc w:val="both"/>
      </w:pPr>
      <w:r>
        <w:rPr>
          <w:rFonts w:ascii="Times New Roman"/>
          <w:b w:val="false"/>
          <w:i w:val="false"/>
          <w:color w:val="000000"/>
          <w:sz w:val="28"/>
        </w:rPr>
        <w:t>
      Орталығы: Қарынши ауылы, N 7 негізгі мектеп.</w:t>
      </w:r>
    </w:p>
    <w:p>
      <w:pPr>
        <w:spacing w:after="0"/>
        <w:ind w:left="0"/>
        <w:jc w:val="both"/>
      </w:pPr>
      <w:r>
        <w:rPr>
          <w:rFonts w:ascii="Times New Roman"/>
          <w:b w:val="false"/>
          <w:i w:val="false"/>
          <w:color w:val="000000"/>
          <w:sz w:val="28"/>
        </w:rPr>
        <w:t>
      Шекарасы: Қарынши ауылы және Қарынши ауылына қарасты қыстақтар;</w:t>
      </w:r>
    </w:p>
    <w:p>
      <w:pPr>
        <w:spacing w:after="0"/>
        <w:ind w:left="0"/>
        <w:jc w:val="both"/>
      </w:pPr>
      <w:r>
        <w:rPr>
          <w:rFonts w:ascii="Times New Roman"/>
          <w:b w:val="false"/>
          <w:i w:val="false"/>
          <w:color w:val="000000"/>
          <w:sz w:val="28"/>
        </w:rPr>
        <w:t>
      43) N 348 Татан сайлау учаскесі:</w:t>
      </w:r>
    </w:p>
    <w:p>
      <w:pPr>
        <w:spacing w:after="0"/>
        <w:ind w:left="0"/>
        <w:jc w:val="both"/>
      </w:pPr>
      <w:r>
        <w:rPr>
          <w:rFonts w:ascii="Times New Roman"/>
          <w:b w:val="false"/>
          <w:i w:val="false"/>
          <w:color w:val="000000"/>
          <w:sz w:val="28"/>
        </w:rPr>
        <w:t>
      Орталығы: Татан ауылы, N 23 орта мектеп, Орталық көшесі 4 үй.</w:t>
      </w:r>
    </w:p>
    <w:p>
      <w:pPr>
        <w:spacing w:after="0"/>
        <w:ind w:left="0"/>
        <w:jc w:val="both"/>
      </w:pPr>
      <w:r>
        <w:rPr>
          <w:rFonts w:ascii="Times New Roman"/>
          <w:b w:val="false"/>
          <w:i w:val="false"/>
          <w:color w:val="000000"/>
          <w:sz w:val="28"/>
        </w:rPr>
        <w:t>
      Шекарасы: Татан ауылы және Татан ауылына қарасты қыстақтар;</w:t>
      </w:r>
    </w:p>
    <w:p>
      <w:pPr>
        <w:spacing w:after="0"/>
        <w:ind w:left="0"/>
        <w:jc w:val="both"/>
      </w:pPr>
      <w:r>
        <w:rPr>
          <w:rFonts w:ascii="Times New Roman"/>
          <w:b w:val="false"/>
          <w:i w:val="false"/>
          <w:color w:val="000000"/>
          <w:sz w:val="28"/>
        </w:rPr>
        <w:t>
      44) N 349 Қарағаш сайлау учаскесі:</w:t>
      </w:r>
    </w:p>
    <w:p>
      <w:pPr>
        <w:spacing w:after="0"/>
        <w:ind w:left="0"/>
        <w:jc w:val="both"/>
      </w:pPr>
      <w:r>
        <w:rPr>
          <w:rFonts w:ascii="Times New Roman"/>
          <w:b w:val="false"/>
          <w:i w:val="false"/>
          <w:color w:val="000000"/>
          <w:sz w:val="28"/>
        </w:rPr>
        <w:t>
      Орталығы: Қарағаш ауылы, N 28 негізгі мектеп.</w:t>
      </w:r>
    </w:p>
    <w:p>
      <w:pPr>
        <w:spacing w:after="0"/>
        <w:ind w:left="0"/>
        <w:jc w:val="both"/>
      </w:pPr>
      <w:r>
        <w:rPr>
          <w:rFonts w:ascii="Times New Roman"/>
          <w:b w:val="false"/>
          <w:i w:val="false"/>
          <w:color w:val="000000"/>
          <w:sz w:val="28"/>
        </w:rPr>
        <w:t>
      Шекарасы: Қарағаш ауылы, Айнабұлақ ауылы және Қарағаш ауылына қарасты қыстақтар;</w:t>
      </w:r>
    </w:p>
    <w:p>
      <w:pPr>
        <w:spacing w:after="0"/>
        <w:ind w:left="0"/>
        <w:jc w:val="both"/>
      </w:pPr>
      <w:r>
        <w:rPr>
          <w:rFonts w:ascii="Times New Roman"/>
          <w:b w:val="false"/>
          <w:i w:val="false"/>
          <w:color w:val="000000"/>
          <w:sz w:val="28"/>
        </w:rPr>
        <w:t>
      45) N 350 Томар сайлау учаскесі:</w:t>
      </w:r>
    </w:p>
    <w:p>
      <w:pPr>
        <w:spacing w:after="0"/>
        <w:ind w:left="0"/>
        <w:jc w:val="both"/>
      </w:pPr>
      <w:r>
        <w:rPr>
          <w:rFonts w:ascii="Times New Roman"/>
          <w:b w:val="false"/>
          <w:i w:val="false"/>
          <w:color w:val="000000"/>
          <w:sz w:val="28"/>
        </w:rPr>
        <w:t xml:space="preserve">
      Орталығы: Томар ауылы, N 22 орта мектеп, Мәди көшесі 16 үй. </w:t>
      </w:r>
    </w:p>
    <w:p>
      <w:pPr>
        <w:spacing w:after="0"/>
        <w:ind w:left="0"/>
        <w:jc w:val="both"/>
      </w:pPr>
      <w:r>
        <w:rPr>
          <w:rFonts w:ascii="Times New Roman"/>
          <w:b w:val="false"/>
          <w:i w:val="false"/>
          <w:color w:val="000000"/>
          <w:sz w:val="28"/>
        </w:rPr>
        <w:t>
      Шекарасы: Томар ауылы және Томар ауылына қарасты қыстақтар;</w:t>
      </w:r>
    </w:p>
    <w:p>
      <w:pPr>
        <w:spacing w:after="0"/>
        <w:ind w:left="0"/>
        <w:jc w:val="both"/>
      </w:pPr>
      <w:r>
        <w:rPr>
          <w:rFonts w:ascii="Times New Roman"/>
          <w:b w:val="false"/>
          <w:i w:val="false"/>
          <w:color w:val="000000"/>
          <w:sz w:val="28"/>
        </w:rPr>
        <w:t>
      46) N 351 Угар сайлау учаскесі:</w:t>
      </w:r>
    </w:p>
    <w:p>
      <w:pPr>
        <w:spacing w:after="0"/>
        <w:ind w:left="0"/>
        <w:jc w:val="both"/>
      </w:pPr>
      <w:r>
        <w:rPr>
          <w:rFonts w:ascii="Times New Roman"/>
          <w:b w:val="false"/>
          <w:i w:val="false"/>
          <w:color w:val="000000"/>
          <w:sz w:val="28"/>
        </w:rPr>
        <w:t>
      Орталығы: Матақ ауылы, N 15 орта мектеп.</w:t>
      </w:r>
    </w:p>
    <w:p>
      <w:pPr>
        <w:spacing w:after="0"/>
        <w:ind w:left="0"/>
        <w:jc w:val="both"/>
      </w:pPr>
      <w:r>
        <w:rPr>
          <w:rFonts w:ascii="Times New Roman"/>
          <w:b w:val="false"/>
          <w:i w:val="false"/>
          <w:color w:val="000000"/>
          <w:sz w:val="28"/>
        </w:rPr>
        <w:t>
      Шекарасы: Матақ ауылы "Жосалы" шипажайы, 6 разъезд және Матақ ауылына қарасты қыстақтар;</w:t>
      </w:r>
    </w:p>
    <w:p>
      <w:pPr>
        <w:spacing w:after="0"/>
        <w:ind w:left="0"/>
        <w:jc w:val="both"/>
      </w:pPr>
      <w:r>
        <w:rPr>
          <w:rFonts w:ascii="Times New Roman"/>
          <w:b w:val="false"/>
          <w:i w:val="false"/>
          <w:color w:val="000000"/>
          <w:sz w:val="28"/>
        </w:rPr>
        <w:t>
      47) N 352 Ынталы сайлау учаскесі:</w:t>
      </w:r>
    </w:p>
    <w:p>
      <w:pPr>
        <w:spacing w:after="0"/>
        <w:ind w:left="0"/>
        <w:jc w:val="both"/>
      </w:pPr>
      <w:r>
        <w:rPr>
          <w:rFonts w:ascii="Times New Roman"/>
          <w:b w:val="false"/>
          <w:i w:val="false"/>
          <w:color w:val="000000"/>
          <w:sz w:val="28"/>
        </w:rPr>
        <w:t>
      Орталығы: Ынталы ауылы, Клуб, Бейбітшілік көшесі 13 үй.</w:t>
      </w:r>
    </w:p>
    <w:p>
      <w:pPr>
        <w:spacing w:after="0"/>
        <w:ind w:left="0"/>
        <w:jc w:val="both"/>
      </w:pPr>
      <w:r>
        <w:rPr>
          <w:rFonts w:ascii="Times New Roman"/>
          <w:b w:val="false"/>
          <w:i w:val="false"/>
          <w:color w:val="000000"/>
          <w:sz w:val="28"/>
        </w:rPr>
        <w:t>
      Шекарасы: Ынталы ауылы, 5 разъезд және Ынталы ауылына қарасты қыстақтар;</w:t>
      </w:r>
    </w:p>
    <w:p>
      <w:pPr>
        <w:spacing w:after="0"/>
        <w:ind w:left="0"/>
        <w:jc w:val="both"/>
      </w:pPr>
      <w:r>
        <w:rPr>
          <w:rFonts w:ascii="Times New Roman"/>
          <w:b w:val="false"/>
          <w:i w:val="false"/>
          <w:color w:val="000000"/>
          <w:sz w:val="28"/>
        </w:rPr>
        <w:t>
      48) N 353 Шарықты сайлау учаскесі:</w:t>
      </w:r>
    </w:p>
    <w:p>
      <w:pPr>
        <w:spacing w:after="0"/>
        <w:ind w:left="0"/>
        <w:jc w:val="both"/>
      </w:pPr>
      <w:r>
        <w:rPr>
          <w:rFonts w:ascii="Times New Roman"/>
          <w:b w:val="false"/>
          <w:i w:val="false"/>
          <w:color w:val="000000"/>
          <w:sz w:val="28"/>
        </w:rPr>
        <w:t>
      Орталығы: Теректі ауылы, N 30 орта мектеп, Абай көшесі 26 үй.</w:t>
      </w:r>
    </w:p>
    <w:p>
      <w:pPr>
        <w:spacing w:after="0"/>
        <w:ind w:left="0"/>
        <w:jc w:val="both"/>
      </w:pPr>
      <w:r>
        <w:rPr>
          <w:rFonts w:ascii="Times New Roman"/>
          <w:b w:val="false"/>
          <w:i w:val="false"/>
          <w:color w:val="000000"/>
          <w:sz w:val="28"/>
        </w:rPr>
        <w:t>
      Шекарасы: Теректі ауылы және Теректі ауылына қарасты қыстақтар;</w:t>
      </w:r>
    </w:p>
    <w:p>
      <w:pPr>
        <w:spacing w:after="0"/>
        <w:ind w:left="0"/>
        <w:jc w:val="both"/>
      </w:pPr>
      <w:r>
        <w:rPr>
          <w:rFonts w:ascii="Times New Roman"/>
          <w:b w:val="false"/>
          <w:i w:val="false"/>
          <w:color w:val="000000"/>
          <w:sz w:val="28"/>
        </w:rPr>
        <w:t>
      49) N 354 Шөптікөл сайлау учаскесі:</w:t>
      </w:r>
    </w:p>
    <w:p>
      <w:pPr>
        <w:spacing w:after="0"/>
        <w:ind w:left="0"/>
        <w:jc w:val="both"/>
      </w:pPr>
      <w:r>
        <w:rPr>
          <w:rFonts w:ascii="Times New Roman"/>
          <w:b w:val="false"/>
          <w:i w:val="false"/>
          <w:color w:val="000000"/>
          <w:sz w:val="28"/>
        </w:rPr>
        <w:t>
      Орталығы: Шөптікөл ауылы, N 39 негізгі мектеп.</w:t>
      </w:r>
    </w:p>
    <w:p>
      <w:pPr>
        <w:spacing w:after="0"/>
        <w:ind w:left="0"/>
        <w:jc w:val="both"/>
      </w:pPr>
      <w:r>
        <w:rPr>
          <w:rFonts w:ascii="Times New Roman"/>
          <w:b w:val="false"/>
          <w:i w:val="false"/>
          <w:color w:val="000000"/>
          <w:sz w:val="28"/>
        </w:rPr>
        <w:t>
      Шекарасы: Шөптікөл ауылы және Шөптікөл ауылына қарасты қыстақтар.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Қарқаралы ауданының әкімінің 26.03.2014 </w:t>
      </w:r>
      <w:r>
        <w:rPr>
          <w:rFonts w:ascii="Times New Roman"/>
          <w:b w:val="false"/>
          <w:i w:val="false"/>
          <w:color w:val="000000"/>
          <w:sz w:val="28"/>
        </w:rPr>
        <w:t>N 2</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облыстық сайлау комиссиясына жолдансын.</w:t>
      </w:r>
    </w:p>
    <w:bookmarkEnd w:id="2"/>
    <w:bookmarkStart w:name="z4" w:id="3"/>
    <w:p>
      <w:pPr>
        <w:spacing w:after="0"/>
        <w:ind w:left="0"/>
        <w:jc w:val="both"/>
      </w:pPr>
      <w:r>
        <w:rPr>
          <w:rFonts w:ascii="Times New Roman"/>
          <w:b w:val="false"/>
          <w:i w:val="false"/>
          <w:color w:val="000000"/>
          <w:sz w:val="28"/>
        </w:rPr>
        <w:t>
      3. Осы шешімнің орындалысын бақылау аудан әкімі аппараты басшысының міндетін атқарушы Д.Ж. Әзімхановқа жүктелсін.</w:t>
      </w:r>
    </w:p>
    <w:bookmarkEnd w:id="3"/>
    <w:bookmarkStart w:name="z5" w:id="4"/>
    <w:p>
      <w:pPr>
        <w:spacing w:after="0"/>
        <w:ind w:left="0"/>
        <w:jc w:val="both"/>
      </w:pPr>
      <w:r>
        <w:rPr>
          <w:rFonts w:ascii="Times New Roman"/>
          <w:b w:val="false"/>
          <w:i w:val="false"/>
          <w:color w:val="000000"/>
          <w:sz w:val="28"/>
        </w:rPr>
        <w:t>
      4. Осы шешім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әкімі</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Максутов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