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f246" w14:textId="998f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23 желтоқсандағы "2011-2013 жылдарға арналған аудандық бюджет туралы" N 28/276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XLI сессиясының 2011 жылғы 10 қарашадағы N 41/407 шешімі. Қарағанды облысы Қарқаралы ауданының Әділет басқармасында 2011 жылғы 22 қарашада N 8-13-111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2010 жылғы 23 желтоқсандағы "2011-2013 жылдарға арналған аудандық бюджет туралы" N 28/276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8-13-92 болып тіркелген, "Қарқаралы" газетінің 2010 жылғы 25 желтоқсандағы N 103-104 (10915) сандарында жарияланған), Қарқаралы аудандық мәслихаттың 2011 жылғы 29 наурыздағы "Аудандық мәслихаттың 2010 жылғы 23 желтоқсандағы "2011-2013 жылдарға арналған аудандық бюджет туралы" N 28/276 шешіміне өзгерістер мен толықтырулар енгізу туралы" N 32/320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8-13-97 болып тіркелген, "Қарқаралы" газетінің 2011 жылғы 16 сәуірдегі N 29-30 (10945) сандарында жарияланған), Қарқаралы аудандық мәслихаттың 2011 жылғы 29 маусымдағы "Аудандық мәслихаттың 2010 жылғы 23 желтоқсандағы "2011-2013 жылдарға арналған аудандық бюджет туралы" N 28/276 шешіміне өзгерістер енгізу туралы" N 36/358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8-13-101 болып тіркелген, "Қарқаралы" газетінің 2011 жылғы 16 шілдедегі N 55-56 (10971) сандарында жарияланған), Қарқаралы аудандық мәслихаттың 2011 жылғы 12 тамыздағы "Аудандық мәслихаттың 2010 жылғы 23 желтоқсандағы "2011-2013 жылдарға арналған аудандық бюджет туралы" N 28/276 шешіміне өзгерістер мен толықтыру енгізу туралы" N 37/364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8-13-103 болып тіркелген, "Қарқаралы" газетінің 2011 жылғы 3 қыркүйектегі N 69-70 (10985) сандарында жарияланған), Қарқаралы аудандық мәслихаттың 2011 жылғы 18 қазандағы "Аудандық мәслихаттың 2010 жылғы 23 желтоқсандағы "2011-2013 жылдарға арналған аудандық бюджет туралы" N 28/276 шешіміне өзгерістер енгізу туралы" N 40/398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8-13-106 болып тіркелген, "Қарқаралы" газетінің 2011 жылғы 5 қарашадағы N 87-88 (11003) сандарында жарияланған) өзгерістер мен толықтырулар енгізілген,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"3499810" сандары "3569750"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"392568" сандары "369167"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"2670" сандары "6071"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"3101134" сандары "3191074"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"3534914" сандары "3506678"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"8929" сандары "11204"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"9526" сандары "11801"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"139033" сандары "43132"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"139033" сандары "43132"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"107700" сандары "109975"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"613" сандары "98789"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"70" сандары "94"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"22164" сандары "21633"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"16388" сандары "16384"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"13582" сандары "13489"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11-1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"7300" сандары "6556"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"48885" сандары "46271"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"3994" сандары "2244"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>15-1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"44312" сандары "50812"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16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"46889" сандары "37889"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 w:val="false"/>
          <w:color w:val="000000"/>
          <w:sz w:val="28"/>
        </w:rPr>
        <w:t>17-1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"17-1. 2011 жылға арналған аудандық бюджет шығыстарының құрамында, Жұмыспен қамту 2020 бағдарламасы шеңберінде, тұрғын үй құрылысына бөлінген бюджеттік кредиттерді өтеуге 98176 мың теңге сомасында, республикалық бюджеттен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22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"9526" сандары "11801"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23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"7734" сандары "6632"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"270" сандары "240"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"460" сандары "366"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"1200" сандары "930"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"5000" сандары "4403"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"260" сандары "240"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сандары "20"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"514" сандары "433"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Жүкібаев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 N 41/407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56"/>
        <w:gridCol w:w="1109"/>
        <w:gridCol w:w="1109"/>
        <w:gridCol w:w="6430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2"/>
        <w:gridCol w:w="1497"/>
        <w:gridCol w:w="1497"/>
        <w:gridCol w:w="3107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 N 41/407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5"/>
        <w:gridCol w:w="3015"/>
      </w:tblGrid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мекемелердің лингафондық және мультимедиалық кабинеттерін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қоғамдық жолаушылар тасымалдарын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шеңберінде, тұрғын үй құрылысына бөлінген бюджеттік кредиттерді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 N 41/407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2011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36"/>
        <w:gridCol w:w="817"/>
        <w:gridCol w:w="817"/>
        <w:gridCol w:w="3268"/>
        <w:gridCol w:w="1537"/>
        <w:gridCol w:w="1297"/>
        <w:gridCol w:w="1298"/>
        <w:gridCol w:w="1298"/>
        <w:gridCol w:w="1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57"/>
        <w:gridCol w:w="868"/>
        <w:gridCol w:w="868"/>
        <w:gridCol w:w="3472"/>
        <w:gridCol w:w="1378"/>
        <w:gridCol w:w="1122"/>
        <w:gridCol w:w="1122"/>
        <w:gridCol w:w="1122"/>
        <w:gridCol w:w="1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Қ.Аманжолов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Әбдіров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50"/>
        <w:gridCol w:w="850"/>
        <w:gridCol w:w="850"/>
        <w:gridCol w:w="3401"/>
        <w:gridCol w:w="1350"/>
        <w:gridCol w:w="1099"/>
        <w:gridCol w:w="1099"/>
        <w:gridCol w:w="1351"/>
        <w:gridCol w:w="1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57"/>
        <w:gridCol w:w="868"/>
        <w:gridCol w:w="868"/>
        <w:gridCol w:w="3472"/>
        <w:gridCol w:w="1122"/>
        <w:gridCol w:w="1378"/>
        <w:gridCol w:w="1378"/>
        <w:gridCol w:w="1123"/>
        <w:gridCol w:w="1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Мамыраев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Н.Нұрмақов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340"/>
        <w:gridCol w:w="827"/>
        <w:gridCol w:w="827"/>
        <w:gridCol w:w="3308"/>
        <w:gridCol w:w="1069"/>
        <w:gridCol w:w="1069"/>
        <w:gridCol w:w="1069"/>
        <w:gridCol w:w="1069"/>
        <w:gridCol w:w="1070"/>
        <w:gridCol w:w="1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