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bf05" w14:textId="002b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2010 жылғы 22 желтоқсандағы 32 сессиясының "2011-2013 жылдарға арналған аудандық бюджет туралы" N 308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36 сессиясының 2011 жылғы 22 маусымдағы N 347 шешімі. Қарағанды облысы Нұра ауданының Әділет басқармасында 2011 жылғы 12 шілдеде N 8-14-148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2010 жылғы 22 желтоқсандағы 32 сессиясының "2011 – 2013 жылдарға арналған аудандық бюджет туралы" N 308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8-14-134 болып тіркелген, "Нұра" газетінің 2010 жылғы 25 желтоқсандағы N 53 (5188) санында жарияланған), Нұра аудандық мәслихатының 2011 жылғы 29 наурыздағы 35 сессиясының "Нұра аудандық мәслихатының 2010 жылғы 22 желтоқсандағы 32 сессиясының "2011 – 2013 жылдарға арналған аудандық бюджет туралы" N 308 шешіміне өзгерістер енгізу туралы" N 333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8-14-143 болып тіркелген, "Нұра" газетінің 2011 жылғы 9 сәуірдегі N 15 (5203)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"5017" сандары "1000"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Красножен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маусым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7"/>
        <w:gridCol w:w="682"/>
        <w:gridCol w:w="10117"/>
        <w:gridCol w:w="19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3154375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9"/>
        <w:gridCol w:w="843"/>
        <w:gridCol w:w="822"/>
        <w:gridCol w:w="9294"/>
        <w:gridCol w:w="18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3166238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315721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193997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1443256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1397559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1394836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1382074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бағдарламасы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іс-шаралар өткізу"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971590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64425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инженерлік коммуникациялық инфрақұрылымдардың дамуы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855425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735115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83033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7"/>
        <w:gridCol w:w="820"/>
        <w:gridCol w:w="756"/>
        <w:gridCol w:w="9394"/>
        <w:gridCol w:w="17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1"/>
        <w:gridCol w:w="883"/>
        <w:gridCol w:w="735"/>
        <w:gridCol w:w="9244"/>
        <w:gridCol w:w="1818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73"/>
        <w:gridCol w:w="886"/>
        <w:gridCol w:w="758"/>
        <w:gridCol w:w="9187"/>
        <w:gridCol w:w="1824"/>
      </w:tblGrid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-131960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Дефицитті қаржыландыру (профицитті пайдалану)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131960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 2011 жылғы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06"/>
        <w:gridCol w:w="902"/>
        <w:gridCol w:w="796"/>
        <w:gridCol w:w="9174"/>
        <w:gridCol w:w="1812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6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6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 2011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46"/>
        <w:gridCol w:w="836"/>
        <w:gridCol w:w="941"/>
        <w:gridCol w:w="9042"/>
        <w:gridCol w:w="180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9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 2011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842"/>
        <w:gridCol w:w="842"/>
        <w:gridCol w:w="9131"/>
        <w:gridCol w:w="18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 2011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15"/>
        <w:gridCol w:w="821"/>
        <w:gridCol w:w="842"/>
        <w:gridCol w:w="9089"/>
        <w:gridCol w:w="184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 2011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96"/>
        <w:gridCol w:w="739"/>
        <w:gridCol w:w="910"/>
        <w:gridCol w:w="9070"/>
        <w:gridCol w:w="187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9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 2011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91"/>
        <w:gridCol w:w="861"/>
        <w:gridCol w:w="755"/>
        <w:gridCol w:w="9083"/>
        <w:gridCol w:w="190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 2011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11"/>
        <w:gridCol w:w="837"/>
        <w:gridCol w:w="796"/>
        <w:gridCol w:w="9053"/>
        <w:gridCol w:w="191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Мынбаев атындағы селолық әкімі аппаратының 2011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56"/>
        <w:gridCol w:w="820"/>
        <w:gridCol w:w="798"/>
        <w:gridCol w:w="8969"/>
        <w:gridCol w:w="194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3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 2011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77"/>
        <w:gridCol w:w="820"/>
        <w:gridCol w:w="841"/>
        <w:gridCol w:w="9118"/>
        <w:gridCol w:w="175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3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 2011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98"/>
        <w:gridCol w:w="714"/>
        <w:gridCol w:w="926"/>
        <w:gridCol w:w="8989"/>
        <w:gridCol w:w="1882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3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 2011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98"/>
        <w:gridCol w:w="756"/>
        <w:gridCol w:w="905"/>
        <w:gridCol w:w="8948"/>
        <w:gridCol w:w="186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 2011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52"/>
        <w:gridCol w:w="737"/>
        <w:gridCol w:w="801"/>
        <w:gridCol w:w="9103"/>
        <w:gridCol w:w="19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 2011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2"/>
        <w:gridCol w:w="735"/>
        <w:gridCol w:w="905"/>
        <w:gridCol w:w="8693"/>
        <w:gridCol w:w="200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 2011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85"/>
        <w:gridCol w:w="736"/>
        <w:gridCol w:w="842"/>
        <w:gridCol w:w="8961"/>
        <w:gridCol w:w="180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6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9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 2011 жылғы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85"/>
        <w:gridCol w:w="778"/>
        <w:gridCol w:w="800"/>
        <w:gridCol w:w="8981"/>
        <w:gridCol w:w="1821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9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қосымша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 2011 жылғы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886"/>
        <w:gridCol w:w="801"/>
        <w:gridCol w:w="801"/>
        <w:gridCol w:w="9018"/>
        <w:gridCol w:w="171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2011 жылғы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78"/>
        <w:gridCol w:w="793"/>
        <w:gridCol w:w="795"/>
        <w:gridCol w:w="9062"/>
        <w:gridCol w:w="17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7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2011 жылғы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21"/>
        <w:gridCol w:w="821"/>
        <w:gridCol w:w="821"/>
        <w:gridCol w:w="8983"/>
        <w:gridCol w:w="1778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77368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6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 сессиясының N 347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Шубаркөл кентінің әкімі аппаратының 2011 жылғы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9"/>
        <w:gridCol w:w="862"/>
        <w:gridCol w:w="800"/>
        <w:gridCol w:w="8970"/>
        <w:gridCol w:w="179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