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14ed" w14:textId="fff1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39 сессиясының 2011 жылғы 10 қазандағы N 380 шешімі. Қарағанды облысы Нұра ауданының Әділет басқармасында 2011 жылғы 20 қазанда N 8-14-151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2010 жылғы 22 желтоқсандағы 32 сессиясының "2011–2013 жылдарға арналған аудандық бюджет туралы" N 308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N 8-14-134 болып тіркелген, "Нұра" газетінің 2010 жылғы 25 желтоқсандағы N 53 (5188) санында жарияланған), Нұра аудандық мәслихатының 2011 жылғы 29 наурыздағы 35 сессиясының "Нұра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туралы" N 333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8-14-143 болып тіркелген, "Нұра" газетінің 2011 жылғы 9 сәуірдегі N 15 (5203) санында жарияланған), Нұра аудандық мәслихатының 2011 жылғы 22 маусымдағы 36 сессиясының "Нұра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туралы" N 347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8-14-148 болып тіркелген, "Нұра" газетінің 2011 жылғы 16 шілдедегі N 29 (5216) санында жарияланған), Нұра аудандық мәслихатының 2011 жылғы 11 тамыздағы 37 сессиясының "Нұра аудандық мәслихатының 2010 жылғы 22 желтоқсандағы 32 сессиясының "2011 – 2013 жылдарға арналған аудандық бюджет туралы" N 308 шешіміне өзгерістер енгізу туралы" N 357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8-14-149 болып тіркелген, "Нұра" газетінің 2011 жылғы 3 қыркүйектегі N 36 (5223)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"3143036" сандары "3152495"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"2837191" сандары "2846650"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"3154899" сандары "3164358"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      Е. Тұранов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қазан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 сессиясының N 380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24"/>
        <w:gridCol w:w="645"/>
        <w:gridCol w:w="10243"/>
        <w:gridCol w:w="188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3152495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296745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91541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67446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9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2846650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2846650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50"/>
        <w:gridCol w:w="714"/>
        <w:gridCol w:w="735"/>
        <w:gridCol w:w="9392"/>
        <w:gridCol w:w="188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3164358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279427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73292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192924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1397559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1382074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85133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959710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63847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63847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844123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93033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120097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48"/>
        <w:gridCol w:w="827"/>
        <w:gridCol w:w="9816"/>
        <w:gridCol w:w="188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02"/>
        <w:gridCol w:w="728"/>
        <w:gridCol w:w="10206"/>
        <w:gridCol w:w="186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23"/>
        <w:gridCol w:w="707"/>
        <w:gridCol w:w="10227"/>
        <w:gridCol w:w="186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-131960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Дефицитті қаржыландыру (профицитті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 сессиясының N 380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нысаналы даму трансферттері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0"/>
        <w:gridCol w:w="1710"/>
      </w:tblGrid>
      <w:tr>
        <w:trPr>
          <w:trHeight w:val="51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782260</w:t>
            </w:r>
          </w:p>
        </w:tc>
      </w:tr>
      <w:tr>
        <w:trPr>
          <w:trHeight w:val="60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</w:p>
        </w:tc>
      </w:tr>
      <w:tr>
        <w:trPr>
          <w:trHeight w:val="615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</w:p>
        </w:tc>
      </w:tr>
      <w:tr>
        <w:trPr>
          <w:trHeight w:val="69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</w:p>
        </w:tc>
      </w:tr>
      <w:tr>
        <w:trPr>
          <w:trHeight w:val="450" w:hRule="atLeast"/>
        </w:trPr>
        <w:tc>
          <w:tcPr>
            <w:tcW w:w="1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