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1b5f9" w14:textId="321b5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2010 жылғы 22 желтоқсандағы 32 сессиясының "2011-2013 жылдарға арналған аудандық бюджет туралы" N 308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41 сессиясының 2011 жылғы 16 қарашадағы N 387 шешімі. Қарағанды облысы Нұра ауданының Әділет басқармасында 2011 жылғы 22 қарашада N 8-14-153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Нұра аудандық мәслихатының 2010 жылғы 22 желтоқсандағы 32 сессиясының "2011–2013 жылдарға арналған аудандық бюджет туралы" N 308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актілердің мемлекеттік тіркеу Тізіліміне N 8-14-134 болып тіркелген, "Нұра" газетінің 2010 жылғы 25 желтоқсандағы N 53 (5188) санында жарияланған), Нұра аудандық мәслихатының 2011 жылғы 29 наурыздағы 35 сессиясының "Нұра аудандық мәслихатының 2010 жылғы 22 желтоқсандағы 32 сессиясының "2011–2013 жылдарға арналған аудандық бюджет туралы" N 308 шешіміне өзгерістер енгізу туралы" N 333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Тізіліміне N 8-14-143 болып тіркелген, "Нұра" газетінің 2011 жылғы 9 сәуірдегі N 15 (5203) санында жарияланған), Нұра аудандық мәслихатының 2011 жылғы 22 маусымдағы 36 сессиясының "Нұра аудандық мәслихатының 2010 жылғы 22 желтоқсандағы 32 сессиясының "2011–2013 жылдарға арналған аудандық бюджет туралы" N 308 шешіміне өзгерістер енгізу туралы" N 347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Тізіліміне N 8-14-148 болып тіркелген, "Нұра" газетінің 2011 жылғы 16 шілдедегі N 29 (5216) санында жарияланған), Нұра аудандық мәслихатының 2011 жылғы 11 тамыздағы 37 сессиясының "Нұра аудандық мәслихатының 2010 жылғы 22 желтоқсандағы 32 сессиясының "2011 – 2013 жылдарға арналған аудандық бюджет туралы" N 357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Тізіліміне N 8-14-149 болып тіркелген, "Нұра" газетінің 2011 жылғы 3 қыркүйектегі N 36 (5223) санында жарияланған), Нұра аудандық мәслихатының 2011 жылғы 10 қазандағы 39 сессиясының "Нұра аудандық мәслихатының 2010 жылғы 22 желтоқсандағы 32 сессиясының "2011–2013 жылдарға арналған аудандық бюджет туралы" N 308 шешіміне өзгерістер енгізу туралы" N 380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Тізіліміне N 8-14-151 болып тіркелген, "Нұра" газетінің 2011 жылғы 29 қазандағы N 44 (5230) санында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"3152495" сандары "3268716"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"296745" сандары "301246"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"2630" сандары "1289"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"6470" сандары "3310"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"2846650" сандары "2962871"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"3164358" сандары "3172331"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"120097" сандары "124504"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"121136" сандары "125543"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"алу 131960" сандары "алу 28119"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"131960" сандары "28119"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"13353" сандары "125543"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"1039" сандары "109287"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"1000" сандары "0"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Е. Тұранов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Нұра ауданының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М. Мұхамеджанова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қараша 2011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 сессиясының N 387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498"/>
        <w:gridCol w:w="456"/>
        <w:gridCol w:w="10617"/>
        <w:gridCol w:w="1912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3268716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301246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87077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87077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103614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103614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98198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71547</w:t>
            </w:r>
          </w:p>
        </w:tc>
      </w:tr>
      <w:tr>
        <w:trPr>
          <w:trHeight w:val="2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19756</w:t>
            </w:r>
          </w:p>
        </w:tc>
      </w:tr>
      <w:tr>
        <w:trPr>
          <w:trHeight w:val="2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</w:t>
            </w:r>
          </w:p>
        </w:tc>
      </w:tr>
      <w:tr>
        <w:trPr>
          <w:trHeight w:val="7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 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5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2962871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2962871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2962871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673"/>
        <w:gridCol w:w="716"/>
        <w:gridCol w:w="694"/>
        <w:gridCol w:w="9293"/>
        <w:gridCol w:w="19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3172331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305908</w:t>
            </w:r>
          </w:p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270551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13097</w:t>
            </w:r>
          </w:p>
        </w:tc>
      </w:tr>
      <w:tr>
        <w:trPr>
          <w:trHeight w:val="5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73281</w:t>
            </w:r>
          </w:p>
        </w:tc>
      </w:tr>
      <w:tr>
        <w:trPr>
          <w:trHeight w:val="5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42228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31053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184173</w:t>
            </w:r>
          </w:p>
        </w:tc>
      </w:tr>
      <w:tr>
        <w:trPr>
          <w:trHeight w:val="5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181023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22753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22753</w:t>
            </w:r>
          </w:p>
        </w:tc>
      </w:tr>
      <w:tr>
        <w:trPr>
          <w:trHeight w:val="7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15586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</w:t>
            </w:r>
          </w:p>
        </w:tc>
      </w:tr>
      <w:tr>
        <w:trPr>
          <w:trHeight w:val="5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</w:t>
            </w:r>
          </w:p>
        </w:tc>
      </w:tr>
      <w:tr>
        <w:trPr>
          <w:trHeight w:val="7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7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1453308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41211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41211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28631</w:t>
            </w:r>
          </w:p>
        </w:tc>
      </w:tr>
      <w:tr>
        <w:trPr>
          <w:trHeight w:val="5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12580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1399746</w:t>
            </w:r>
          </w:p>
        </w:tc>
      </w:tr>
      <w:tr>
        <w:trPr>
          <w:trHeight w:val="4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5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5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1397368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1384606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12351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12351</w:t>
            </w:r>
          </w:p>
        </w:tc>
      </w:tr>
      <w:tr>
        <w:trPr>
          <w:trHeight w:val="7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</w:p>
        </w:tc>
      </w:tr>
      <w:tr>
        <w:trPr>
          <w:trHeight w:val="8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8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79626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67326</w:t>
            </w:r>
          </w:p>
        </w:tc>
      </w:tr>
      <w:tr>
        <w:trPr>
          <w:trHeight w:val="5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67326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14751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13476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15472</w:t>
            </w:r>
          </w:p>
        </w:tc>
      </w:tr>
      <w:tr>
        <w:trPr>
          <w:trHeight w:val="8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</w:p>
        </w:tc>
      </w:tr>
      <w:tr>
        <w:trPr>
          <w:trHeight w:val="5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7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961148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65847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65847</w:t>
            </w:r>
          </w:p>
        </w:tc>
      </w:tr>
      <w:tr>
        <w:trPr>
          <w:trHeight w:val="5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25376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</w:t>
            </w:r>
          </w:p>
        </w:tc>
      </w:tr>
      <w:tr>
        <w:trPr>
          <w:trHeight w:val="4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28484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844123</w:t>
            </w:r>
          </w:p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120310</w:t>
            </w:r>
          </w:p>
        </w:tc>
      </w:tr>
      <w:tr>
        <w:trPr>
          <w:trHeight w:val="4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723813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723813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51178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50178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20544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22734</w:t>
            </w:r>
          </w:p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213923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107558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107558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107558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5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5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7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93023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84573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84573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</w:t>
            </w:r>
          </w:p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12518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</w:t>
            </w:r>
          </w:p>
        </w:tc>
      </w:tr>
      <w:tr>
        <w:trPr>
          <w:trHeight w:val="5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</w:t>
            </w:r>
          </w:p>
        </w:tc>
      </w:tr>
      <w:tr>
        <w:trPr>
          <w:trHeight w:val="7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6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50653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20494</w:t>
            </w:r>
          </w:p>
        </w:tc>
      </w:tr>
      <w:tr>
        <w:trPr>
          <w:trHeight w:val="70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</w:t>
            </w:r>
          </w:p>
        </w:tc>
      </w:tr>
      <w:tr>
        <w:trPr>
          <w:trHeight w:val="3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</w:t>
            </w:r>
          </w:p>
        </w:tc>
      </w:tr>
      <w:tr>
        <w:trPr>
          <w:trHeight w:val="4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14219</w:t>
            </w:r>
          </w:p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</w:t>
            </w:r>
          </w:p>
        </w:tc>
      </w:tr>
      <w:tr>
        <w:trPr>
          <w:trHeight w:val="4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5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19735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19735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19735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</w:t>
            </w:r>
          </w:p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</w:t>
            </w:r>
          </w:p>
        </w:tc>
      </w:tr>
      <w:tr>
        <w:trPr>
          <w:trHeight w:val="5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73582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73582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76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22513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16929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5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</w:p>
        </w:tc>
      </w:tr>
      <w:tr>
        <w:trPr>
          <w:trHeight w:val="7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4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124504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125543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107800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107800</w:t>
            </w:r>
          </w:p>
        </w:tc>
      </w:tr>
      <w:tr>
        <w:trPr>
          <w:trHeight w:val="5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107800</w:t>
            </w:r>
          </w:p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107800</w:t>
            </w:r>
          </w:p>
        </w:tc>
      </w:tr>
      <w:tr>
        <w:trPr>
          <w:trHeight w:val="5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</w:p>
        </w:tc>
      </w:tr>
      <w:tr>
        <w:trPr>
          <w:trHeight w:val="5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</w:p>
        </w:tc>
      </w:tr>
      <w:tr>
        <w:trPr>
          <w:trHeight w:val="5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"/>
        <w:gridCol w:w="679"/>
        <w:gridCol w:w="636"/>
        <w:gridCol w:w="10420"/>
        <w:gridCol w:w="196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5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5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55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664"/>
        <w:gridCol w:w="622"/>
        <w:gridCol w:w="9939"/>
        <w:gridCol w:w="2113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активтерімен операция бойынша сальдо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664"/>
        <w:gridCol w:w="706"/>
        <w:gridCol w:w="9855"/>
        <w:gridCol w:w="211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дефициті (профициті)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-28119</w:t>
            </w: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Дефицитті қаржыландыру (профицитті пайдалану)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28119</w:t>
            </w: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125543</w:t>
            </w: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109287</w:t>
            </w: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109287</w:t>
            </w: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109287</w:t>
            </w:r>
          </w:p>
        </w:tc>
      </w:tr>
      <w:tr>
        <w:trPr>
          <w:trHeight w:val="51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108841</w:t>
            </w:r>
          </w:p>
        </w:tc>
      </w:tr>
      <w:tr>
        <w:trPr>
          <w:trHeight w:val="51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пайдаланылған қалдықтары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 сессиясының N 387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нысаналы даму трансферттері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9"/>
        <w:gridCol w:w="2051"/>
      </w:tblGrid>
      <w:tr>
        <w:trPr>
          <w:trHeight w:val="51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784260</w:t>
            </w:r>
          </w:p>
        </w:tc>
      </w:tr>
      <w:tr>
        <w:trPr>
          <w:trHeight w:val="60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21976</w:t>
            </w:r>
          </w:p>
        </w:tc>
      </w:tr>
      <w:tr>
        <w:trPr>
          <w:trHeight w:val="61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</w:t>
            </w:r>
          </w:p>
        </w:tc>
      </w:tr>
      <w:tr>
        <w:trPr>
          <w:trHeight w:val="705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28484</w:t>
            </w:r>
          </w:p>
        </w:tc>
      </w:tr>
      <w:tr>
        <w:trPr>
          <w:trHeight w:val="450" w:hRule="atLeast"/>
        </w:trPr>
        <w:tc>
          <w:tcPr>
            <w:tcW w:w="1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723813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 сессиясының N 387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қосымша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Пржевал селолық әкімі аппаратының 2011 жылғы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546"/>
        <w:gridCol w:w="759"/>
        <w:gridCol w:w="696"/>
        <w:gridCol w:w="9330"/>
        <w:gridCol w:w="2168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</w:tr>
      <w:tr>
        <w:trPr>
          <w:trHeight w:val="8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5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 сессиясының N 387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қосымша</w:t>
      </w:r>
    </w:p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Тассуат селолық әкімі аппаратының 2011 жылғы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44"/>
        <w:gridCol w:w="714"/>
        <w:gridCol w:w="714"/>
        <w:gridCol w:w="9329"/>
        <w:gridCol w:w="217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2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</w:t>
            </w:r>
          </w:p>
        </w:tc>
      </w:tr>
      <w:tr>
        <w:trPr>
          <w:trHeight w:val="9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 сессиясының N 387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қосымша</w:t>
      </w:r>
    </w:p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Майоровка селолық әкімі аппаратының 2011 жылғы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545"/>
        <w:gridCol w:w="716"/>
        <w:gridCol w:w="737"/>
        <w:gridCol w:w="9337"/>
        <w:gridCol w:w="2143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6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</w:t>
            </w:r>
          </w:p>
        </w:tc>
      </w:tr>
      <w:tr>
        <w:trPr>
          <w:trHeight w:val="5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</w:t>
            </w:r>
          </w:p>
        </w:tc>
      </w:tr>
      <w:tr>
        <w:trPr>
          <w:trHeight w:val="5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</w:t>
            </w:r>
          </w:p>
        </w:tc>
      </w:tr>
      <w:tr>
        <w:trPr>
          <w:trHeight w:val="7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</w:p>
        </w:tc>
      </w:tr>
      <w:tr>
        <w:trPr>
          <w:trHeight w:val="5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 сессиясының N 387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қосымша</w:t>
      </w:r>
    </w:p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Шахтер селолық әкімі аппаратының 2011 жылғы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545"/>
        <w:gridCol w:w="694"/>
        <w:gridCol w:w="737"/>
        <w:gridCol w:w="9338"/>
        <w:gridCol w:w="216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</w:tr>
      <w:tr>
        <w:trPr>
          <w:trHeight w:val="7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</w:tr>
      <w:tr>
        <w:trPr>
          <w:trHeight w:val="6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</w:tr>
      <w:tr>
        <w:trPr>
          <w:trHeight w:val="8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</w:p>
        </w:tc>
      </w:tr>
      <w:tr>
        <w:trPr>
          <w:trHeight w:val="5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 сессиясының N 387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қосымша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қосымша</w:t>
      </w:r>
    </w:p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Изенді селолық әкімі аппаратының 2011 жылғы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587"/>
        <w:gridCol w:w="693"/>
        <w:gridCol w:w="715"/>
        <w:gridCol w:w="9302"/>
        <w:gridCol w:w="2055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16155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</w:tr>
      <w:tr>
        <w:trPr>
          <w:trHeight w:val="8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8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ауылдарда(селоларда),ауылдық (селолық) округтерде автомобиль жолдарының жұмыс істеуін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</w:tbl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 сессиясының N 387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қосымша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қосымша</w:t>
      </w:r>
    </w:p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Ахметауыл селолық әкімі аппаратының 2011 жылғы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611"/>
        <w:gridCol w:w="718"/>
        <w:gridCol w:w="697"/>
        <w:gridCol w:w="9131"/>
        <w:gridCol w:w="2213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4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</w:t>
            </w:r>
          </w:p>
        </w:tc>
      </w:tr>
      <w:tr>
        <w:trPr>
          <w:trHeight w:val="5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</w:t>
            </w:r>
          </w:p>
        </w:tc>
      </w:tr>
      <w:tr>
        <w:trPr>
          <w:trHeight w:val="10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8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 сессиясының N 387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қосымша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қосымша</w:t>
      </w:r>
    </w:p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Құланөтпес селолық әкімі аппаратының 2011 жылғы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67"/>
        <w:gridCol w:w="716"/>
        <w:gridCol w:w="694"/>
        <w:gridCol w:w="9252"/>
        <w:gridCol w:w="2207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  <w:tr>
        <w:trPr>
          <w:trHeight w:val="7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</w:tbl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 сессиясының N 387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қосымша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қосымша</w:t>
      </w:r>
    </w:p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Жараспай селолық әкімі аппаратының 2011 жылғы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673"/>
        <w:gridCol w:w="737"/>
        <w:gridCol w:w="716"/>
        <w:gridCol w:w="9103"/>
        <w:gridCol w:w="222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</w:tr>
      <w:tr>
        <w:trPr>
          <w:trHeight w:val="5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</w:tr>
      <w:tr>
        <w:trPr>
          <w:trHeight w:val="8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</w:p>
        </w:tc>
      </w:tr>
      <w:tr>
        <w:trPr>
          <w:trHeight w:val="3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</w:p>
        </w:tc>
      </w:tr>
      <w:tr>
        <w:trPr>
          <w:trHeight w:val="6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ауылдарда(селоларда),ауылдық (селолық) округтерде автомобиль жолдарының жұмыс істеуін қамтамасыз ету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</w:tbl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 сессиясының N 387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қосымша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қосымша</w:t>
      </w:r>
    </w:p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Көбетей селолық әкімі аппаратының 2011 жылғы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504"/>
        <w:gridCol w:w="696"/>
        <w:gridCol w:w="696"/>
        <w:gridCol w:w="9329"/>
        <w:gridCol w:w="2274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6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5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8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8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7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</w:tbl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 сессиясының N 387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қосымша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 қосымша</w:t>
      </w:r>
    </w:p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Балықтыкөл селолық әкімі аппаратының 2011 жылғы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460"/>
        <w:gridCol w:w="716"/>
        <w:gridCol w:w="737"/>
        <w:gridCol w:w="9465"/>
        <w:gridCol w:w="2079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</w:p>
        </w:tc>
      </w:tr>
      <w:tr>
        <w:trPr>
          <w:trHeight w:val="6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</w:p>
        </w:tc>
      </w:tr>
      <w:tr>
        <w:trPr>
          <w:trHeight w:val="9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3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</w:tbl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 сессиясының N 387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қосымша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қосымша</w:t>
      </w:r>
    </w:p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Ақмешіт селолық әкімі аппаратының 2011 жылғы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420"/>
        <w:gridCol w:w="698"/>
        <w:gridCol w:w="698"/>
        <w:gridCol w:w="9571"/>
        <w:gridCol w:w="2089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6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8112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</w:t>
            </w:r>
          </w:p>
        </w:tc>
      </w:tr>
      <w:tr>
        <w:trPr>
          <w:trHeight w:val="8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</w:tbl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 сессиясының N 387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қосымша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қосымша</w:t>
      </w:r>
    </w:p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Байтуған селолық әкімі аппаратының 2011 жылғы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482"/>
        <w:gridCol w:w="716"/>
        <w:gridCol w:w="694"/>
        <w:gridCol w:w="9358"/>
        <w:gridCol w:w="207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4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9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17428</w:t>
            </w:r>
          </w:p>
        </w:tc>
      </w:tr>
      <w:tr>
        <w:trPr>
          <w:trHeight w:val="3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</w:t>
            </w:r>
          </w:p>
        </w:tc>
      </w:tr>
      <w:tr>
        <w:trPr>
          <w:trHeight w:val="5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</w:t>
            </w:r>
          </w:p>
        </w:tc>
      </w:tr>
      <w:tr>
        <w:trPr>
          <w:trHeight w:val="5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</w:t>
            </w:r>
          </w:p>
        </w:tc>
      </w:tr>
      <w:tr>
        <w:trPr>
          <w:trHeight w:val="7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1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5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ауылдарда(селоларда),ауылдық (селолық) округтерде автомобиль жолдарының жұмыс істеуін қамтамасыз ету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</w:tbl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 сессиясының N 387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қосымша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қосымша</w:t>
      </w:r>
    </w:p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Қ. Мыңбаев атындағы селолық әкімі аппаратының 2011 жылғы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673"/>
        <w:gridCol w:w="737"/>
        <w:gridCol w:w="695"/>
        <w:gridCol w:w="9167"/>
        <w:gridCol w:w="2100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</w:tbl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 сессиясының N 387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қосымша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қосымша</w:t>
      </w:r>
    </w:p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Кертенді селолық әкімі аппаратының 2011 жылғы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758"/>
        <w:gridCol w:w="716"/>
        <w:gridCol w:w="716"/>
        <w:gridCol w:w="9060"/>
        <w:gridCol w:w="2122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</w:t>
            </w:r>
          </w:p>
        </w:tc>
      </w:tr>
      <w:tr>
        <w:trPr>
          <w:trHeight w:val="7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</w:tbl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 сессиясының N 387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 қосымша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қосымша</w:t>
      </w:r>
    </w:p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Заречный селолық әкімі аппаратының 2011 жылғы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801"/>
        <w:gridCol w:w="801"/>
        <w:gridCol w:w="737"/>
        <w:gridCol w:w="8890"/>
        <w:gridCol w:w="2143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6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</w:t>
            </w:r>
          </w:p>
        </w:tc>
      </w:tr>
      <w:tr>
        <w:trPr>
          <w:trHeight w:val="8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</w:tbl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 сессиясының N 387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қосымша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қосымша</w:t>
      </w:r>
    </w:p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Щербаков селолық әкімі аппаратының 2011 жылғы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801"/>
        <w:gridCol w:w="758"/>
        <w:gridCol w:w="695"/>
        <w:gridCol w:w="8954"/>
        <w:gridCol w:w="2164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6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</w:t>
            </w:r>
          </w:p>
        </w:tc>
      </w:tr>
      <w:tr>
        <w:trPr>
          <w:trHeight w:val="8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</w:t>
            </w:r>
          </w:p>
        </w:tc>
      </w:tr>
      <w:tr>
        <w:trPr>
          <w:trHeight w:val="8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</w:t>
            </w:r>
          </w:p>
        </w:tc>
      </w:tr>
      <w:tr>
        <w:trPr>
          <w:trHeight w:val="10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8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</w:tbl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 сессиясының N 387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қосымша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қосымша</w:t>
      </w:r>
    </w:p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Қарой селолық әкімі аппаратының 2011 жылғы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798"/>
        <w:gridCol w:w="820"/>
        <w:gridCol w:w="756"/>
        <w:gridCol w:w="8821"/>
        <w:gridCol w:w="2179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6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</w:t>
            </w:r>
          </w:p>
        </w:tc>
      </w:tr>
      <w:tr>
        <w:trPr>
          <w:trHeight w:val="5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</w:t>
            </w:r>
          </w:p>
        </w:tc>
      </w:tr>
      <w:tr>
        <w:trPr>
          <w:trHeight w:val="57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</w:t>
            </w:r>
          </w:p>
        </w:tc>
      </w:tr>
      <w:tr>
        <w:trPr>
          <w:trHeight w:val="8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</w:t>
            </w:r>
          </w:p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3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52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3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3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</w:tbl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 сессиясының N 387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қосымша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қосымша</w:t>
      </w:r>
    </w:p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Соналы селолық әкімі аппаратының 2011 жылғы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45"/>
        <w:gridCol w:w="737"/>
        <w:gridCol w:w="716"/>
        <w:gridCol w:w="9230"/>
        <w:gridCol w:w="2207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</w:t>
            </w:r>
          </w:p>
        </w:tc>
      </w:tr>
      <w:tr>
        <w:trPr>
          <w:trHeight w:val="5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</w:t>
            </w:r>
          </w:p>
        </w:tc>
      </w:tr>
      <w:tr>
        <w:trPr>
          <w:trHeight w:val="5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</w:t>
            </w:r>
          </w:p>
        </w:tc>
      </w:tr>
      <w:tr>
        <w:trPr>
          <w:trHeight w:val="8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 сессиясының N 387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қосымша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қосымша</w:t>
      </w:r>
    </w:p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Баршын селолық әкімі аппаратының 2011 жылғы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544"/>
        <w:gridCol w:w="735"/>
        <w:gridCol w:w="756"/>
        <w:gridCol w:w="8990"/>
        <w:gridCol w:w="2221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12667</w:t>
            </w:r>
          </w:p>
        </w:tc>
      </w:tr>
      <w:tr>
        <w:trPr>
          <w:trHeight w:val="3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</w:t>
            </w:r>
          </w:p>
        </w:tc>
      </w:tr>
      <w:tr>
        <w:trPr>
          <w:trHeight w:val="5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</w:t>
            </w:r>
          </w:p>
        </w:tc>
      </w:tr>
      <w:tr>
        <w:trPr>
          <w:trHeight w:val="57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</w:t>
            </w:r>
          </w:p>
        </w:tc>
      </w:tr>
      <w:tr>
        <w:trPr>
          <w:trHeight w:val="81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</w:t>
            </w:r>
          </w:p>
        </w:tc>
      </w:tr>
      <w:tr>
        <w:trPr>
          <w:trHeight w:val="3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5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5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6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9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</w:tbl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 сессиясының N 387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қосымша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қосымша</w:t>
      </w:r>
    </w:p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Жанбөбек селолық әкімі аппаратының 2011 жылғы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670"/>
        <w:gridCol w:w="797"/>
        <w:gridCol w:w="755"/>
        <w:gridCol w:w="8744"/>
        <w:gridCol w:w="2239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9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</w:t>
            </w:r>
          </w:p>
        </w:tc>
      </w:tr>
      <w:tr>
        <w:trPr>
          <w:trHeight w:val="36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</w:t>
            </w:r>
          </w:p>
        </w:tc>
      </w:tr>
      <w:tr>
        <w:trPr>
          <w:trHeight w:val="5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</w:t>
            </w:r>
          </w:p>
        </w:tc>
      </w:tr>
      <w:tr>
        <w:trPr>
          <w:trHeight w:val="81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2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5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5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</w:tbl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 сессиясының N 387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қосымша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қосымша</w:t>
      </w:r>
    </w:p>
    <w:bookmarkStart w:name="z5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Кұланұтпес селолық әкімі аппаратының 2011 жылғы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439"/>
        <w:gridCol w:w="780"/>
        <w:gridCol w:w="780"/>
        <w:gridCol w:w="9209"/>
        <w:gridCol w:w="224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</w:t>
            </w:r>
          </w:p>
        </w:tc>
      </w:tr>
      <w:tr>
        <w:trPr>
          <w:trHeight w:val="7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</w:tr>
      <w:tr>
        <w:trPr>
          <w:trHeight w:val="2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5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5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</w:tbl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 сессиясының N 387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қосымша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 қосымша</w:t>
      </w:r>
    </w:p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Ткенекті селолық әкімі аппаратының 2011 жылғы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462"/>
        <w:gridCol w:w="739"/>
        <w:gridCol w:w="803"/>
        <w:gridCol w:w="9279"/>
        <w:gridCol w:w="2278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4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</w:p>
        </w:tc>
      </w:tr>
      <w:tr>
        <w:trPr>
          <w:trHeight w:val="6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</w:p>
        </w:tc>
      </w:tr>
      <w:tr>
        <w:trPr>
          <w:trHeight w:val="6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</w:p>
        </w:tc>
      </w:tr>
      <w:tr>
        <w:trPr>
          <w:trHeight w:val="8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5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5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</w:tbl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 сессиясының N 387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қосымша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қосымша</w:t>
      </w:r>
    </w:p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Талдысай селолық әкімі аппаратының 2011 жылғы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02"/>
        <w:gridCol w:w="757"/>
        <w:gridCol w:w="736"/>
        <w:gridCol w:w="9195"/>
        <w:gridCol w:w="2288"/>
      </w:tblGrid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9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</w:tr>
      <w:tr>
        <w:trPr>
          <w:trHeight w:val="5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</w:tr>
      <w:tr>
        <w:trPr>
          <w:trHeight w:val="5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</w:tr>
      <w:tr>
        <w:trPr>
          <w:trHeight w:val="8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5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5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</w:tbl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 сессиясының N 387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қосымша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 қосымша</w:t>
      </w:r>
    </w:p>
    <w:bookmarkStart w:name="z5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Киевка кентінің әкімі аппаратының 2011 жылғы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501"/>
        <w:gridCol w:w="798"/>
        <w:gridCol w:w="820"/>
        <w:gridCol w:w="9139"/>
        <w:gridCol w:w="224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6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77773</w:t>
            </w:r>
          </w:p>
        </w:tc>
      </w:tr>
      <w:tr>
        <w:trPr>
          <w:trHeight w:val="3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16753</w:t>
            </w:r>
          </w:p>
        </w:tc>
      </w:tr>
      <w:tr>
        <w:trPr>
          <w:trHeight w:val="5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16753</w:t>
            </w:r>
          </w:p>
        </w:tc>
      </w:tr>
      <w:tr>
        <w:trPr>
          <w:trHeight w:val="5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16753</w:t>
            </w:r>
          </w:p>
        </w:tc>
      </w:tr>
      <w:tr>
        <w:trPr>
          <w:trHeight w:val="7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16627</w:t>
            </w:r>
          </w:p>
        </w:tc>
      </w:tr>
      <w:tr>
        <w:trPr>
          <w:trHeight w:val="3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35020</w:t>
            </w:r>
          </w:p>
        </w:tc>
      </w:tr>
      <w:tr>
        <w:trPr>
          <w:trHeight w:val="5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</w:t>
            </w:r>
          </w:p>
        </w:tc>
      </w:tr>
      <w:tr>
        <w:trPr>
          <w:trHeight w:val="3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21613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5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8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ауылдарда(селоларда),ауылдық (селолық) округтерде автомобиль жолдарының жұмыс істеуін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</w:tbl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 сессиясының N 387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қосымша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қосымша</w:t>
      </w:r>
    </w:p>
    <w:bookmarkStart w:name="z5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Шубаркөл кентінің әкімі аппаратының 2011 жылғы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545"/>
        <w:gridCol w:w="780"/>
        <w:gridCol w:w="801"/>
        <w:gridCol w:w="9124"/>
        <w:gridCol w:w="2250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</w:p>
        </w:tc>
      </w:tr>
      <w:tr>
        <w:trPr>
          <w:trHeight w:val="5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</w:p>
        </w:tc>
      </w:tr>
      <w:tr>
        <w:trPr>
          <w:trHeight w:val="5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</w:t>
            </w:r>
          </w:p>
        </w:tc>
      </w:tr>
      <w:tr>
        <w:trPr>
          <w:trHeight w:val="8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