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23bc" w14:textId="e042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ауданының аумағында сайлаушылармен кездесулер өткізу үшін үй-жайларды және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2011 жылғы 18 қарашадағы N 23/01 қаулысы. Қарағанды облысы Нұра ауданының Әділет басқармасында 2011 жылғы 7 желтоқсанда N 8-14-154 тіркелді. Күші жойылды - Қарағанды облысы Нұра ауданы әкімдігінің 2015 жылғы 18 ақпандағы N 03/04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Нұра ауданы әкімдігінің 18.02.2015 N 03/04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Президентінің, Қазақстан Республикасы Парламентінің Сенаты мен мәжілісінің, облыстық және аудандық мәслихаттар депутаттығына кандидаттардың Нұра ауданы бойынша сайлаушылармен кездесу өткізу үшін келісім шарт негізінде үй-жайлар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Президентінің, Қазақстан Республикасы Парламентінің Сенаты мен Мәжілісінің, облыстық және аудандық мәслихаттар депутаттығына кандидаттардың Нұра ауданы аумағында үгіттік баспа материалдарын орналастыру үшін орындар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аудан әкімі аппаратының басшысы С.А. Мұқановаға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2007 жылғы 28 маусымдағы "Үміткерлердің сайлаушылармен кездесу орындарын және үгіттік баспа материалдарын орналастыру орындарын белгілеу туралы" (нормативтік құқықтық актілер мемлекеттік тіркеу тізілімінде N 8-14-53 тіркелді, 2007 жылдың 21 шілдеде N 30 аудандық "Нұра" газетінде жарияланған) N 10/01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рет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Бексултанов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23/01 қаулысына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Президентінің, Қазақстан Республикасы Парламентінің Сенаты мен Мәжілісінің, облыстық және аудандық мәслихаттар депутаттығына кандидаттардың Нұра ауданы бойынша сайлаушылармен кездесу өткізу үшін үй-жайлардың тізбесі: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6076"/>
        <w:gridCol w:w="7128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 өткізілетін орындардың мекен-жайы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 орындары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Киевка кенті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N 3 Киевка орта мектебі" коммуналдық мемлекеттік кәсіпорынының (бұдан әрі - КМК)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Құланөтпес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Дон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Жараспай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Жараспай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Байтуған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Байтуған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Ақмешіт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С. Талжанов атындағы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Тассуат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Индустриальный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Заречное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Заречное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Майоровка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Киров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Изенді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Нұра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К. Мыңбаев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К. Мыңбаев атындағы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Кертінді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М. Сүлейменов атындағы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Пржевальское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Пржевальское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Ахмет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С. Сейфуллин атындағы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Щербаковское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Щербаковское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Көбетей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Асубаев атындағы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Шахтерское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Қ. Шайменов атындағы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Қарой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Қарой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Қантай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Д. Шалабеков атындағы негізгі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Алғабас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Пушкин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Балықтыкөл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Балықтыкөл негізгі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Жаңа-құрылыс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Жаңа-құрылыс негізгі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Өндіріс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Өндіріс бастауыш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Бірінші май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Бірінші май бастауыш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Құланүтпес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Құланүтпес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Нығыман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Нығыман бастауыш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Ақтөбек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Ақтөбек бастауыш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Ткенекті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Сарыөзен негізгі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Шұбаркөл кенті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Шұбаркөл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Соналы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Соналы негізгі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Қарақасқа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Аршалы бастауыш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Талдысай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Талдысай негізгі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Баршын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Баршын орта мектебі" КМК ғимараты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Жанбөбек ауылы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Қарақойын орта мектебі" КМК ғимараты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23/01 қаулысына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Президентінің, Қазақстан Республикасы Парламентінің Сенаты мен Мәжілісінің, облыстық және аудандық мәслихаттар депутаттығына кандидаттардың Нұра ауданы бойынша үгіттік баспа материалдарын орналастыру үшін орындардың тізбесі: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5592"/>
        <w:gridCol w:w="6731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Елді-мекеннің атауы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Тәуелсіздік және Абай көшелерінің бұрышындағы ақпараттық тұрғылық 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саябағының аумағындағы ақпараттық стенд, Мира көшесі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Тіршілік және Қызыл қазақ көшелерінің қиылысындағы ақпараттық стенд, мәдениет үйінің жанында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Мыңбаев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және Әуезова көшелерінің қиылысындағы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Байдалы Боқаев және Абдыкарім Құдайбергенов көшелерінің қиылысындағы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Шахтерское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және Центральная көшелерінің қиылысындағы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Құланүтпес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Аблайхан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Рыскулбекова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Баршино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Аблахатов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Садуакасов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Ақбек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Қарақасқа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 және Рахымжанов көшелерінің бұрышындағы ақпараттық стенд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"Соналы" жауапкершілігі шектеулі серікстестігі ғимаратының жанындағы ақпараттық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