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9811" w14:textId="8a19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42 сессиясының 2011 жылғы 8 желтоқсандағы N 395 шешімі. Қарағанды облысы Нұра ауданының Әділет басқармасында 2011 жылғы 9 желтоқсанда N 8-14-155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2010 жылғы 22 желтоқсандағы 32 сессиясының "2011–2013 жылдарға арналған аудандық бюджет туралы" № 308 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N 8-14-134 болып тіркелген, "Нұра" газетінің 2010 жылғы 25 желтоқсандағы N 53 (5188) санында жарияланған), Нұра аудандық мәслихатының 2011 жылғы 29 наурыздағы 35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333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8-14-143 болып тіркелген, "Нұра" газетінің 2011 жылғы 9 сәуірдегі N 15 (5203) санында жарияланған), Нұра аудандық мәслихатының 2011 жылғы 22 маусымдағы 36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347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8-14-148 болып тіркелген, "Нұра" газетінің 2011 жылғы 16 шілдедегі N 29 (5216) санында жарияланған), Нұра аудандық мәслихатының 2011 жылғы 11 тамыздағы 37 сессиясының "Нұра аудандық мәслихатының 2010 жылғы 22 желтоқсандағы 32 сессиясының "2011–2013 жылдарға арналған аудандық бюджет туралы" N 357 шешімімен өзгерістер енгізілген (нормативтік құқықтық актілердің мемлекеттік тіркеу Тізіліміне N 8-14-149 болып тіркелген, "Нұра" газетінің 2011 жылғы 3 қыркүйектегі N 36 (5223) санында жарияланған), Нұра аудандық мәслихатының 2011 жылғы 10 қазандағы 39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380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8-14-151 болып тіркелген, "Нұра" газетінің 2011 жылғы 29 қазандағы N 44 (5230) санында жарияланған), Нұра аудандық мәслихатының 2011 жылғы 16 қарашадағы 41 сессиясының "Нұра аудандық мәслихатының 2010 жылғы 22 желтоқсандағы 32 сессиясының "2011–2013 жылдарға арналған аудандық бюджет туралы" N 308 шешіміне өзгерістер енгізу туралы" N 387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Тізіліміне N 8-14-153 болып тіркелген, "Нұра" газетінің 2011 жылғы 3 желтоқсандағы N 49 (5235)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"3268716" сандары "3263717"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"1289" сандары "1290"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"2962871" сандары "2957871"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"3172331" сандары "3172334"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"124504" сандары "119504"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"125543" сандары "120543"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28119" сандары "алу 28121"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"28119" сандары "28121"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"125543" сандары "120543"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"109287" сандары "104285"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Сүлейменов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М. Мұхамеджанова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желтоқсан 2011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97"/>
        <w:gridCol w:w="497"/>
        <w:gridCol w:w="10563"/>
        <w:gridCol w:w="194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тенге)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3263717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103614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98198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71547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</w:t>
            </w:r>
          </w:p>
        </w:tc>
      </w:tr>
      <w:tr>
        <w:trPr>
          <w:trHeight w:val="2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2957871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2957871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1"/>
        <w:gridCol w:w="883"/>
        <w:gridCol w:w="735"/>
        <w:gridCol w:w="9159"/>
        <w:gridCol w:w="19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3172334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306101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184243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1453308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1399746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1397368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1384606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12351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961070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844123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723813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борышына қызмет көрсету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628"/>
        <w:gridCol w:w="649"/>
        <w:gridCol w:w="10435"/>
        <w:gridCol w:w="19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08"/>
        <w:gridCol w:w="687"/>
        <w:gridCol w:w="10138"/>
        <w:gridCol w:w="188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активтерімен операция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64"/>
        <w:gridCol w:w="769"/>
        <w:gridCol w:w="10023"/>
        <w:gridCol w:w="188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3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-28121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Дефицитті қаржыландыру (профицитті пайдалану)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28121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120543</w:t>
            </w:r>
          </w:p>
        </w:tc>
      </w:tr>
      <w:tr>
        <w:trPr>
          <w:trHeight w:val="27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109285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104287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104287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103841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5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пайдаланылған қалдықтары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қосымша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Ақмешіт селолық әкімі аппаратының 2011 жылғы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23"/>
        <w:gridCol w:w="798"/>
        <w:gridCol w:w="756"/>
        <w:gridCol w:w="9521"/>
        <w:gridCol w:w="190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6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6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 сессиясының N 395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Нұра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 сессиясының N 308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қосымша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Щербаков селолық әкімі аппаратының 2011 жылғы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01"/>
        <w:gridCol w:w="758"/>
        <w:gridCol w:w="695"/>
        <w:gridCol w:w="9209"/>
        <w:gridCol w:w="190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күрделі шығыстары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