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9c1cd" w14:textId="079c1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пайдалы жұмыстардың түрлерін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әкімдігінің 2011 жылғы 28 қарашадағы N 24/51 қаулысы. Қарағанды облысы Нұра ауданының Әділет басқармасында 2011 жылғы 26 желтоқсанда N 8-14-160 тіркелді. Күші жойылды - Қарағанды облысы Нұра ауданы әкімдігінің 2016 жылғы 24 ақпандағы N 05/10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 Нұра ауданы әкімдігінің 24.02.2016 N 05/10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1997 жылғы 16 шілдедегі Қылмыстық Кодексінің </w:t>
      </w:r>
      <w:r>
        <w:rPr>
          <w:rFonts w:ascii="Times New Roman"/>
          <w:b w:val="false"/>
          <w:i w:val="false"/>
          <w:color w:val="000000"/>
          <w:sz w:val="28"/>
        </w:rPr>
        <w:t>42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Қоғамдық пайдалы жұмыстардың түрлері қосымшада көрсетілген бойынша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Ауыл және кент әкімдері осы қаулыны және Қазақстан Республикасының 1997 жылғы 13 желтоқсандағы Қылмыстық-атқару кодексінің 30 бабының талаптарын іске асыру бойынша қоғамдық жұмысқа тартуға сотталған тұлғалардың жазасын өтеу орындарын айқындау бойынша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Зара Ахметжанқызы Даутоваға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Бексұлтанов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28 қарашадағы № 24/51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пайдалы жұмыстардың түрлері: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Тұрмыстық қалдықтарды шығару.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Аумақты мұздан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Аумақты қардан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Аумақты күл-қоқыстан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Аумақты тұрмыстық қалдықтардан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Аумақты арамшөптен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Қоқысты жинау және шығару.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Бұтақшаларды кесу.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Ағаштарды кесу.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Ағаштарды әктеу.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Ағаштар егу.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Қоршауларды жөндеу.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Қоршауларды сырлау.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 Ғимараттарды әктеу.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Ғимараттарды сырлау.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Гүлзарларды құру.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Көгалдарды қазу.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Шөп шабу.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Күл-қоқысты жинау және жағу.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