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9a75" w14:textId="d049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both"/>
      </w:pPr>
      <w:r>
        <w:rPr>
          <w:rFonts w:ascii="Times New Roman"/>
          <w:b w:val="false"/>
          <w:i w:val="false"/>
          <w:color w:val="000000"/>
          <w:sz w:val="28"/>
        </w:rPr>
        <w:t>Қарағанды облысы Нұра аудандық мәслихатының 42 сессиясының 2011 жылғы 8 желтоқсандағы N 396 шешімі. Қарағанды облысы Нұра ауданының Әділет басқармасында 2012 жылғы 6 қаңтарда N 8-14-161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2012-2014 жылдарға арналған аудан бюджетін бекіту, оның ішінде, 2012 жылға, келесі көлемдерде бекітілсін:</w:t>
      </w:r>
      <w:r>
        <w:br/>
      </w:r>
      <w:r>
        <w:rPr>
          <w:rFonts w:ascii="Times New Roman"/>
          <w:b w:val="false"/>
          <w:i w:val="false"/>
          <w:color w:val="000000"/>
          <w:sz w:val="28"/>
        </w:rPr>
        <w:t>
      1) кірістер – 2946977 мың теңге, оның ішінде:</w:t>
      </w:r>
      <w:r>
        <w:br/>
      </w:r>
      <w:r>
        <w:rPr>
          <w:rFonts w:ascii="Times New Roman"/>
          <w:b w:val="false"/>
          <w:i w:val="false"/>
          <w:color w:val="000000"/>
          <w:sz w:val="28"/>
        </w:rPr>
        <w:t>
      салық түсімдері – 325163 мың теңге;</w:t>
      </w:r>
      <w:r>
        <w:br/>
      </w:r>
      <w:r>
        <w:rPr>
          <w:rFonts w:ascii="Times New Roman"/>
          <w:b w:val="false"/>
          <w:i w:val="false"/>
          <w:color w:val="000000"/>
          <w:sz w:val="28"/>
        </w:rPr>
        <w:t>
      салықтық емес түсімдер – 5618 мың теңге;</w:t>
      </w:r>
      <w:r>
        <w:br/>
      </w:r>
      <w:r>
        <w:rPr>
          <w:rFonts w:ascii="Times New Roman"/>
          <w:b w:val="false"/>
          <w:i w:val="false"/>
          <w:color w:val="000000"/>
          <w:sz w:val="28"/>
        </w:rPr>
        <w:t>
      негізгі капиталды сатудан түсетін түсімдер – 3000 мың теңге;</w:t>
      </w:r>
      <w:r>
        <w:br/>
      </w:r>
      <w:r>
        <w:rPr>
          <w:rFonts w:ascii="Times New Roman"/>
          <w:b w:val="false"/>
          <w:i w:val="false"/>
          <w:color w:val="000000"/>
          <w:sz w:val="28"/>
        </w:rPr>
        <w:t>
      трансферттердің түсімдері – 2613196 мың теңге;</w:t>
      </w:r>
      <w:r>
        <w:br/>
      </w:r>
      <w:r>
        <w:rPr>
          <w:rFonts w:ascii="Times New Roman"/>
          <w:b w:val="false"/>
          <w:i w:val="false"/>
          <w:color w:val="000000"/>
          <w:sz w:val="28"/>
        </w:rPr>
        <w:t>
      2) шығындар – 2970759 мың теңге;</w:t>
      </w:r>
      <w:r>
        <w:br/>
      </w:r>
      <w:r>
        <w:rPr>
          <w:rFonts w:ascii="Times New Roman"/>
          <w:b w:val="false"/>
          <w:i w:val="false"/>
          <w:color w:val="000000"/>
          <w:sz w:val="28"/>
        </w:rPr>
        <w:t>
      3) таза бюджеттік кредиттеу – 46318 мың теңге:</w:t>
      </w:r>
      <w:r>
        <w:br/>
      </w:r>
      <w:r>
        <w:rPr>
          <w:rFonts w:ascii="Times New Roman"/>
          <w:b w:val="false"/>
          <w:i w:val="false"/>
          <w:color w:val="000000"/>
          <w:sz w:val="28"/>
        </w:rPr>
        <w:t>
      бюджеттік кредиттер – 48540 мың теңге;</w:t>
      </w:r>
      <w:r>
        <w:br/>
      </w:r>
      <w:r>
        <w:rPr>
          <w:rFonts w:ascii="Times New Roman"/>
          <w:b w:val="false"/>
          <w:i w:val="false"/>
          <w:color w:val="000000"/>
          <w:sz w:val="28"/>
        </w:rPr>
        <w:t>
      бюджеттік кредиттерді өтеу – 2222 мың теңге;</w:t>
      </w:r>
      <w:r>
        <w:br/>
      </w:r>
      <w:r>
        <w:rPr>
          <w:rFonts w:ascii="Times New Roman"/>
          <w:b w:val="false"/>
          <w:i w:val="false"/>
          <w:color w:val="000000"/>
          <w:sz w:val="28"/>
        </w:rPr>
        <w:t>
      4) қаржылық активтерімен операция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тапшылығы (профициті) – алу 70100 мың теңге;</w:t>
      </w:r>
      <w:r>
        <w:br/>
      </w:r>
      <w:r>
        <w:rPr>
          <w:rFonts w:ascii="Times New Roman"/>
          <w:b w:val="false"/>
          <w:i w:val="false"/>
          <w:color w:val="000000"/>
          <w:sz w:val="28"/>
        </w:rPr>
        <w:t>
      6) бюджет тапшылығын (профицитін пайдалану) қаржыландыру - 70100 мың теңге:</w:t>
      </w:r>
      <w:r>
        <w:br/>
      </w:r>
      <w:r>
        <w:rPr>
          <w:rFonts w:ascii="Times New Roman"/>
          <w:b w:val="false"/>
          <w:i w:val="false"/>
          <w:color w:val="000000"/>
          <w:sz w:val="28"/>
        </w:rPr>
        <w:t>
      қарыздар түсімдері – 48540 мың теңге;</w:t>
      </w:r>
      <w:r>
        <w:br/>
      </w:r>
      <w:r>
        <w:rPr>
          <w:rFonts w:ascii="Times New Roman"/>
          <w:b w:val="false"/>
          <w:i w:val="false"/>
          <w:color w:val="000000"/>
          <w:sz w:val="28"/>
        </w:rPr>
        <w:t>
      қарыздарды өтеу – 2222 мың теңге;</w:t>
      </w:r>
      <w:r>
        <w:br/>
      </w:r>
      <w:r>
        <w:rPr>
          <w:rFonts w:ascii="Times New Roman"/>
          <w:b w:val="false"/>
          <w:i w:val="false"/>
          <w:color w:val="000000"/>
          <w:sz w:val="28"/>
        </w:rPr>
        <w:t>
      бюджет қаражаттарының пайдаланылған қалдықтары – 23782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Қарағанды облысы Нұра аудандық мәслихатының 2012.02.16 </w:t>
      </w:r>
      <w:r>
        <w:rPr>
          <w:rFonts w:ascii="Times New Roman"/>
          <w:b w:val="false"/>
          <w:i w:val="false"/>
          <w:color w:val="000000"/>
          <w:sz w:val="28"/>
        </w:rPr>
        <w:t>N 21</w:t>
      </w:r>
      <w:r>
        <w:rPr>
          <w:rFonts w:ascii="Times New Roman"/>
          <w:b w:val="false"/>
          <w:i w:val="false"/>
          <w:color w:val="ff0000"/>
          <w:sz w:val="28"/>
        </w:rPr>
        <w:t xml:space="preserve"> (2012.01.01 бастап қолданысқа енеді); 2012.04.12</w:t>
      </w:r>
      <w:r>
        <w:rPr>
          <w:rFonts w:ascii="Times New Roman"/>
          <w:b w:val="false"/>
          <w:i w:val="false"/>
          <w:color w:val="000000"/>
          <w:sz w:val="28"/>
        </w:rPr>
        <w:t xml:space="preserve"> N 65</w:t>
      </w:r>
      <w:r>
        <w:rPr>
          <w:rFonts w:ascii="Times New Roman"/>
          <w:b w:val="false"/>
          <w:i w:val="false"/>
          <w:color w:val="ff0000"/>
          <w:sz w:val="28"/>
        </w:rPr>
        <w:t xml:space="preserve"> (2012.01.01 бастап қолданысқа енеді); 2012.06.14</w:t>
      </w:r>
      <w:r>
        <w:rPr>
          <w:rFonts w:ascii="Times New Roman"/>
          <w:b w:val="false"/>
          <w:i w:val="false"/>
          <w:color w:val="000000"/>
          <w:sz w:val="28"/>
        </w:rPr>
        <w:t xml:space="preserve"> N 87</w:t>
      </w:r>
      <w:r>
        <w:rPr>
          <w:rFonts w:ascii="Times New Roman"/>
          <w:b w:val="false"/>
          <w:i w:val="false"/>
          <w:color w:val="ff0000"/>
          <w:sz w:val="28"/>
        </w:rPr>
        <w:t xml:space="preserve"> (2012.01.01 бастап қолданысқа енеді); 2012.08.16</w:t>
      </w:r>
      <w:r>
        <w:rPr>
          <w:rFonts w:ascii="Times New Roman"/>
          <w:b w:val="false"/>
          <w:i w:val="false"/>
          <w:color w:val="000000"/>
          <w:sz w:val="28"/>
        </w:rPr>
        <w:t xml:space="preserve"> N 106</w:t>
      </w:r>
      <w:r>
        <w:rPr>
          <w:rFonts w:ascii="Times New Roman"/>
          <w:b w:val="false"/>
          <w:i w:val="false"/>
          <w:color w:val="ff0000"/>
          <w:sz w:val="28"/>
        </w:rPr>
        <w:t xml:space="preserve"> (2012.01.01 бастап қолданысқа енеді); 2012.11.12</w:t>
      </w:r>
      <w:r>
        <w:rPr>
          <w:rFonts w:ascii="Times New Roman"/>
          <w:b w:val="false"/>
          <w:i w:val="false"/>
          <w:color w:val="000000"/>
          <w:sz w:val="28"/>
        </w:rPr>
        <w:t xml:space="preserve"> N 128</w:t>
      </w:r>
      <w:r>
        <w:rPr>
          <w:rFonts w:ascii="Times New Roman"/>
          <w:b w:val="false"/>
          <w:i w:val="false"/>
          <w:color w:val="ff0000"/>
          <w:sz w:val="28"/>
        </w:rPr>
        <w:t xml:space="preserve"> (2012.01.01 бастап қолданысқа енеді); 2012.12.10</w:t>
      </w:r>
      <w:r>
        <w:rPr>
          <w:rFonts w:ascii="Times New Roman"/>
          <w:b w:val="false"/>
          <w:i w:val="false"/>
          <w:color w:val="000000"/>
          <w:sz w:val="28"/>
        </w:rPr>
        <w:t xml:space="preserve"> N 148</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шығыстарының құрамында республикалық бюджеттен ағымдағы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 шығыстарының құрамында нысаналы даму трансферттері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бюджеттің бюджеттік даму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xml:space="preserve">
      7. Аудан әкімдігінің резерві 0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Ескерту. 7 тармаққа өзгеріс енгізілді - Қарағанды облысы Нұра аудандық мәслихатының 2012.11.12</w:t>
      </w:r>
      <w:r>
        <w:rPr>
          <w:rFonts w:ascii="Times New Roman"/>
          <w:b w:val="false"/>
          <w:i w:val="false"/>
          <w:color w:val="000000"/>
          <w:sz w:val="28"/>
        </w:rPr>
        <w:t xml:space="preserve"> N 128</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бюджеттің селолық округтер мен кенттері бойынша шығыстары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32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9. Осы шешім 2012 жылдың 1 қаңтарынан бастап қолданысқа енеді. </w:t>
      </w:r>
    </w:p>
    <w:bookmarkEnd w:id="0"/>
    <w:p>
      <w:pPr>
        <w:spacing w:after="0"/>
        <w:ind w:left="0"/>
        <w:jc w:val="both"/>
      </w:pPr>
      <w:r>
        <w:rPr>
          <w:rFonts w:ascii="Times New Roman"/>
          <w:b w:val="false"/>
          <w:i/>
          <w:color w:val="000000"/>
          <w:sz w:val="28"/>
        </w:rPr>
        <w:t>      Сессия төрағасы                            Н. Сүлейменов</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xml:space="preserve">      бюджеттік жоспарлау бөлімінің бастығы      </w:t>
      </w:r>
      <w:r>
        <w:rPr>
          <w:rFonts w:ascii="Times New Roman"/>
          <w:b w:val="false"/>
          <w:i/>
          <w:color w:val="000000"/>
          <w:sz w:val="28"/>
        </w:rPr>
        <w:t>М. Мұхамеджанова</w:t>
      </w:r>
      <w:r>
        <w:br/>
      </w:r>
      <w:r>
        <w:rPr>
          <w:rFonts w:ascii="Times New Roman"/>
          <w:b w:val="false"/>
          <w:i w:val="false"/>
          <w:color w:val="000000"/>
          <w:sz w:val="28"/>
        </w:rPr>
        <w:t>
      12 желтоқсан 2011 жыл</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Қарағанды облысы Нұра аудандық мәслихатының 2012.12.10 N 148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405"/>
        <w:gridCol w:w="317"/>
        <w:gridCol w:w="10898"/>
        <w:gridCol w:w="192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2946977</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325163</w:t>
            </w:r>
          </w:p>
        </w:tc>
      </w:tr>
      <w:tr>
        <w:trPr>
          <w:trHeight w:val="28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92597</w:t>
            </w:r>
          </w:p>
        </w:tc>
      </w:tr>
      <w:tr>
        <w:trPr>
          <w:trHeight w:val="28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92597</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28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28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122673</w:t>
            </w:r>
          </w:p>
        </w:tc>
      </w:tr>
      <w:tr>
        <w:trPr>
          <w:trHeight w:val="28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95491</w:t>
            </w:r>
          </w:p>
        </w:tc>
      </w:tr>
      <w:tr>
        <w:trPr>
          <w:trHeight w:val="3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3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r>
      <w:tr>
        <w:trPr>
          <w:trHeight w:val="34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r>
      <w:tr>
        <w:trPr>
          <w:trHeight w:val="9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0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2613196</w:t>
            </w:r>
          </w:p>
        </w:tc>
      </w:tr>
      <w:tr>
        <w:trPr>
          <w:trHeight w:val="51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2613196</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2613196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95"/>
        <w:gridCol w:w="750"/>
        <w:gridCol w:w="728"/>
        <w:gridCol w:w="9761"/>
        <w:gridCol w:w="19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2970759</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335442</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298856</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212364</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212253</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14549</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14549</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14499</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1679260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47693</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47693</w:t>
            </w:r>
          </w:p>
        </w:tc>
      </w:tr>
      <w:tr>
        <w:trPr>
          <w:trHeight w:val="15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1617244</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1614527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1570451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15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мамандандырылған(жалпы үлгідегі,арнайы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14323</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14323</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11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90717</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35128</w:t>
            </w:r>
          </w:p>
        </w:tc>
      </w:tr>
      <w:tr>
        <w:trPr>
          <w:trHeight w:val="10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мәдениет,спорт және ветеринар мамандарына отын сатып алуға Қазақстан Республикасының заңнамасына сәйкес әлеуметтік көмек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464820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249663</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50724</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50724</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49539</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49539</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үйін қорының тұрғын үй жобалау, салу және (немесе) сатып алу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112806</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31344</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186883</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186283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186283</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22768</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201704</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91591</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91591</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69266</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59904</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39241</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26721</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13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15609</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15504</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 маңызы бар қалалардың, кенттердің және өзге де ауылдық елді мекендердің бас жоспарларын әзірлеу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66374</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59379</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47727</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37326</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46318</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512"/>
        <w:gridCol w:w="261"/>
        <w:gridCol w:w="10903"/>
        <w:gridCol w:w="192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255"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336"/>
        <w:gridCol w:w="637"/>
        <w:gridCol w:w="10643"/>
        <w:gridCol w:w="190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295"/>
        <w:gridCol w:w="663"/>
        <w:gridCol w:w="10689"/>
        <w:gridCol w:w="189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r>
      <w:tr>
        <w:trPr>
          <w:trHeight w:val="255"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Тапшылығын қаржыландыру (профицитті пайдалану)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18"/>
        <w:gridCol w:w="433"/>
        <w:gridCol w:w="10900"/>
        <w:gridCol w:w="16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2431195</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330181</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93594</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93594</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105050</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105050</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117171</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89550</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7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5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72"/>
        <w:gridCol w:w="693"/>
        <w:gridCol w:w="693"/>
        <w:gridCol w:w="9620"/>
        <w:gridCol w:w="167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2431195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316752</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281911</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221226</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15492</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15492</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15492</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1691140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1660201</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5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1657242</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1642566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5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68791</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w:t>
            </w:r>
          </w:p>
        </w:tc>
      </w:tr>
      <w:tr>
        <w:trPr>
          <w:trHeight w:val="8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w:t>
            </w:r>
          </w:p>
        </w:tc>
      </w:tr>
      <w:tr>
        <w:trPr>
          <w:trHeight w:val="8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47516</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98605</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98605</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76173</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66098</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66098</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24194</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26474</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20583</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643"/>
        <w:gridCol w:w="685"/>
        <w:gridCol w:w="10464"/>
        <w:gridCol w:w="160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64"/>
        <w:gridCol w:w="790"/>
        <w:gridCol w:w="10275"/>
        <w:gridCol w:w="160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31"/>
        <w:gridCol w:w="712"/>
        <w:gridCol w:w="710"/>
        <w:gridCol w:w="9769"/>
        <w:gridCol w:w="15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Тапшылығын қаржыландыру (профицитті пайдалану)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96"/>
        <w:gridCol w:w="454"/>
        <w:gridCol w:w="10884"/>
        <w:gridCol w:w="165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2681658</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339083</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95394</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95394</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109072</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109072</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119647</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90480</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2336641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2336641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2336641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70"/>
        <w:gridCol w:w="776"/>
        <w:gridCol w:w="691"/>
        <w:gridCol w:w="9528"/>
        <w:gridCol w:w="166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2681658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328220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291939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50655</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228906</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20156</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1908435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1876291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1873125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1858008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72943</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18828</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15902</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13681</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199591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643"/>
        <w:gridCol w:w="685"/>
        <w:gridCol w:w="10464"/>
        <w:gridCol w:w="160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64"/>
        <w:gridCol w:w="790"/>
        <w:gridCol w:w="10275"/>
        <w:gridCol w:w="160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31"/>
        <w:gridCol w:w="712"/>
        <w:gridCol w:w="710"/>
        <w:gridCol w:w="9769"/>
        <w:gridCol w:w="15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Тапшылығын қаржыландыру (профицитті пайдалану)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4 қосымша</w:t>
      </w:r>
    </w:p>
    <w:bookmarkEnd w:id="4"/>
    <w:bookmarkStart w:name="z15" w:id="5"/>
    <w:p>
      <w:pPr>
        <w:spacing w:after="0"/>
        <w:ind w:left="0"/>
        <w:jc w:val="left"/>
      </w:pPr>
      <w:r>
        <w:rPr>
          <w:rFonts w:ascii="Times New Roman"/>
          <w:b/>
          <w:i w:val="false"/>
          <w:color w:val="000000"/>
        </w:rPr>
        <w:t xml:space="preserve"> 
2012 жылға арналған республикалық бюджеттен ағымдағы нысаналы трансферттер және бюджеттік кредиттер</w:t>
      </w:r>
    </w:p>
    <w:bookmarkEnd w:id="5"/>
    <w:p>
      <w:pPr>
        <w:spacing w:after="0"/>
        <w:ind w:left="0"/>
        <w:jc w:val="both"/>
      </w:pPr>
      <w:r>
        <w:rPr>
          <w:rFonts w:ascii="Times New Roman"/>
          <w:b w:val="false"/>
          <w:i w:val="false"/>
          <w:color w:val="ff0000"/>
          <w:sz w:val="28"/>
        </w:rPr>
        <w:t xml:space="preserve">      Ескерту. 4 қосымша жаңа редакцияда - Қарағанды облысы Нұра аудандық мәслихатының 2012.12.10 N 148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8"/>
        <w:gridCol w:w="1812"/>
      </w:tblGrid>
      <w:tr>
        <w:trPr>
          <w:trHeight w:val="57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293868</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245328</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қолдау шараларын іске асыру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80848</w:t>
            </w:r>
          </w:p>
        </w:tc>
      </w:tr>
      <w:tr>
        <w:trPr>
          <w:trHeight w:val="30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32854</w:t>
            </w:r>
          </w:p>
        </w:tc>
      </w:tr>
      <w:tr>
        <w:trPr>
          <w:trHeight w:val="57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тәрбиелеушілеріне біліктілік санаты үшін қосымша төлеу көлемін ұлғайтуға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29167</w:t>
            </w:r>
          </w:p>
        </w:tc>
      </w:tr>
      <w:tr>
        <w:trPr>
          <w:trHeight w:val="51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w:t>
            </w:r>
          </w:p>
        </w:tc>
      </w:tr>
      <w:tr>
        <w:trPr>
          <w:trHeight w:val="60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72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r>
      <w:tr>
        <w:trPr>
          <w:trHeight w:val="5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өткізуіне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26564</w:t>
            </w:r>
          </w:p>
        </w:tc>
      </w:tr>
      <w:tr>
        <w:trPr>
          <w:trHeight w:val="31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іс-шараларды іске асыруға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26564</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ішінара субсидиялану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ұсыну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тәжірибесін ұйымдастыру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57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r>
      <w:tr>
        <w:trPr>
          <w:trHeight w:val="91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r>
      <w:tr>
        <w:trPr>
          <w:trHeight w:val="34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бойынша ауылдық елді мекендерді дамыту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100263</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49539</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тұрғын-үй шаруашылығы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инфраструктурасы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40724</w:t>
            </w:r>
          </w:p>
        </w:tc>
      </w:tr>
      <w:tr>
        <w:trPr>
          <w:trHeight w:val="360"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7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645" w:hRule="atLeast"/>
        </w:trPr>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bl>
    <w:bookmarkStart w:name="z16" w:id="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5 қосымша</w:t>
      </w:r>
    </w:p>
    <w:bookmarkEnd w:id="6"/>
    <w:bookmarkStart w:name="z17" w:id="7"/>
    <w:p>
      <w:pPr>
        <w:spacing w:after="0"/>
        <w:ind w:left="0"/>
        <w:jc w:val="left"/>
      </w:pPr>
      <w:r>
        <w:rPr>
          <w:rFonts w:ascii="Times New Roman"/>
          <w:b/>
          <w:i w:val="false"/>
          <w:color w:val="000000"/>
        </w:rPr>
        <w:t xml:space="preserve"> 
2012 жылға арналған нысаналы даму трансферттері</w:t>
      </w:r>
    </w:p>
    <w:bookmarkEnd w:id="7"/>
    <w:p>
      <w:pPr>
        <w:spacing w:after="0"/>
        <w:ind w:left="0"/>
        <w:jc w:val="both"/>
      </w:pPr>
      <w:r>
        <w:rPr>
          <w:rFonts w:ascii="Times New Roman"/>
          <w:b w:val="false"/>
          <w:i w:val="false"/>
          <w:color w:val="ff0000"/>
          <w:sz w:val="28"/>
        </w:rPr>
        <w:t xml:space="preserve">      Ескерту. 5 қосымша жаңа редакцияда - Қарағанды облысы Нұра аудандық мәслихатының 2012.12.10 N 148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9"/>
        <w:gridCol w:w="1791"/>
      </w:tblGrid>
      <w:tr>
        <w:trPr>
          <w:trHeight w:val="255"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321683</w:t>
            </w:r>
          </w:p>
        </w:tc>
      </w:tr>
      <w:tr>
        <w:trPr>
          <w:trHeight w:val="3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236346</w:t>
            </w:r>
          </w:p>
        </w:tc>
      </w:tr>
      <w:tr>
        <w:trPr>
          <w:trHeight w:val="54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236346</w:t>
            </w:r>
          </w:p>
        </w:tc>
      </w:tr>
      <w:tr>
        <w:trPr>
          <w:trHeight w:val="60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жобалау, салу және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91850</w:t>
            </w:r>
          </w:p>
        </w:tc>
      </w:tr>
      <w:tr>
        <w:trPr>
          <w:trHeight w:val="75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5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инженерлік-коммуникациялық инфрақұрылымдарды дамыту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115496</w:t>
            </w:r>
          </w:p>
        </w:tc>
      </w:tr>
      <w:tr>
        <w:trPr>
          <w:trHeight w:val="255"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85337</w:t>
            </w:r>
          </w:p>
        </w:tc>
      </w:tr>
      <w:tr>
        <w:trPr>
          <w:trHeight w:val="51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 салу және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w:t>
            </w:r>
          </w:p>
        </w:tc>
      </w:tr>
      <w:tr>
        <w:trPr>
          <w:trHeight w:val="54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255"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70787</w:t>
            </w:r>
          </w:p>
        </w:tc>
      </w:tr>
    </w:tbl>
    <w:bookmarkStart w:name="z18" w:id="8"/>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6 қосымша</w:t>
      </w:r>
    </w:p>
    <w:bookmarkEnd w:id="8"/>
    <w:bookmarkStart w:name="z19" w:id="9"/>
    <w:p>
      <w:pPr>
        <w:spacing w:after="0"/>
        <w:ind w:left="0"/>
        <w:jc w:val="left"/>
      </w:pPr>
      <w:r>
        <w:rPr>
          <w:rFonts w:ascii="Times New Roman"/>
          <w:b/>
          <w:i w:val="false"/>
          <w:color w:val="000000"/>
        </w:rPr>
        <w:t xml:space="preserve"> 
2012 жылға арналған аудандық бюджеттен қаржыландырылатын аудандық бюджеттің бюджеттік даму бағдарламаларының тізбесі</w:t>
      </w:r>
    </w:p>
    <w:bookmarkEnd w:id="9"/>
    <w:p>
      <w:pPr>
        <w:spacing w:after="0"/>
        <w:ind w:left="0"/>
        <w:jc w:val="both"/>
      </w:pPr>
      <w:r>
        <w:rPr>
          <w:rFonts w:ascii="Times New Roman"/>
          <w:b w:val="false"/>
          <w:i w:val="false"/>
          <w:color w:val="ff0000"/>
          <w:sz w:val="28"/>
        </w:rPr>
        <w:t xml:space="preserve">      Ескерту. 6 қосымша жаңа редакцияда - Қарағанды облысы Нұра аудандық мәслихатының 2012.04.12 </w:t>
      </w:r>
      <w:r>
        <w:rPr>
          <w:rFonts w:ascii="Times New Roman"/>
          <w:b w:val="false"/>
          <w:i w:val="false"/>
          <w:color w:val="ff0000"/>
          <w:sz w:val="28"/>
        </w:rPr>
        <w:t>N 65</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08"/>
        <w:gridCol w:w="687"/>
        <w:gridCol w:w="9848"/>
        <w:gridCol w:w="1804"/>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bl>
    <w:bookmarkStart w:name="z20" w:id="1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7 қосымша</w:t>
      </w:r>
    </w:p>
    <w:bookmarkEnd w:id="10"/>
    <w:bookmarkStart w:name="z21" w:id="11"/>
    <w:p>
      <w:pPr>
        <w:spacing w:after="0"/>
        <w:ind w:left="0"/>
        <w:jc w:val="left"/>
      </w:pPr>
      <w:r>
        <w:rPr>
          <w:rFonts w:ascii="Times New Roman"/>
          <w:b/>
          <w:i w:val="false"/>
          <w:color w:val="000000"/>
        </w:rPr>
        <w:t xml:space="preserve"> 
2012 жылға арналған аудандық бюджетті атқару барысында секвестрлеуге жатпайтын аудандық бюджеттік бағдарламалар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644"/>
        <w:gridCol w:w="749"/>
        <w:gridCol w:w="749"/>
        <w:gridCol w:w="11090"/>
      </w:tblGrid>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1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8 қосымша</w:t>
      </w:r>
    </w:p>
    <w:bookmarkEnd w:id="12"/>
    <w:bookmarkStart w:name="z23" w:id="13"/>
    <w:p>
      <w:pPr>
        <w:spacing w:after="0"/>
        <w:ind w:left="0"/>
        <w:jc w:val="left"/>
      </w:pPr>
      <w:r>
        <w:rPr>
          <w:rFonts w:ascii="Times New Roman"/>
          <w:b/>
          <w:i w:val="false"/>
          <w:color w:val="000000"/>
        </w:rPr>
        <w:t xml:space="preserve"> 
Киевка кентінің әкімі аппаратының 2012 жылғы бюджеті</w:t>
      </w:r>
    </w:p>
    <w:bookmarkEnd w:id="13"/>
    <w:p>
      <w:pPr>
        <w:spacing w:after="0"/>
        <w:ind w:left="0"/>
        <w:jc w:val="both"/>
      </w:pPr>
      <w:r>
        <w:rPr>
          <w:rFonts w:ascii="Times New Roman"/>
          <w:b w:val="false"/>
          <w:i w:val="false"/>
          <w:color w:val="ff0000"/>
          <w:sz w:val="28"/>
        </w:rPr>
        <w:t xml:space="preserve">      Ескерту. 8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14"/>
        <w:gridCol w:w="9716"/>
        <w:gridCol w:w="17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38644</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bl>
    <w:bookmarkStart w:name="z24" w:id="1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9 қосымша</w:t>
      </w:r>
    </w:p>
    <w:bookmarkEnd w:id="14"/>
    <w:bookmarkStart w:name="z25" w:id="15"/>
    <w:p>
      <w:pPr>
        <w:spacing w:after="0"/>
        <w:ind w:left="0"/>
        <w:jc w:val="left"/>
      </w:pPr>
      <w:r>
        <w:rPr>
          <w:rFonts w:ascii="Times New Roman"/>
          <w:b/>
          <w:i w:val="false"/>
          <w:color w:val="000000"/>
        </w:rPr>
        <w:t xml:space="preserve"> 
Шубаркөл кентінің әкімі аппаратының 2012 жылғы бюджеті</w:t>
      </w:r>
    </w:p>
    <w:bookmarkEnd w:id="15"/>
    <w:p>
      <w:pPr>
        <w:spacing w:after="0"/>
        <w:ind w:left="0"/>
        <w:jc w:val="both"/>
      </w:pPr>
      <w:r>
        <w:rPr>
          <w:rFonts w:ascii="Times New Roman"/>
          <w:b w:val="false"/>
          <w:i w:val="false"/>
          <w:color w:val="ff0000"/>
          <w:sz w:val="28"/>
        </w:rPr>
        <w:t xml:space="preserve">      Ескерту. 9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14"/>
        <w:gridCol w:w="735"/>
        <w:gridCol w:w="9654"/>
        <w:gridCol w:w="17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8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6" w:id="1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10 қосымша</w:t>
      </w:r>
    </w:p>
    <w:bookmarkEnd w:id="16"/>
    <w:bookmarkStart w:name="z27" w:id="17"/>
    <w:p>
      <w:pPr>
        <w:spacing w:after="0"/>
        <w:ind w:left="0"/>
        <w:jc w:val="left"/>
      </w:pPr>
      <w:r>
        <w:rPr>
          <w:rFonts w:ascii="Times New Roman"/>
          <w:b/>
          <w:i w:val="false"/>
          <w:color w:val="000000"/>
        </w:rPr>
        <w:t xml:space="preserve"> 
Пржевал селолық әкімі аппаратының 2012 жылғы бюджеті</w:t>
      </w:r>
    </w:p>
    <w:bookmarkEnd w:id="17"/>
    <w:p>
      <w:pPr>
        <w:spacing w:after="0"/>
        <w:ind w:left="0"/>
        <w:jc w:val="both"/>
      </w:pPr>
      <w:r>
        <w:rPr>
          <w:rFonts w:ascii="Times New Roman"/>
          <w:b w:val="false"/>
          <w:i w:val="false"/>
          <w:color w:val="ff0000"/>
          <w:sz w:val="28"/>
        </w:rPr>
        <w:t xml:space="preserve">      Ескерту. 10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14"/>
        <w:gridCol w:w="735"/>
        <w:gridCol w:w="9654"/>
        <w:gridCol w:w="17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bl>
    <w:bookmarkStart w:name="z28" w:id="18"/>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11 қосымша</w:t>
      </w:r>
    </w:p>
    <w:bookmarkEnd w:id="18"/>
    <w:bookmarkStart w:name="z29" w:id="19"/>
    <w:p>
      <w:pPr>
        <w:spacing w:after="0"/>
        <w:ind w:left="0"/>
        <w:jc w:val="left"/>
      </w:pPr>
      <w:r>
        <w:rPr>
          <w:rFonts w:ascii="Times New Roman"/>
          <w:b/>
          <w:i w:val="false"/>
          <w:color w:val="000000"/>
        </w:rPr>
        <w:t xml:space="preserve"> 
Тассуат селолық әкімі аппаратының 2012 жылғы бюджеті</w:t>
      </w:r>
    </w:p>
    <w:bookmarkEnd w:id="19"/>
    <w:p>
      <w:pPr>
        <w:spacing w:after="0"/>
        <w:ind w:left="0"/>
        <w:jc w:val="both"/>
      </w:pPr>
      <w:r>
        <w:rPr>
          <w:rFonts w:ascii="Times New Roman"/>
          <w:b w:val="false"/>
          <w:i w:val="false"/>
          <w:color w:val="ff0000"/>
          <w:sz w:val="28"/>
        </w:rPr>
        <w:t xml:space="preserve">      Ескерту. 11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693"/>
        <w:gridCol w:w="9696"/>
        <w:gridCol w:w="173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6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bl>
    <w:bookmarkStart w:name="z30" w:id="2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12 қосымша</w:t>
      </w:r>
    </w:p>
    <w:bookmarkEnd w:id="20"/>
    <w:bookmarkStart w:name="z31" w:id="21"/>
    <w:p>
      <w:pPr>
        <w:spacing w:after="0"/>
        <w:ind w:left="0"/>
        <w:jc w:val="left"/>
      </w:pPr>
      <w:r>
        <w:rPr>
          <w:rFonts w:ascii="Times New Roman"/>
          <w:b/>
          <w:i w:val="false"/>
          <w:color w:val="000000"/>
        </w:rPr>
        <w:t xml:space="preserve"> 
Майоровка селолық әкімі аппаратының 2012 жылғы бюджеті</w:t>
      </w:r>
    </w:p>
    <w:bookmarkEnd w:id="21"/>
    <w:p>
      <w:pPr>
        <w:spacing w:after="0"/>
        <w:ind w:left="0"/>
        <w:jc w:val="both"/>
      </w:pPr>
      <w:r>
        <w:rPr>
          <w:rFonts w:ascii="Times New Roman"/>
          <w:b w:val="false"/>
          <w:i w:val="false"/>
          <w:color w:val="ff0000"/>
          <w:sz w:val="28"/>
        </w:rPr>
        <w:t xml:space="preserve">      Ескерту. 12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34"/>
        <w:gridCol w:w="755"/>
        <w:gridCol w:w="9577"/>
        <w:gridCol w:w="173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bl>
    <w:bookmarkStart w:name="z32" w:id="2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13 қосымша</w:t>
      </w:r>
    </w:p>
    <w:bookmarkEnd w:id="22"/>
    <w:bookmarkStart w:name="z33" w:id="23"/>
    <w:p>
      <w:pPr>
        <w:spacing w:after="0"/>
        <w:ind w:left="0"/>
        <w:jc w:val="left"/>
      </w:pPr>
      <w:r>
        <w:rPr>
          <w:rFonts w:ascii="Times New Roman"/>
          <w:b/>
          <w:i w:val="false"/>
          <w:color w:val="000000"/>
        </w:rPr>
        <w:t xml:space="preserve"> 
Шахтер селолық әкімі аппаратының 2012 жылғы бюджеті</w:t>
      </w:r>
    </w:p>
    <w:bookmarkEnd w:id="23"/>
    <w:p>
      <w:pPr>
        <w:spacing w:after="0"/>
        <w:ind w:left="0"/>
        <w:jc w:val="both"/>
      </w:pPr>
      <w:r>
        <w:rPr>
          <w:rFonts w:ascii="Times New Roman"/>
          <w:b w:val="false"/>
          <w:i w:val="false"/>
          <w:color w:val="ff0000"/>
          <w:sz w:val="28"/>
        </w:rPr>
        <w:t xml:space="preserve">      Ескерту. 13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35"/>
        <w:gridCol w:w="9634"/>
        <w:gridCol w:w="173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6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bl>
    <w:bookmarkStart w:name="z34" w:id="2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14 қосымша</w:t>
      </w:r>
    </w:p>
    <w:bookmarkEnd w:id="24"/>
    <w:bookmarkStart w:name="z35" w:id="25"/>
    <w:p>
      <w:pPr>
        <w:spacing w:after="0"/>
        <w:ind w:left="0"/>
        <w:jc w:val="left"/>
      </w:pPr>
      <w:r>
        <w:rPr>
          <w:rFonts w:ascii="Times New Roman"/>
          <w:b/>
          <w:i w:val="false"/>
          <w:color w:val="000000"/>
        </w:rPr>
        <w:t xml:space="preserve"> 
Изенді селолық әкімі аппаратының 2012 жылғы бюджеті</w:t>
      </w:r>
    </w:p>
    <w:bookmarkEnd w:id="25"/>
    <w:p>
      <w:pPr>
        <w:spacing w:after="0"/>
        <w:ind w:left="0"/>
        <w:jc w:val="both"/>
      </w:pPr>
      <w:r>
        <w:rPr>
          <w:rFonts w:ascii="Times New Roman"/>
          <w:b w:val="false"/>
          <w:i w:val="false"/>
          <w:color w:val="ff0000"/>
          <w:sz w:val="28"/>
        </w:rPr>
        <w:t xml:space="preserve">      Ескерту. 14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55"/>
        <w:gridCol w:w="777"/>
        <w:gridCol w:w="9534"/>
        <w:gridCol w:w="173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bl>
    <w:bookmarkStart w:name="z36" w:id="2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15 қосымша</w:t>
      </w:r>
    </w:p>
    <w:bookmarkEnd w:id="26"/>
    <w:bookmarkStart w:name="z37" w:id="27"/>
    <w:p>
      <w:pPr>
        <w:spacing w:after="0"/>
        <w:ind w:left="0"/>
        <w:jc w:val="left"/>
      </w:pPr>
      <w:r>
        <w:rPr>
          <w:rFonts w:ascii="Times New Roman"/>
          <w:b/>
          <w:i w:val="false"/>
          <w:color w:val="000000"/>
        </w:rPr>
        <w:t xml:space="preserve"> 
Ахметауыл селолық әкімі аппаратының 2012 жылғы бюджеті</w:t>
      </w:r>
    </w:p>
    <w:bookmarkEnd w:id="27"/>
    <w:p>
      <w:pPr>
        <w:spacing w:after="0"/>
        <w:ind w:left="0"/>
        <w:jc w:val="both"/>
      </w:pPr>
      <w:r>
        <w:rPr>
          <w:rFonts w:ascii="Times New Roman"/>
          <w:b w:val="false"/>
          <w:i w:val="false"/>
          <w:color w:val="ff0000"/>
          <w:sz w:val="28"/>
        </w:rPr>
        <w:t xml:space="preserve">      Ескерту. 15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758"/>
        <w:gridCol w:w="822"/>
        <w:gridCol w:w="9351"/>
        <w:gridCol w:w="173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8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10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8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bl>
    <w:bookmarkStart w:name="z38" w:id="28"/>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16 қосымша</w:t>
      </w:r>
    </w:p>
    <w:bookmarkEnd w:id="28"/>
    <w:bookmarkStart w:name="z39" w:id="29"/>
    <w:p>
      <w:pPr>
        <w:spacing w:after="0"/>
        <w:ind w:left="0"/>
        <w:jc w:val="left"/>
      </w:pPr>
      <w:r>
        <w:rPr>
          <w:rFonts w:ascii="Times New Roman"/>
          <w:b/>
          <w:i w:val="false"/>
          <w:color w:val="000000"/>
        </w:rPr>
        <w:t xml:space="preserve"> 
Құланөтпес селолық әкімі аппаратының 2012 жылғы бюджеті</w:t>
      </w:r>
    </w:p>
    <w:bookmarkEnd w:id="29"/>
    <w:p>
      <w:pPr>
        <w:spacing w:after="0"/>
        <w:ind w:left="0"/>
        <w:jc w:val="both"/>
      </w:pPr>
      <w:r>
        <w:rPr>
          <w:rFonts w:ascii="Times New Roman"/>
          <w:b w:val="false"/>
          <w:i w:val="false"/>
          <w:color w:val="ff0000"/>
          <w:sz w:val="28"/>
        </w:rPr>
        <w:t xml:space="preserve">      Ескерту. 16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15"/>
        <w:gridCol w:w="715"/>
        <w:gridCol w:w="9629"/>
        <w:gridCol w:w="173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bl>
    <w:bookmarkStart w:name="z40" w:id="3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17 қосымша</w:t>
      </w:r>
    </w:p>
    <w:bookmarkEnd w:id="30"/>
    <w:bookmarkStart w:name="z41" w:id="31"/>
    <w:p>
      <w:pPr>
        <w:spacing w:after="0"/>
        <w:ind w:left="0"/>
        <w:jc w:val="left"/>
      </w:pPr>
      <w:r>
        <w:rPr>
          <w:rFonts w:ascii="Times New Roman"/>
          <w:b/>
          <w:i w:val="false"/>
          <w:color w:val="000000"/>
        </w:rPr>
        <w:t xml:space="preserve"> 
Жараспай селолық әкімі аппаратының 2012 жылғы бюджеті</w:t>
      </w:r>
    </w:p>
    <w:bookmarkEnd w:id="31"/>
    <w:p>
      <w:pPr>
        <w:spacing w:after="0"/>
        <w:ind w:left="0"/>
        <w:jc w:val="both"/>
      </w:pPr>
      <w:r>
        <w:rPr>
          <w:rFonts w:ascii="Times New Roman"/>
          <w:b w:val="false"/>
          <w:i w:val="false"/>
          <w:color w:val="ff0000"/>
          <w:sz w:val="28"/>
        </w:rPr>
        <w:t xml:space="preserve">      Ескерту. 17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4"/>
        <w:gridCol w:w="779"/>
        <w:gridCol w:w="9586"/>
        <w:gridCol w:w="173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8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bl>
    <w:bookmarkStart w:name="z42" w:id="3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18 қосымша</w:t>
      </w:r>
    </w:p>
    <w:bookmarkEnd w:id="32"/>
    <w:bookmarkStart w:name="z43" w:id="33"/>
    <w:p>
      <w:pPr>
        <w:spacing w:after="0"/>
        <w:ind w:left="0"/>
        <w:jc w:val="left"/>
      </w:pPr>
      <w:r>
        <w:rPr>
          <w:rFonts w:ascii="Times New Roman"/>
          <w:b/>
          <w:i w:val="false"/>
          <w:color w:val="000000"/>
        </w:rPr>
        <w:t xml:space="preserve"> 
Көбетей селолық әкімі аппаратының 2012 жылғы бюджеті</w:t>
      </w:r>
    </w:p>
    <w:bookmarkEnd w:id="33"/>
    <w:p>
      <w:pPr>
        <w:spacing w:after="0"/>
        <w:ind w:left="0"/>
        <w:jc w:val="both"/>
      </w:pPr>
      <w:r>
        <w:rPr>
          <w:rFonts w:ascii="Times New Roman"/>
          <w:b w:val="false"/>
          <w:i w:val="false"/>
          <w:color w:val="ff0000"/>
          <w:sz w:val="28"/>
        </w:rPr>
        <w:t xml:space="preserve">      Ескерту. 18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25"/>
        <w:gridCol w:w="739"/>
        <w:gridCol w:w="760"/>
        <w:gridCol w:w="9552"/>
        <w:gridCol w:w="174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8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8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7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4" w:id="3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19 қосымша</w:t>
      </w:r>
    </w:p>
    <w:bookmarkEnd w:id="34"/>
    <w:bookmarkStart w:name="z45" w:id="35"/>
    <w:p>
      <w:pPr>
        <w:spacing w:after="0"/>
        <w:ind w:left="0"/>
        <w:jc w:val="left"/>
      </w:pPr>
      <w:r>
        <w:rPr>
          <w:rFonts w:ascii="Times New Roman"/>
          <w:b/>
          <w:i w:val="false"/>
          <w:color w:val="000000"/>
        </w:rPr>
        <w:t xml:space="preserve"> 
Балықтыкөл селолық әкімі аппаратының 2012 жылғы бюджеті</w:t>
      </w:r>
    </w:p>
    <w:bookmarkEnd w:id="35"/>
    <w:p>
      <w:pPr>
        <w:spacing w:after="0"/>
        <w:ind w:left="0"/>
        <w:jc w:val="both"/>
      </w:pPr>
      <w:r>
        <w:rPr>
          <w:rFonts w:ascii="Times New Roman"/>
          <w:b w:val="false"/>
          <w:i w:val="false"/>
          <w:color w:val="ff0000"/>
          <w:sz w:val="28"/>
        </w:rPr>
        <w:t xml:space="preserve">      Ескерту. 19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35"/>
        <w:gridCol w:w="714"/>
        <w:gridCol w:w="9592"/>
        <w:gridCol w:w="173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9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bl>
    <w:bookmarkStart w:name="z46" w:id="3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20 қосымша</w:t>
      </w:r>
    </w:p>
    <w:bookmarkEnd w:id="36"/>
    <w:bookmarkStart w:name="z47" w:id="37"/>
    <w:p>
      <w:pPr>
        <w:spacing w:after="0"/>
        <w:ind w:left="0"/>
        <w:jc w:val="left"/>
      </w:pPr>
      <w:r>
        <w:rPr>
          <w:rFonts w:ascii="Times New Roman"/>
          <w:b/>
          <w:i w:val="false"/>
          <w:color w:val="000000"/>
        </w:rPr>
        <w:t xml:space="preserve"> 
Ақмешіт селолық әкімі аппаратының 2012 жылғы бюджеті</w:t>
      </w:r>
    </w:p>
    <w:bookmarkEnd w:id="37"/>
    <w:p>
      <w:pPr>
        <w:spacing w:after="0"/>
        <w:ind w:left="0"/>
        <w:jc w:val="both"/>
      </w:pPr>
      <w:r>
        <w:rPr>
          <w:rFonts w:ascii="Times New Roman"/>
          <w:b w:val="false"/>
          <w:i w:val="false"/>
          <w:color w:val="ff0000"/>
          <w:sz w:val="28"/>
        </w:rPr>
        <w:t xml:space="preserve">      Ескерту. 20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55"/>
        <w:gridCol w:w="798"/>
        <w:gridCol w:w="9471"/>
        <w:gridCol w:w="177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6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6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48" w:id="38"/>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21 қосымша</w:t>
      </w:r>
    </w:p>
    <w:bookmarkEnd w:id="38"/>
    <w:bookmarkStart w:name="z49" w:id="39"/>
    <w:p>
      <w:pPr>
        <w:spacing w:after="0"/>
        <w:ind w:left="0"/>
        <w:jc w:val="left"/>
      </w:pPr>
      <w:r>
        <w:rPr>
          <w:rFonts w:ascii="Times New Roman"/>
          <w:b/>
          <w:i w:val="false"/>
          <w:color w:val="000000"/>
        </w:rPr>
        <w:t xml:space="preserve"> 
Байтуған селолық әкімі аппаратының 2012 жылғы бюджеті</w:t>
      </w:r>
    </w:p>
    <w:bookmarkEnd w:id="39"/>
    <w:p>
      <w:pPr>
        <w:spacing w:after="0"/>
        <w:ind w:left="0"/>
        <w:jc w:val="both"/>
      </w:pPr>
      <w:r>
        <w:rPr>
          <w:rFonts w:ascii="Times New Roman"/>
          <w:b w:val="false"/>
          <w:i w:val="false"/>
          <w:color w:val="ff0000"/>
          <w:sz w:val="28"/>
        </w:rPr>
        <w:t xml:space="preserve">      Ескерту. 21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13"/>
        <w:gridCol w:w="755"/>
        <w:gridCol w:w="9531"/>
        <w:gridCol w:w="185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7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5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bl>
    <w:bookmarkStart w:name="z50" w:id="4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22 қосымша</w:t>
      </w:r>
    </w:p>
    <w:bookmarkEnd w:id="40"/>
    <w:bookmarkStart w:name="z51" w:id="41"/>
    <w:p>
      <w:pPr>
        <w:spacing w:after="0"/>
        <w:ind w:left="0"/>
        <w:jc w:val="left"/>
      </w:pPr>
      <w:r>
        <w:rPr>
          <w:rFonts w:ascii="Times New Roman"/>
          <w:b/>
          <w:i w:val="false"/>
          <w:color w:val="000000"/>
        </w:rPr>
        <w:t xml:space="preserve"> 
Қ. Мыңбаев атындағы селолық әкімі аппаратының 2012 жылғы бюджеті</w:t>
      </w:r>
    </w:p>
    <w:bookmarkEnd w:id="41"/>
    <w:p>
      <w:pPr>
        <w:spacing w:after="0"/>
        <w:ind w:left="0"/>
        <w:jc w:val="both"/>
      </w:pPr>
      <w:r>
        <w:rPr>
          <w:rFonts w:ascii="Times New Roman"/>
          <w:b w:val="false"/>
          <w:i w:val="false"/>
          <w:color w:val="ff0000"/>
          <w:sz w:val="28"/>
        </w:rPr>
        <w:t xml:space="preserve">      Ескерту. 22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35"/>
        <w:gridCol w:w="9545"/>
        <w:gridCol w:w="188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bl>
    <w:bookmarkStart w:name="z52" w:id="4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23 қосымша</w:t>
      </w:r>
    </w:p>
    <w:bookmarkEnd w:id="42"/>
    <w:bookmarkStart w:name="z53" w:id="43"/>
    <w:p>
      <w:pPr>
        <w:spacing w:after="0"/>
        <w:ind w:left="0"/>
        <w:jc w:val="left"/>
      </w:pPr>
      <w:r>
        <w:rPr>
          <w:rFonts w:ascii="Times New Roman"/>
          <w:b/>
          <w:i w:val="false"/>
          <w:color w:val="000000"/>
        </w:rPr>
        <w:t xml:space="preserve"> 
Кертенді селолық әкімі аппаратының 2012 жылғы бюджеті</w:t>
      </w:r>
    </w:p>
    <w:bookmarkEnd w:id="43"/>
    <w:p>
      <w:pPr>
        <w:spacing w:after="0"/>
        <w:ind w:left="0"/>
        <w:jc w:val="both"/>
      </w:pPr>
      <w:r>
        <w:rPr>
          <w:rFonts w:ascii="Times New Roman"/>
          <w:b w:val="false"/>
          <w:i w:val="false"/>
          <w:color w:val="ff0000"/>
          <w:sz w:val="28"/>
        </w:rPr>
        <w:t xml:space="preserve">      Ескерту. 23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4"/>
        <w:gridCol w:w="758"/>
        <w:gridCol w:w="9499"/>
        <w:gridCol w:w="186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bl>
    <w:bookmarkStart w:name="z54" w:id="4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24 қосымша</w:t>
      </w:r>
    </w:p>
    <w:bookmarkEnd w:id="44"/>
    <w:bookmarkStart w:name="z55" w:id="45"/>
    <w:p>
      <w:pPr>
        <w:spacing w:after="0"/>
        <w:ind w:left="0"/>
        <w:jc w:val="left"/>
      </w:pPr>
      <w:r>
        <w:rPr>
          <w:rFonts w:ascii="Times New Roman"/>
          <w:b/>
          <w:i w:val="false"/>
          <w:color w:val="000000"/>
        </w:rPr>
        <w:t xml:space="preserve"> 
Заречный селолық әкімі аппаратының 2012 жылғы бюджеті</w:t>
      </w:r>
    </w:p>
    <w:bookmarkEnd w:id="45"/>
    <w:p>
      <w:pPr>
        <w:spacing w:after="0"/>
        <w:ind w:left="0"/>
        <w:jc w:val="both"/>
      </w:pPr>
      <w:r>
        <w:rPr>
          <w:rFonts w:ascii="Times New Roman"/>
          <w:b w:val="false"/>
          <w:i w:val="false"/>
          <w:color w:val="ff0000"/>
          <w:sz w:val="28"/>
        </w:rPr>
        <w:t xml:space="preserve">      Ескерту. 24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35"/>
        <w:gridCol w:w="9506"/>
        <w:gridCol w:w="186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bl>
    <w:bookmarkStart w:name="z56" w:id="4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25 қосымша</w:t>
      </w:r>
    </w:p>
    <w:bookmarkEnd w:id="46"/>
    <w:bookmarkStart w:name="z57" w:id="47"/>
    <w:p>
      <w:pPr>
        <w:spacing w:after="0"/>
        <w:ind w:left="0"/>
        <w:jc w:val="left"/>
      </w:pPr>
      <w:r>
        <w:rPr>
          <w:rFonts w:ascii="Times New Roman"/>
          <w:b/>
          <w:i w:val="false"/>
          <w:color w:val="000000"/>
        </w:rPr>
        <w:t xml:space="preserve"> 
Щербаков селолық әкімі аппаратының 2012 жылғы бюджеті</w:t>
      </w:r>
    </w:p>
    <w:bookmarkEnd w:id="47"/>
    <w:p>
      <w:pPr>
        <w:spacing w:after="0"/>
        <w:ind w:left="0"/>
        <w:jc w:val="both"/>
      </w:pPr>
      <w:r>
        <w:rPr>
          <w:rFonts w:ascii="Times New Roman"/>
          <w:b w:val="false"/>
          <w:i w:val="false"/>
          <w:color w:val="ff0000"/>
          <w:sz w:val="28"/>
        </w:rPr>
        <w:t xml:space="preserve">      Ескерту. 25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36"/>
        <w:gridCol w:w="736"/>
        <w:gridCol w:w="9458"/>
        <w:gridCol w:w="188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8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10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bl>
    <w:bookmarkStart w:name="z58" w:id="48"/>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26 қосымша</w:t>
      </w:r>
    </w:p>
    <w:bookmarkEnd w:id="48"/>
    <w:bookmarkStart w:name="z59" w:id="49"/>
    <w:p>
      <w:pPr>
        <w:spacing w:after="0"/>
        <w:ind w:left="0"/>
        <w:jc w:val="left"/>
      </w:pPr>
      <w:r>
        <w:rPr>
          <w:rFonts w:ascii="Times New Roman"/>
          <w:b/>
          <w:i w:val="false"/>
          <w:color w:val="000000"/>
        </w:rPr>
        <w:t xml:space="preserve"> 
Қарой селолық әкімі аппаратының 2012 жылғы бюджеті</w:t>
      </w:r>
    </w:p>
    <w:bookmarkEnd w:id="49"/>
    <w:p>
      <w:pPr>
        <w:spacing w:after="0"/>
        <w:ind w:left="0"/>
        <w:jc w:val="both"/>
      </w:pPr>
      <w:r>
        <w:rPr>
          <w:rFonts w:ascii="Times New Roman"/>
          <w:b w:val="false"/>
          <w:i w:val="false"/>
          <w:color w:val="ff0000"/>
          <w:sz w:val="28"/>
        </w:rPr>
        <w:t xml:space="preserve">      Ескерту. 26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00"/>
        <w:gridCol w:w="733"/>
        <w:gridCol w:w="712"/>
        <w:gridCol w:w="9478"/>
        <w:gridCol w:w="187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bl>
    <w:bookmarkStart w:name="z60" w:id="5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27 қосымша</w:t>
      </w:r>
    </w:p>
    <w:bookmarkEnd w:id="50"/>
    <w:bookmarkStart w:name="z61" w:id="51"/>
    <w:p>
      <w:pPr>
        <w:spacing w:after="0"/>
        <w:ind w:left="0"/>
        <w:jc w:val="left"/>
      </w:pPr>
      <w:r>
        <w:rPr>
          <w:rFonts w:ascii="Times New Roman"/>
          <w:b/>
          <w:i w:val="false"/>
          <w:color w:val="000000"/>
        </w:rPr>
        <w:t xml:space="preserve"> 
Соналы селолық әкімі аппаратының 2012 жылғы бюджеті</w:t>
      </w:r>
    </w:p>
    <w:bookmarkEnd w:id="51"/>
    <w:p>
      <w:pPr>
        <w:spacing w:after="0"/>
        <w:ind w:left="0"/>
        <w:jc w:val="both"/>
      </w:pPr>
      <w:r>
        <w:rPr>
          <w:rFonts w:ascii="Times New Roman"/>
          <w:b w:val="false"/>
          <w:i w:val="false"/>
          <w:color w:val="ff0000"/>
          <w:sz w:val="28"/>
        </w:rPr>
        <w:t xml:space="preserve">      Ескерту. 27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713"/>
        <w:gridCol w:w="777"/>
        <w:gridCol w:w="9408"/>
        <w:gridCol w:w="188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5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8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bl>
    <w:bookmarkStart w:name="z62" w:id="5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28 қосымша</w:t>
      </w:r>
    </w:p>
    <w:bookmarkEnd w:id="52"/>
    <w:bookmarkStart w:name="z63" w:id="53"/>
    <w:p>
      <w:pPr>
        <w:spacing w:after="0"/>
        <w:ind w:left="0"/>
        <w:jc w:val="left"/>
      </w:pPr>
      <w:r>
        <w:rPr>
          <w:rFonts w:ascii="Times New Roman"/>
          <w:b/>
          <w:i w:val="false"/>
          <w:color w:val="000000"/>
        </w:rPr>
        <w:t xml:space="preserve"> 
Баршын селолық әкімі аппаратының 2012 жылғы бюджеті</w:t>
      </w:r>
    </w:p>
    <w:bookmarkEnd w:id="53"/>
    <w:p>
      <w:pPr>
        <w:spacing w:after="0"/>
        <w:ind w:left="0"/>
        <w:jc w:val="both"/>
      </w:pPr>
      <w:r>
        <w:rPr>
          <w:rFonts w:ascii="Times New Roman"/>
          <w:b w:val="false"/>
          <w:i w:val="false"/>
          <w:color w:val="ff0000"/>
          <w:sz w:val="28"/>
        </w:rPr>
        <w:t xml:space="preserve">      Ескерту. 28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03"/>
        <w:gridCol w:w="715"/>
        <w:gridCol w:w="758"/>
        <w:gridCol w:w="9415"/>
        <w:gridCol w:w="188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8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bookmarkStart w:name="z64" w:id="5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29 қосымша</w:t>
      </w:r>
    </w:p>
    <w:bookmarkEnd w:id="54"/>
    <w:bookmarkStart w:name="z65" w:id="55"/>
    <w:p>
      <w:pPr>
        <w:spacing w:after="0"/>
        <w:ind w:left="0"/>
        <w:jc w:val="left"/>
      </w:pPr>
      <w:r>
        <w:rPr>
          <w:rFonts w:ascii="Times New Roman"/>
          <w:b/>
          <w:i w:val="false"/>
          <w:color w:val="000000"/>
        </w:rPr>
        <w:t xml:space="preserve"> 
Жанбөбек селолық әкімі аппаратының 2012 жылғы бюджеті</w:t>
      </w:r>
    </w:p>
    <w:bookmarkEnd w:id="55"/>
    <w:p>
      <w:pPr>
        <w:spacing w:after="0"/>
        <w:ind w:left="0"/>
        <w:jc w:val="both"/>
      </w:pPr>
      <w:r>
        <w:rPr>
          <w:rFonts w:ascii="Times New Roman"/>
          <w:b w:val="false"/>
          <w:i w:val="false"/>
          <w:color w:val="ff0000"/>
          <w:sz w:val="28"/>
        </w:rPr>
        <w:t xml:space="preserve">      Ескерту. 29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35"/>
        <w:gridCol w:w="9401"/>
        <w:gridCol w:w="19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bl>
    <w:bookmarkStart w:name="z66" w:id="56"/>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30 қосымша</w:t>
      </w:r>
    </w:p>
    <w:bookmarkEnd w:id="56"/>
    <w:bookmarkStart w:name="z67" w:id="57"/>
    <w:p>
      <w:pPr>
        <w:spacing w:after="0"/>
        <w:ind w:left="0"/>
        <w:jc w:val="left"/>
      </w:pPr>
      <w:r>
        <w:rPr>
          <w:rFonts w:ascii="Times New Roman"/>
          <w:b/>
          <w:i w:val="false"/>
          <w:color w:val="000000"/>
        </w:rPr>
        <w:t xml:space="preserve"> 
Кұланұтпес селолық әкімі аппаратының 2012 жылғы бюджеті</w:t>
      </w:r>
    </w:p>
    <w:bookmarkEnd w:id="57"/>
    <w:p>
      <w:pPr>
        <w:spacing w:after="0"/>
        <w:ind w:left="0"/>
        <w:jc w:val="both"/>
      </w:pPr>
      <w:r>
        <w:rPr>
          <w:rFonts w:ascii="Times New Roman"/>
          <w:b w:val="false"/>
          <w:i w:val="false"/>
          <w:color w:val="ff0000"/>
          <w:sz w:val="28"/>
        </w:rPr>
        <w:t xml:space="preserve">      Ескерту. 30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714"/>
        <w:gridCol w:w="9421"/>
        <w:gridCol w:w="196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bl>
    <w:bookmarkStart w:name="z68" w:id="58"/>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31 қосымша</w:t>
      </w:r>
    </w:p>
    <w:bookmarkEnd w:id="58"/>
    <w:bookmarkStart w:name="z69" w:id="59"/>
    <w:p>
      <w:pPr>
        <w:spacing w:after="0"/>
        <w:ind w:left="0"/>
        <w:jc w:val="left"/>
      </w:pPr>
      <w:r>
        <w:rPr>
          <w:rFonts w:ascii="Times New Roman"/>
          <w:b/>
          <w:i w:val="false"/>
          <w:color w:val="000000"/>
        </w:rPr>
        <w:t xml:space="preserve"> 
Ткенекті селолық әкімі аппаратының 2012 жылғы бюджеті</w:t>
      </w:r>
    </w:p>
    <w:bookmarkEnd w:id="59"/>
    <w:p>
      <w:pPr>
        <w:spacing w:after="0"/>
        <w:ind w:left="0"/>
        <w:jc w:val="both"/>
      </w:pPr>
      <w:r>
        <w:rPr>
          <w:rFonts w:ascii="Times New Roman"/>
          <w:b w:val="false"/>
          <w:i w:val="false"/>
          <w:color w:val="ff0000"/>
          <w:sz w:val="28"/>
        </w:rPr>
        <w:t xml:space="preserve">      Ескерту. 31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693"/>
        <w:gridCol w:w="693"/>
        <w:gridCol w:w="9422"/>
        <w:gridCol w:w="196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6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70" w:id="60"/>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8 желтоқсандағы</w:t>
      </w:r>
      <w:r>
        <w:br/>
      </w:r>
      <w:r>
        <w:rPr>
          <w:rFonts w:ascii="Times New Roman"/>
          <w:b w:val="false"/>
          <w:i w:val="false"/>
          <w:color w:val="000000"/>
          <w:sz w:val="28"/>
        </w:rPr>
        <w:t>
42 сессиясының N 396 шешіміне</w:t>
      </w:r>
      <w:r>
        <w:br/>
      </w:r>
      <w:r>
        <w:rPr>
          <w:rFonts w:ascii="Times New Roman"/>
          <w:b w:val="false"/>
          <w:i w:val="false"/>
          <w:color w:val="000000"/>
          <w:sz w:val="28"/>
        </w:rPr>
        <w:t>
32 қосымша</w:t>
      </w:r>
    </w:p>
    <w:bookmarkEnd w:id="60"/>
    <w:bookmarkStart w:name="z71" w:id="61"/>
    <w:p>
      <w:pPr>
        <w:spacing w:after="0"/>
        <w:ind w:left="0"/>
        <w:jc w:val="left"/>
      </w:pPr>
      <w:r>
        <w:rPr>
          <w:rFonts w:ascii="Times New Roman"/>
          <w:b/>
          <w:i w:val="false"/>
          <w:color w:val="000000"/>
        </w:rPr>
        <w:t xml:space="preserve"> 
Талдысай селолық әкімі аппаратының 2012 жылғы бюджеті</w:t>
      </w:r>
    </w:p>
    <w:bookmarkEnd w:id="61"/>
    <w:p>
      <w:pPr>
        <w:spacing w:after="0"/>
        <w:ind w:left="0"/>
        <w:jc w:val="both"/>
      </w:pPr>
      <w:r>
        <w:rPr>
          <w:rFonts w:ascii="Times New Roman"/>
          <w:b w:val="false"/>
          <w:i w:val="false"/>
          <w:color w:val="ff0000"/>
          <w:sz w:val="28"/>
        </w:rPr>
        <w:t xml:space="preserve">      Ескерту. 32 қосымша жаңа редакцияда - Қарағанды облысы Нұра аудандық мәслихатының 2012.11.12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35"/>
        <w:gridCol w:w="714"/>
        <w:gridCol w:w="9380"/>
        <w:gridCol w:w="19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8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