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fecd" w14:textId="274f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2011 жылғы 4 мамырдағы кезекті 45 сессиясының N 349 "2011 жылы Осакаров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әлеуметтік қолдау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2011 жылғы 25 қазандағы N 415 шешімі. Қарағанды облысы Осакаров ауданының Әділет басқармасында 2011 жылғы 14 қарашада N 8-15-150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N 183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Осакаров аудандық мәслихатының 2011 жылғы 4 мамырдағы кезекті 45 сессиясының N 349 "2011 жылы Осакаров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әлеуметтік қолдау ұсыну туралы" (нормативтік құқықтық актілердің мемлекеттік тіркеу Тізіліміне N 8-15-145 болып тіркелген, 2011 жылғы 4 маусымдағы "Сельский труженик" газетінің N 22 (7246)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2) тармақшасы жаңа редакцияда мазмұндалсын:</w:t>
      </w:r>
    </w:p>
    <w:bookmarkEnd w:id="2"/>
    <w:p>
      <w:pPr>
        <w:spacing w:after="0"/>
        <w:ind w:left="0"/>
        <w:jc w:val="both"/>
      </w:pPr>
      <w:r>
        <w:rPr>
          <w:rFonts w:ascii="Times New Roman"/>
          <w:b w:val="false"/>
          <w:i w:val="false"/>
          <w:color w:val="000000"/>
          <w:sz w:val="28"/>
        </w:rPr>
        <w:t>
      "2) тұрғын үй сатып алу үшін әлеуметтік қолдау - бір мың бес жүз еселік айлық есептік көрсеткіштен аспайтын сомада бюджеттік несие.".</w:t>
      </w:r>
    </w:p>
    <w:bookmarkStart w:name="z4" w:id="3"/>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Шакирбеков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