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dae3c" w14:textId="95da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2011 жылғы 6 желтоқсандағы XXXIII сессиясының N 392 шешімі. Қарағанды облысы Ұлытау ауданының Әділет басқармасында 2011 жылғы 23 желтоқсанда N 8-16-76 тіркелді. Шешімнің қабылдау мерзімінің бітуіне байланысты қолдануы тоқтатылды (Қарағанды облысы Ұлытау аудандық мәслихатының 2013 жылғы 27 ақпандағы № 1-9/32 хаты)</w:t>
      </w:r>
    </w:p>
    <w:p>
      <w:pPr>
        <w:spacing w:after="0"/>
        <w:ind w:left="0"/>
        <w:jc w:val="both"/>
      </w:pPr>
      <w:r>
        <w:rPr>
          <w:rFonts w:ascii="Times New Roman"/>
          <w:b w:val="false"/>
          <w:i w:val="false"/>
          <w:color w:val="ff0000"/>
          <w:sz w:val="28"/>
        </w:rPr>
        <w:t>      Ескерту. Шешімнің қабылдау мерзімінің бітуіне байланысты қолдануы тоқтатылды (Қарағанды облысы Ұлытау аудандық мәслихатының 27.02.2013 N 1-9/32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w:t>
      </w:r>
      <w:r>
        <w:rPr>
          <w:rFonts w:ascii="Times New Roman"/>
          <w:b w:val="false"/>
          <w:i w:val="false"/>
          <w:color w:val="000000"/>
          <w:sz w:val="28"/>
        </w:rPr>
        <w:t xml:space="preserve">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w:t>
      </w:r>
      <w:r>
        <w:rPr>
          <w:rFonts w:ascii="Times New Roman"/>
          <w:b w:val="false"/>
          <w:i w:val="false"/>
          <w:color w:val="000000"/>
          <w:sz w:val="28"/>
        </w:rPr>
        <w:t xml:space="preserve"> 1</w:t>
      </w:r>
      <w:r>
        <w:rPr>
          <w:rFonts w:ascii="Times New Roman"/>
          <w:b w:val="false"/>
          <w:i w:val="false"/>
          <w:color w:val="000000"/>
          <w:sz w:val="28"/>
        </w:rPr>
        <w:t>,</w:t>
      </w:r>
      <w:r>
        <w:rPr>
          <w:rFonts w:ascii="Times New Roman"/>
          <w:b w:val="false"/>
          <w:i w:val="false"/>
          <w:color w:val="000000"/>
          <w:sz w:val="28"/>
        </w:rPr>
        <w:t xml:space="preserve"> 2</w:t>
      </w:r>
      <w:r>
        <w:rPr>
          <w:rFonts w:ascii="Times New Roman"/>
          <w:b w:val="false"/>
          <w:i w:val="false"/>
          <w:color w:val="000000"/>
          <w:sz w:val="28"/>
        </w:rPr>
        <w:t xml:space="preserve"> және</w:t>
      </w:r>
      <w:r>
        <w:rPr>
          <w:rFonts w:ascii="Times New Roman"/>
          <w:b w:val="false"/>
          <w:i w:val="false"/>
          <w:color w:val="000000"/>
          <w:sz w:val="28"/>
        </w:rPr>
        <w:t xml:space="preserve"> 3 қосымшаларға</w:t>
      </w:r>
      <w:r>
        <w:rPr>
          <w:rFonts w:ascii="Times New Roman"/>
          <w:b w:val="false"/>
          <w:i w:val="false"/>
          <w:color w:val="000000"/>
          <w:sz w:val="28"/>
        </w:rPr>
        <w:t xml:space="preserve"> сәйкес, оның ішінде 2012 жылға келесі көлемде бекітілсін:</w:t>
      </w:r>
      <w:r>
        <w:br/>
      </w:r>
      <w:r>
        <w:rPr>
          <w:rFonts w:ascii="Times New Roman"/>
          <w:b w:val="false"/>
          <w:i w:val="false"/>
          <w:color w:val="000000"/>
          <w:sz w:val="28"/>
        </w:rPr>
        <w:t>
      1) кірістер - 2888353 мың теңге, оның ішінде:</w:t>
      </w:r>
      <w:r>
        <w:br/>
      </w:r>
      <w:r>
        <w:rPr>
          <w:rFonts w:ascii="Times New Roman"/>
          <w:b w:val="false"/>
          <w:i w:val="false"/>
          <w:color w:val="000000"/>
          <w:sz w:val="28"/>
        </w:rPr>
        <w:t>
      салықтық түсімдер - 2441992 мың теңге;</w:t>
      </w:r>
      <w:r>
        <w:br/>
      </w:r>
      <w:r>
        <w:rPr>
          <w:rFonts w:ascii="Times New Roman"/>
          <w:b w:val="false"/>
          <w:i w:val="false"/>
          <w:color w:val="000000"/>
          <w:sz w:val="28"/>
        </w:rPr>
        <w:t>
      салықтық емес түсімдер - 753 мың теңге;</w:t>
      </w:r>
      <w:r>
        <w:br/>
      </w:r>
      <w:r>
        <w:rPr>
          <w:rFonts w:ascii="Times New Roman"/>
          <w:b w:val="false"/>
          <w:i w:val="false"/>
          <w:color w:val="000000"/>
          <w:sz w:val="28"/>
        </w:rPr>
        <w:t>
      негізгі капиталды сатудан түсетін түсімдер - 4043 мың теңге;</w:t>
      </w:r>
      <w:r>
        <w:br/>
      </w:r>
      <w:r>
        <w:rPr>
          <w:rFonts w:ascii="Times New Roman"/>
          <w:b w:val="false"/>
          <w:i w:val="false"/>
          <w:color w:val="000000"/>
          <w:sz w:val="28"/>
        </w:rPr>
        <w:t>
      трансферттер түсімі – 441565 мың теңге;</w:t>
      </w:r>
      <w:r>
        <w:br/>
      </w:r>
      <w:r>
        <w:rPr>
          <w:rFonts w:ascii="Times New Roman"/>
          <w:b w:val="false"/>
          <w:i w:val="false"/>
          <w:color w:val="000000"/>
          <w:sz w:val="28"/>
        </w:rPr>
        <w:t>
      2) шығындар - 2877235 мың теңге;</w:t>
      </w:r>
      <w:r>
        <w:br/>
      </w:r>
      <w:r>
        <w:rPr>
          <w:rFonts w:ascii="Times New Roman"/>
          <w:b w:val="false"/>
          <w:i w:val="false"/>
          <w:color w:val="000000"/>
          <w:sz w:val="28"/>
        </w:rPr>
        <w:t>
      3) таза бюджеттік кредиттеу - 42378 мың теңге:</w:t>
      </w:r>
      <w:r>
        <w:br/>
      </w:r>
      <w:r>
        <w:rPr>
          <w:rFonts w:ascii="Times New Roman"/>
          <w:b w:val="false"/>
          <w:i w:val="false"/>
          <w:color w:val="000000"/>
          <w:sz w:val="28"/>
        </w:rPr>
        <w:t>
      бюджеттік кредиттер – 43686 мың теңге;</w:t>
      </w:r>
      <w:r>
        <w:br/>
      </w:r>
      <w:r>
        <w:rPr>
          <w:rFonts w:ascii="Times New Roman"/>
          <w:b w:val="false"/>
          <w:i w:val="false"/>
          <w:color w:val="000000"/>
          <w:sz w:val="28"/>
        </w:rPr>
        <w:t>
      бюджеттік кредиттерді өтеу – 1308 мың теңге;</w:t>
      </w:r>
      <w:r>
        <w:br/>
      </w:r>
      <w:r>
        <w:rPr>
          <w:rFonts w:ascii="Times New Roman"/>
          <w:b w:val="false"/>
          <w:i w:val="false"/>
          <w:color w:val="000000"/>
          <w:sz w:val="28"/>
        </w:rPr>
        <w:t>
      4) қаржы активтерімен операциялар бойынша сальдо – 80403 мың теңге:</w:t>
      </w:r>
      <w:r>
        <w:br/>
      </w:r>
      <w:r>
        <w:rPr>
          <w:rFonts w:ascii="Times New Roman"/>
          <w:b w:val="false"/>
          <w:i w:val="false"/>
          <w:color w:val="000000"/>
          <w:sz w:val="28"/>
        </w:rPr>
        <w:t>
      қаржы активтерін сатып алу - 80403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-111663 мың теңге;</w:t>
      </w:r>
      <w:r>
        <w:br/>
      </w:r>
      <w:r>
        <w:rPr>
          <w:rFonts w:ascii="Times New Roman"/>
          <w:b w:val="false"/>
          <w:i w:val="false"/>
          <w:color w:val="000000"/>
          <w:sz w:val="28"/>
        </w:rPr>
        <w:t>
      6) бюджет тапшылығын қаржыландыру (профицитін пайдалану) - 111663 мың теңге:</w:t>
      </w:r>
      <w:r>
        <w:br/>
      </w:r>
      <w:r>
        <w:rPr>
          <w:rFonts w:ascii="Times New Roman"/>
          <w:b w:val="false"/>
          <w:i w:val="false"/>
          <w:color w:val="000000"/>
          <w:sz w:val="28"/>
        </w:rPr>
        <w:t>
      қарыздар түсімі - 43686 мың теңге;</w:t>
      </w:r>
      <w:r>
        <w:br/>
      </w:r>
      <w:r>
        <w:rPr>
          <w:rFonts w:ascii="Times New Roman"/>
          <w:b w:val="false"/>
          <w:i w:val="false"/>
          <w:color w:val="000000"/>
          <w:sz w:val="28"/>
        </w:rPr>
        <w:t>
      қарыздарды өтеу - 1309 мың теңге;</w:t>
      </w:r>
      <w:r>
        <w:br/>
      </w:r>
      <w:r>
        <w:rPr>
          <w:rFonts w:ascii="Times New Roman"/>
          <w:b w:val="false"/>
          <w:i w:val="false"/>
          <w:color w:val="000000"/>
          <w:sz w:val="28"/>
        </w:rPr>
        <w:t>
      бюджет қаражатының пайдаланылатын қалдықтары – 69286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Қарағанды облысы Ұлытау аудандық мәслихатының 2012.04.12 </w:t>
      </w:r>
      <w:r>
        <w:rPr>
          <w:rFonts w:ascii="Times New Roman"/>
          <w:b w:val="false"/>
          <w:i w:val="false"/>
          <w:color w:val="000000"/>
          <w:sz w:val="28"/>
        </w:rPr>
        <w:t>N 16</w:t>
      </w:r>
      <w:r>
        <w:rPr>
          <w:rFonts w:ascii="Times New Roman"/>
          <w:b w:val="false"/>
          <w:i w:val="false"/>
          <w:color w:val="ff0000"/>
          <w:sz w:val="28"/>
        </w:rPr>
        <w:t xml:space="preserve"> (2012.01.01 бастап қолданысқа енеді); 2012.06.15 </w:t>
      </w:r>
      <w:r>
        <w:rPr>
          <w:rFonts w:ascii="Times New Roman"/>
          <w:b w:val="false"/>
          <w:i w:val="false"/>
          <w:color w:val="000000"/>
          <w:sz w:val="28"/>
        </w:rPr>
        <w:t>N 25</w:t>
      </w:r>
      <w:r>
        <w:rPr>
          <w:rFonts w:ascii="Times New Roman"/>
          <w:b w:val="false"/>
          <w:i w:val="false"/>
          <w:color w:val="ff0000"/>
          <w:sz w:val="28"/>
        </w:rPr>
        <w:t xml:space="preserve"> (2012.01.01 бастап қолданысқа енеді); 2012.08.22 </w:t>
      </w:r>
      <w:r>
        <w:rPr>
          <w:rFonts w:ascii="Times New Roman"/>
          <w:b w:val="false"/>
          <w:i w:val="false"/>
          <w:color w:val="000000"/>
          <w:sz w:val="28"/>
        </w:rPr>
        <w:t>N 49</w:t>
      </w:r>
      <w:r>
        <w:rPr>
          <w:rFonts w:ascii="Times New Roman"/>
          <w:b w:val="false"/>
          <w:i w:val="false"/>
          <w:color w:val="ff0000"/>
          <w:sz w:val="28"/>
        </w:rPr>
        <w:t xml:space="preserve"> (2012.01.01 бастап қолданысқа енеді); 2012.11.15 </w:t>
      </w:r>
      <w:r>
        <w:rPr>
          <w:rFonts w:ascii="Times New Roman"/>
          <w:b w:val="false"/>
          <w:i w:val="false"/>
          <w:color w:val="000000"/>
          <w:sz w:val="28"/>
        </w:rPr>
        <w:t>N 56</w:t>
      </w:r>
      <w:r>
        <w:rPr>
          <w:rFonts w:ascii="Times New Roman"/>
          <w:b w:val="false"/>
          <w:i w:val="false"/>
          <w:color w:val="ff0000"/>
          <w:sz w:val="28"/>
        </w:rPr>
        <w:t xml:space="preserve"> (2012.01.01 бастап қолданысқа енеді); 2012.12.10 </w:t>
      </w:r>
      <w:r>
        <w:rPr>
          <w:rFonts w:ascii="Times New Roman"/>
          <w:b w:val="false"/>
          <w:i w:val="false"/>
          <w:color w:val="000000"/>
          <w:sz w:val="28"/>
        </w:rPr>
        <w:t xml:space="preserve">N 66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бюджетте кірістерді бөлу нормативтері келесі мөлшерде белгіленсін:</w:t>
      </w:r>
      <w:r>
        <w:br/>
      </w:r>
      <w:r>
        <w:rPr>
          <w:rFonts w:ascii="Times New Roman"/>
          <w:b w:val="false"/>
          <w:i w:val="false"/>
          <w:color w:val="000000"/>
          <w:sz w:val="28"/>
        </w:rPr>
        <w:t>
      1) жеке табыс салығы бойынша – 50 пайыз;</w:t>
      </w:r>
      <w:r>
        <w:br/>
      </w:r>
      <w:r>
        <w:rPr>
          <w:rFonts w:ascii="Times New Roman"/>
          <w:b w:val="false"/>
          <w:i w:val="false"/>
          <w:color w:val="000000"/>
          <w:sz w:val="28"/>
        </w:rPr>
        <w:t>
      2) әлеуметтік табыс салығы бойынша – 70 пайыз;</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бюджеттің кірістерінің құрамында келесідей трансферттер және субвенциялар қарастырылғаны есепке алынсын:</w:t>
      </w:r>
      <w:r>
        <w:br/>
      </w:r>
      <w:r>
        <w:rPr>
          <w:rFonts w:ascii="Times New Roman"/>
          <w:b w:val="false"/>
          <w:i w:val="false"/>
          <w:color w:val="000000"/>
          <w:sz w:val="28"/>
        </w:rPr>
        <w:t>
      республикалық бюджеттен ағымдағы нысаналы трансферттер – 214704 мың теңге, нысаналы даму трансферттер – 35109 мың теңге, облыстық бюджеттен – 26584 мың теңге, субвенция – 165168 мың теңге, оның ішінде:</w:t>
      </w:r>
      <w:r>
        <w:br/>
      </w:r>
      <w:r>
        <w:rPr>
          <w:rFonts w:ascii="Times New Roman"/>
          <w:b w:val="false"/>
          <w:i w:val="false"/>
          <w:color w:val="000000"/>
          <w:sz w:val="28"/>
        </w:rPr>
        <w:t>
      1)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асыруға – 1961 мың теңге;</w:t>
      </w:r>
      <w:r>
        <w:br/>
      </w:r>
      <w:r>
        <w:rPr>
          <w:rFonts w:ascii="Times New Roman"/>
          <w:b w:val="false"/>
          <w:i w:val="false"/>
          <w:color w:val="000000"/>
          <w:sz w:val="28"/>
        </w:rPr>
        <w:t>
      2) арнаулы әлеуметтік қызметтер стандарттарын енгізуге – 4253 мың теңге;</w:t>
      </w:r>
      <w:r>
        <w:br/>
      </w:r>
      <w:r>
        <w:rPr>
          <w:rFonts w:ascii="Times New Roman"/>
          <w:b w:val="false"/>
          <w:i w:val="false"/>
          <w:color w:val="000000"/>
          <w:sz w:val="28"/>
        </w:rPr>
        <w:t>
      3) эпизоотияға қарсы іс-шаралар жүргізуге – 51148 мың теңге;</w:t>
      </w:r>
      <w:r>
        <w:br/>
      </w:r>
      <w:r>
        <w:rPr>
          <w:rFonts w:ascii="Times New Roman"/>
          <w:b w:val="false"/>
          <w:i w:val="false"/>
          <w:color w:val="000000"/>
          <w:sz w:val="28"/>
        </w:rPr>
        <w:t>
      4) ауылдық елді мекендер саласының мамандарын әлеуметтік қолдау шараларын іске асыруға – 4240 мың теңге;</w:t>
      </w:r>
      <w:r>
        <w:br/>
      </w:r>
      <w:r>
        <w:rPr>
          <w:rFonts w:ascii="Times New Roman"/>
          <w:b w:val="false"/>
          <w:i w:val="false"/>
          <w:color w:val="000000"/>
          <w:sz w:val="28"/>
        </w:rPr>
        <w:t>
      5) жұмыспен қамту орталықтарының қызметін қамтамасыз етуге –  12733 мың теңге;</w:t>
      </w:r>
      <w:r>
        <w:br/>
      </w:r>
      <w:r>
        <w:rPr>
          <w:rFonts w:ascii="Times New Roman"/>
          <w:b w:val="false"/>
          <w:i w:val="false"/>
          <w:color w:val="000000"/>
          <w:sz w:val="28"/>
        </w:rPr>
        <w:t>
      6) негізгі орта және жалпы орта білім беретін мемлекеттік мекемелердегі физика, химия, биология кабинеттерін оқу жабдығымен жарақтандыруға – 3809 мың теңге;</w:t>
      </w:r>
      <w:r>
        <w:br/>
      </w:r>
      <w:r>
        <w:rPr>
          <w:rFonts w:ascii="Times New Roman"/>
          <w:b w:val="false"/>
          <w:i w:val="false"/>
          <w:color w:val="000000"/>
          <w:sz w:val="28"/>
        </w:rPr>
        <w:t>
      7)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арттыруға – 371 мың теңге;</w:t>
      </w:r>
      <w:r>
        <w:br/>
      </w:r>
      <w:r>
        <w:rPr>
          <w:rFonts w:ascii="Times New Roman"/>
          <w:b w:val="false"/>
          <w:i w:val="false"/>
          <w:color w:val="000000"/>
          <w:sz w:val="28"/>
        </w:rPr>
        <w:t>
      8) 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 4361 мың теңге;</w:t>
      </w:r>
      <w:r>
        <w:br/>
      </w:r>
      <w:r>
        <w:rPr>
          <w:rFonts w:ascii="Times New Roman"/>
          <w:b w:val="false"/>
          <w:i w:val="false"/>
          <w:color w:val="000000"/>
          <w:sz w:val="28"/>
        </w:rPr>
        <w:t>
      9) 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ұлғайтуға – 16140 мың теңге;</w:t>
      </w:r>
      <w:r>
        <w:br/>
      </w:r>
      <w:r>
        <w:rPr>
          <w:rFonts w:ascii="Times New Roman"/>
          <w:b w:val="false"/>
          <w:i w:val="false"/>
          <w:color w:val="000000"/>
          <w:sz w:val="28"/>
        </w:rPr>
        <w:t>
      10) мектепке дейінгі білім беру ұйымдарында мемлекеттік білім беру тапсырыстарын іске асыруға – 63811 мың теңге;</w:t>
      </w:r>
      <w:r>
        <w:br/>
      </w:r>
      <w:r>
        <w:rPr>
          <w:rFonts w:ascii="Times New Roman"/>
          <w:b w:val="false"/>
          <w:i w:val="false"/>
          <w:color w:val="000000"/>
          <w:sz w:val="28"/>
        </w:rPr>
        <w:t>
      11) республикалық бюджет есебінен инженерлік-коммуникациялық инфрақұрылымды дамыту, орналастыру және (немесе) сатып алуға – 25675 мың теңге;</w:t>
      </w:r>
      <w:r>
        <w:br/>
      </w:r>
      <w:r>
        <w:rPr>
          <w:rFonts w:ascii="Times New Roman"/>
          <w:b w:val="false"/>
          <w:i w:val="false"/>
          <w:color w:val="000000"/>
          <w:sz w:val="28"/>
        </w:rPr>
        <w:t>
      12) облыстық бюджет есебінен инженерлік-коммуникациялық инфрақұрылымды дамыту, орналастыру және (немесе) сатып алуға (облыстық бюджет) – 24918 мың теңге;</w:t>
      </w:r>
      <w:r>
        <w:br/>
      </w:r>
      <w:r>
        <w:rPr>
          <w:rFonts w:ascii="Times New Roman"/>
          <w:b w:val="false"/>
          <w:i w:val="false"/>
          <w:color w:val="000000"/>
          <w:sz w:val="28"/>
        </w:rPr>
        <w:t>
      13) бюджет саласы қызметкерлерінің жалақысына (субвенция) – 165168 мың теңге;</w:t>
      </w:r>
      <w:r>
        <w:br/>
      </w:r>
      <w:r>
        <w:rPr>
          <w:rFonts w:ascii="Times New Roman"/>
          <w:b w:val="false"/>
          <w:i w:val="false"/>
          <w:color w:val="000000"/>
          <w:sz w:val="28"/>
        </w:rPr>
        <w:t>
      14) республикалық бюджеттен берілген ағымдағы нысаналы трансферттер есебінен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бойынша ауылдық елді мекендерді дамыту шеңберінде объектілерді жөндеуге – 50977 мың теңге, оның ішінде:</w:t>
      </w:r>
      <w:r>
        <w:br/>
      </w:r>
      <w:r>
        <w:rPr>
          <w:rFonts w:ascii="Times New Roman"/>
          <w:b w:val="false"/>
          <w:i w:val="false"/>
          <w:color w:val="000000"/>
          <w:sz w:val="28"/>
        </w:rPr>
        <w:t>
      білім беруге – 7187 мың теңге;</w:t>
      </w:r>
      <w:r>
        <w:br/>
      </w:r>
      <w:r>
        <w:rPr>
          <w:rFonts w:ascii="Times New Roman"/>
          <w:b w:val="false"/>
          <w:i w:val="false"/>
          <w:color w:val="000000"/>
          <w:sz w:val="28"/>
        </w:rPr>
        <w:t>
      тұрғын-үй коммуналдық шаруашылыққа – 43790 мың теңге;</w:t>
      </w:r>
      <w:r>
        <w:br/>
      </w:r>
      <w:r>
        <w:rPr>
          <w:rFonts w:ascii="Times New Roman"/>
          <w:b w:val="false"/>
          <w:i w:val="false"/>
          <w:color w:val="000000"/>
          <w:sz w:val="28"/>
        </w:rPr>
        <w:t>
      15) республикалық бюджеттен берілген даму трансферттер есебінен жұмыспен қамту 2020 </w:t>
      </w:r>
      <w:r>
        <w:rPr>
          <w:rFonts w:ascii="Times New Roman"/>
          <w:b w:val="false"/>
          <w:i w:val="false"/>
          <w:color w:val="000000"/>
          <w:sz w:val="28"/>
        </w:rPr>
        <w:t>бағдарламасының</w:t>
      </w:r>
      <w:r>
        <w:rPr>
          <w:rFonts w:ascii="Times New Roman"/>
          <w:b w:val="false"/>
          <w:i w:val="false"/>
          <w:color w:val="000000"/>
          <w:sz w:val="28"/>
        </w:rPr>
        <w:t xml:space="preserve"> екінші бағыты шеңберінде инженерлік-инфрақұрылымды дамытуға мен жайластыруға – 0 мың теңге;</w:t>
      </w:r>
      <w:r>
        <w:br/>
      </w:r>
      <w:r>
        <w:rPr>
          <w:rFonts w:ascii="Times New Roman"/>
          <w:b w:val="false"/>
          <w:i w:val="false"/>
          <w:color w:val="000000"/>
          <w:sz w:val="28"/>
        </w:rPr>
        <w:t>
      16) Қазақстан Республикасының денсаулық сақтау саласын дамытудың 2011-2015 жылдарға арналған "Саламатты Қазақстан"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шеңберінде іс-шаралар өткізуге - 900 мың теңге;</w:t>
      </w:r>
      <w:r>
        <w:br/>
      </w:r>
      <w:r>
        <w:rPr>
          <w:rFonts w:ascii="Times New Roman"/>
          <w:b w:val="false"/>
          <w:i w:val="false"/>
          <w:color w:val="000000"/>
          <w:sz w:val="28"/>
        </w:rPr>
        <w:t>
      17) республикалық даму трансфертінен берілген жұмыспен қамту 2020 бағдарламасы шеңберінде тұрғын жай салу және (немесе) сатып алу және инженерлік коммуникациялық инфрақұрылымдарда дамыту (немесе) сатып алу – 9434 мың теңге;</w:t>
      </w:r>
      <w:r>
        <w:br/>
      </w:r>
      <w:r>
        <w:rPr>
          <w:rFonts w:ascii="Times New Roman"/>
          <w:b w:val="false"/>
          <w:i w:val="false"/>
          <w:color w:val="000000"/>
          <w:sz w:val="28"/>
        </w:rPr>
        <w:t>
      18) облыстық бюджет есебінен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тұрғын жай салу және (немесе) сатып алу және инженерлік коммуникациялық инфрақұрылымдарда дамыту (немесе) сатып алу – 1666 мың теңге.</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Қарағанды облысы Ұлытау аудандық мәслихатының 2012.04.12 </w:t>
      </w:r>
      <w:r>
        <w:rPr>
          <w:rFonts w:ascii="Times New Roman"/>
          <w:b w:val="false"/>
          <w:i w:val="false"/>
          <w:color w:val="000000"/>
          <w:sz w:val="28"/>
        </w:rPr>
        <w:t>N 16</w:t>
      </w:r>
      <w:r>
        <w:rPr>
          <w:rFonts w:ascii="Times New Roman"/>
          <w:b w:val="false"/>
          <w:i w:val="false"/>
          <w:color w:val="ff0000"/>
          <w:sz w:val="28"/>
        </w:rPr>
        <w:t xml:space="preserve"> (2012.01.01 бастап қолданысқа енеді); 2012.06.15 </w:t>
      </w:r>
      <w:r>
        <w:rPr>
          <w:rFonts w:ascii="Times New Roman"/>
          <w:b w:val="false"/>
          <w:i w:val="false"/>
          <w:color w:val="000000"/>
          <w:sz w:val="28"/>
        </w:rPr>
        <w:t>N 25</w:t>
      </w:r>
      <w:r>
        <w:rPr>
          <w:rFonts w:ascii="Times New Roman"/>
          <w:b w:val="false"/>
          <w:i w:val="false"/>
          <w:color w:val="ff0000"/>
          <w:sz w:val="28"/>
        </w:rPr>
        <w:t xml:space="preserve"> (2012.01.01 бастап қолданысқа енеді); 2012.08.22 </w:t>
      </w:r>
      <w:r>
        <w:rPr>
          <w:rFonts w:ascii="Times New Roman"/>
          <w:b w:val="false"/>
          <w:i w:val="false"/>
          <w:color w:val="000000"/>
          <w:sz w:val="28"/>
        </w:rPr>
        <w:t>N 49</w:t>
      </w:r>
      <w:r>
        <w:rPr>
          <w:rFonts w:ascii="Times New Roman"/>
          <w:b w:val="false"/>
          <w:i w:val="false"/>
          <w:color w:val="ff0000"/>
          <w:sz w:val="28"/>
        </w:rPr>
        <w:t xml:space="preserve"> (2012.01.01 бастап қолданысқа енеді); 2012.11.15 </w:t>
      </w:r>
      <w:r>
        <w:rPr>
          <w:rFonts w:ascii="Times New Roman"/>
          <w:b w:val="false"/>
          <w:i w:val="false"/>
          <w:color w:val="000000"/>
          <w:sz w:val="28"/>
        </w:rPr>
        <w:t>N 56</w:t>
      </w:r>
      <w:r>
        <w:rPr>
          <w:rFonts w:ascii="Times New Roman"/>
          <w:b w:val="false"/>
          <w:i w:val="false"/>
          <w:color w:val="ff0000"/>
          <w:sz w:val="28"/>
        </w:rPr>
        <w:t xml:space="preserve"> (2012.01.01 бастап қолданысқа енеді); 2012.12.10 </w:t>
      </w:r>
      <w:r>
        <w:rPr>
          <w:rFonts w:ascii="Times New Roman"/>
          <w:b w:val="false"/>
          <w:i w:val="false"/>
          <w:color w:val="000000"/>
          <w:sz w:val="28"/>
        </w:rPr>
        <w:t xml:space="preserve">N 66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 Ауылдық елді мекендердің әлеуметтік сала мамандарын қолдау шараларын іске асыруға бюджеттік несиеге – 43686 мың теңге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өзгеріс енгізілді - Қарағанды облысы Ұлытау аудандық мәслихатының 2012.04.12 </w:t>
      </w:r>
      <w:r>
        <w:rPr>
          <w:rFonts w:ascii="Times New Roman"/>
          <w:b w:val="false"/>
          <w:i w:val="false"/>
          <w:color w:val="000000"/>
          <w:sz w:val="28"/>
        </w:rPr>
        <w:t>N 16</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5. 2012 жылдың аудандық даму бағдарламаларын орындауға - 218368 мың теңге қарастырылсын, оның ішінде:</w:t>
      </w:r>
      <w:r>
        <w:br/>
      </w:r>
      <w:r>
        <w:rPr>
          <w:rFonts w:ascii="Times New Roman"/>
          <w:b w:val="false"/>
          <w:i w:val="false"/>
          <w:color w:val="000000"/>
          <w:sz w:val="28"/>
        </w:rPr>
        <w:t>
      1) тұрғын үй құрылысына - 104662 мың теңге;</w:t>
      </w:r>
      <w:r>
        <w:br/>
      </w:r>
      <w:r>
        <w:rPr>
          <w:rFonts w:ascii="Times New Roman"/>
          <w:b w:val="false"/>
          <w:i w:val="false"/>
          <w:color w:val="000000"/>
          <w:sz w:val="28"/>
        </w:rPr>
        <w:t>
      2) коммуналдық шаруашылықты дамытуға - 34000 мың теңге;</w:t>
      </w:r>
      <w:r>
        <w:br/>
      </w:r>
      <w:r>
        <w:rPr>
          <w:rFonts w:ascii="Times New Roman"/>
          <w:b w:val="false"/>
          <w:i w:val="false"/>
          <w:color w:val="000000"/>
          <w:sz w:val="28"/>
        </w:rPr>
        <w:t>
      3) аудандық бюджет есебінен инженерлік-коммуникациялық инфрақұрылымды дамыту, орналастыру және (немесе) сатып алуға – 79706 мың теңге.</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Қарағанды облысы Ұлытау аудандық мәслихатының 2012.04.12 </w:t>
      </w:r>
      <w:r>
        <w:rPr>
          <w:rFonts w:ascii="Times New Roman"/>
          <w:b w:val="false"/>
          <w:i w:val="false"/>
          <w:color w:val="000000"/>
          <w:sz w:val="28"/>
        </w:rPr>
        <w:t>N 16</w:t>
      </w:r>
      <w:r>
        <w:rPr>
          <w:rFonts w:ascii="Times New Roman"/>
          <w:b w:val="false"/>
          <w:i w:val="false"/>
          <w:color w:val="ff0000"/>
          <w:sz w:val="28"/>
        </w:rPr>
        <w:t xml:space="preserve"> (2012.01.01 бастап қолданысқа енеді); 2012.08.22 </w:t>
      </w:r>
      <w:r>
        <w:rPr>
          <w:rFonts w:ascii="Times New Roman"/>
          <w:b w:val="false"/>
          <w:i w:val="false"/>
          <w:color w:val="000000"/>
          <w:sz w:val="28"/>
        </w:rPr>
        <w:t>N 49</w:t>
      </w:r>
      <w:r>
        <w:rPr>
          <w:rFonts w:ascii="Times New Roman"/>
          <w:b w:val="false"/>
          <w:i w:val="false"/>
          <w:color w:val="ff0000"/>
          <w:sz w:val="28"/>
        </w:rPr>
        <w:t xml:space="preserve"> (2012.01.01 бастап қолданысқа енеді); 2012.11.15 </w:t>
      </w:r>
      <w:r>
        <w:rPr>
          <w:rFonts w:ascii="Times New Roman"/>
          <w:b w:val="false"/>
          <w:i w:val="false"/>
          <w:color w:val="000000"/>
          <w:sz w:val="28"/>
        </w:rPr>
        <w:t>N 56</w:t>
      </w:r>
      <w:r>
        <w:rPr>
          <w:rFonts w:ascii="Times New Roman"/>
          <w:b w:val="false"/>
          <w:i w:val="false"/>
          <w:color w:val="ff0000"/>
          <w:sz w:val="28"/>
        </w:rPr>
        <w:t xml:space="preserve"> (2012.01.01 бастап қолданысқа енеді); 2012.12.10 </w:t>
      </w:r>
      <w:r>
        <w:rPr>
          <w:rFonts w:ascii="Times New Roman"/>
          <w:b w:val="false"/>
          <w:i w:val="false"/>
          <w:color w:val="000000"/>
          <w:sz w:val="28"/>
        </w:rPr>
        <w:t xml:space="preserve">N 66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бюджеттің шығыстар құрамында:</w:t>
      </w:r>
      <w:r>
        <w:br/>
      </w:r>
      <w:r>
        <w:rPr>
          <w:rFonts w:ascii="Times New Roman"/>
          <w:b w:val="false"/>
          <w:i w:val="false"/>
          <w:color w:val="000000"/>
          <w:sz w:val="28"/>
        </w:rPr>
        <w:t>
      1) елді мекендердегі жол жүрісі қауіпсіздігін қамтамасыз етуге - 2100 мың теңге;</w:t>
      </w:r>
      <w:r>
        <w:br/>
      </w:r>
      <w:r>
        <w:rPr>
          <w:rFonts w:ascii="Times New Roman"/>
          <w:b w:val="false"/>
          <w:i w:val="false"/>
          <w:color w:val="000000"/>
          <w:sz w:val="28"/>
        </w:rPr>
        <w:t>
      2) ауданның жергілікті атқарушы органының резерві (екі пайыз) - 3400 мың теңге.</w:t>
      </w:r>
      <w:r>
        <w:br/>
      </w:r>
      <w:r>
        <w:rPr>
          <w:rFonts w:ascii="Times New Roman"/>
          <w:b w:val="false"/>
          <w:i w:val="false"/>
          <w:color w:val="000000"/>
          <w:sz w:val="28"/>
        </w:rPr>
        <w:t>
      3) ауданның (облыстық маңызы бар қаланың) мемлекеттік білім беру мекемелері үшін оқулықтар мен оқу-әдістемелік кешендерді сатып алу және жеткізуге - 10213 мың теңге;</w:t>
      </w:r>
      <w:r>
        <w:br/>
      </w:r>
      <w:r>
        <w:rPr>
          <w:rFonts w:ascii="Times New Roman"/>
          <w:b w:val="false"/>
          <w:i w:val="false"/>
          <w:color w:val="000000"/>
          <w:sz w:val="28"/>
        </w:rPr>
        <w:t>
      4)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көрсетуге - 5787 мың теңге;</w:t>
      </w:r>
      <w:r>
        <w:br/>
      </w:r>
      <w:r>
        <w:rPr>
          <w:rFonts w:ascii="Times New Roman"/>
          <w:b w:val="false"/>
          <w:i w:val="false"/>
          <w:color w:val="000000"/>
          <w:sz w:val="28"/>
        </w:rPr>
        <w:t>
      5) мемлекеттік атаулы әлеуметтік көмекке - 2521 мың теңге;</w:t>
      </w:r>
      <w:r>
        <w:br/>
      </w:r>
      <w:r>
        <w:rPr>
          <w:rFonts w:ascii="Times New Roman"/>
          <w:b w:val="false"/>
          <w:i w:val="false"/>
          <w:color w:val="000000"/>
          <w:sz w:val="28"/>
        </w:rPr>
        <w:t>
      6) жергілікті өкілетті органдардың шешімі бойынша азаматтардың жекелеген топтарына әлеуметтік көмекке – 19082 мың теңге;</w:t>
      </w:r>
      <w:r>
        <w:br/>
      </w:r>
      <w:r>
        <w:rPr>
          <w:rFonts w:ascii="Times New Roman"/>
          <w:b w:val="false"/>
          <w:i w:val="false"/>
          <w:color w:val="000000"/>
          <w:sz w:val="28"/>
        </w:rPr>
        <w:t>
      7) 18 жасқа дейінгі балаларға мемлекеттік жәрдемақылар төлеуге - 7324 мың теңге;</w:t>
      </w:r>
      <w:r>
        <w:br/>
      </w:r>
      <w:r>
        <w:rPr>
          <w:rFonts w:ascii="Times New Roman"/>
          <w:b w:val="false"/>
          <w:i w:val="false"/>
          <w:color w:val="000000"/>
          <w:sz w:val="28"/>
        </w:rPr>
        <w:t>
      8) үйден тәрбиеленіп оқытылатын мүгедек балаларды материалдық қамтамасыз етуге - 491 мың теңге;</w:t>
      </w:r>
      <w:r>
        <w:br/>
      </w:r>
      <w:r>
        <w:rPr>
          <w:rFonts w:ascii="Times New Roman"/>
          <w:b w:val="false"/>
          <w:i w:val="false"/>
          <w:color w:val="000000"/>
          <w:sz w:val="28"/>
        </w:rPr>
        <w:t>
      9) негізгі орта және жалпы орта білім беретін мемлекеттік мекемелердегі физика, химия, биология кабинеттерін оқу жабдығымен жарақтандыруға – 4097 мың теңге,</w:t>
      </w:r>
      <w:r>
        <w:br/>
      </w:r>
      <w:r>
        <w:rPr>
          <w:rFonts w:ascii="Times New Roman"/>
          <w:b w:val="false"/>
          <w:i w:val="false"/>
          <w:color w:val="000000"/>
          <w:sz w:val="28"/>
        </w:rPr>
        <w:t>
      10) мектептердің материалдық - техникалық базасын нығайтуға – 28998 мың теңге;</w:t>
      </w:r>
      <w:r>
        <w:br/>
      </w:r>
      <w:r>
        <w:rPr>
          <w:rFonts w:ascii="Times New Roman"/>
          <w:b w:val="false"/>
          <w:i w:val="false"/>
          <w:color w:val="000000"/>
          <w:sz w:val="28"/>
        </w:rPr>
        <w:t>
      11) ауылдық жерлерде тұратын денсаулық сақтау, білім беру, әлеуметтік қамтамасыз ету, мәдениет мамандарына отын сатып алу бойынша әлеуметтік көмек көрсетуге - 6720 мың теңге.</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Қарағанды облысы Ұлытау аудандық мәслихатының 2012.04.12 </w:t>
      </w:r>
      <w:r>
        <w:rPr>
          <w:rFonts w:ascii="Times New Roman"/>
          <w:b w:val="false"/>
          <w:i w:val="false"/>
          <w:color w:val="000000"/>
          <w:sz w:val="28"/>
        </w:rPr>
        <w:t>N 16</w:t>
      </w:r>
      <w:r>
        <w:rPr>
          <w:rFonts w:ascii="Times New Roman"/>
          <w:b w:val="false"/>
          <w:i w:val="false"/>
          <w:color w:val="ff0000"/>
          <w:sz w:val="28"/>
        </w:rPr>
        <w:t xml:space="preserve"> (2012.01.01 бастап қолданысқа енеді); 2012.08.22 </w:t>
      </w:r>
      <w:r>
        <w:rPr>
          <w:rFonts w:ascii="Times New Roman"/>
          <w:b w:val="false"/>
          <w:i w:val="false"/>
          <w:color w:val="000000"/>
          <w:sz w:val="28"/>
        </w:rPr>
        <w:t>N 49</w:t>
      </w:r>
      <w:r>
        <w:rPr>
          <w:rFonts w:ascii="Times New Roman"/>
          <w:b w:val="false"/>
          <w:i w:val="false"/>
          <w:color w:val="ff0000"/>
          <w:sz w:val="28"/>
        </w:rPr>
        <w:t xml:space="preserve"> (2012.01.01 бастап қолданысқа енеді); 2012.11.15 </w:t>
      </w:r>
      <w:r>
        <w:rPr>
          <w:rFonts w:ascii="Times New Roman"/>
          <w:b w:val="false"/>
          <w:i w:val="false"/>
          <w:color w:val="000000"/>
          <w:sz w:val="28"/>
        </w:rPr>
        <w:t>N 56</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бюджеттен қаржыландырылатын білім беру, мәдениет және спорт ұйымдарының және әлеуметтік саланың ауылдық жерлерде жұмыс істейтін мамандарының айлығын (тарифтік мөлшерлемелер) қалалық жағдайда осы қызмет түрлерімен айналысатын мамандардың мөлшерлемесімен салыстырғанда жиырма бес пайызға көтеру белгіленсін.</w:t>
      </w:r>
      <w:r>
        <w:br/>
      </w:r>
      <w:r>
        <w:rPr>
          <w:rFonts w:ascii="Times New Roman"/>
          <w:b w:val="false"/>
          <w:i w:val="false"/>
          <w:color w:val="000000"/>
          <w:sz w:val="28"/>
        </w:rPr>
        <w:t>
</w:t>
      </w:r>
      <w:r>
        <w:rPr>
          <w:rFonts w:ascii="Times New Roman"/>
          <w:b w:val="false"/>
          <w:i w:val="false"/>
          <w:color w:val="000000"/>
          <w:sz w:val="28"/>
        </w:rPr>
        <w:t>
      8. 2012 жылға арналған аудандық бюджеттің бюджеттік даму бағдарламаларының тізімі</w:t>
      </w:r>
      <w:r>
        <w:rPr>
          <w:rFonts w:ascii="Times New Roman"/>
          <w:b w:val="false"/>
          <w:i w:val="false"/>
          <w:color w:val="000000"/>
          <w:sz w:val="28"/>
        </w:rPr>
        <w:t xml:space="preserve"> 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Аудан бюджетінің құрамында елді мекендерде іске асырылатын бюджеттік бағдарламалар бойынша шығындар осы шешімнің</w:t>
      </w:r>
      <w:r>
        <w:rPr>
          <w:rFonts w:ascii="Times New Roman"/>
          <w:b w:val="false"/>
          <w:i w:val="false"/>
          <w:color w:val="000000"/>
          <w:sz w:val="28"/>
        </w:rPr>
        <w:t xml:space="preserve"> 5 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10. Аудан бюджетінің құрамында кенттік, ауылдық округ әкімдері аппараттары арқылы іске асырылатын бюджеттік бағдарламалар бойынша шығындар осы шешімнің</w:t>
      </w:r>
      <w:r>
        <w:rPr>
          <w:rFonts w:ascii="Times New Roman"/>
          <w:b w:val="false"/>
          <w:i w:val="false"/>
          <w:color w:val="000000"/>
          <w:sz w:val="28"/>
        </w:rPr>
        <w:t xml:space="preserve"> 6 қосымшасына</w:t>
      </w:r>
      <w:r>
        <w:rPr>
          <w:rFonts w:ascii="Times New Roman"/>
          <w:b w:val="false"/>
          <w:i w:val="false"/>
          <w:color w:val="000000"/>
          <w:sz w:val="28"/>
        </w:rPr>
        <w:t xml:space="preserve"> сәйкес ескерілгендігі белгіленсін.</w:t>
      </w:r>
      <w:r>
        <w:br/>
      </w:r>
      <w:r>
        <w:rPr>
          <w:rFonts w:ascii="Times New Roman"/>
          <w:b w:val="false"/>
          <w:i w:val="false"/>
          <w:color w:val="000000"/>
          <w:sz w:val="28"/>
        </w:rPr>
        <w:t>
</w:t>
      </w:r>
      <w:r>
        <w:rPr>
          <w:rFonts w:ascii="Times New Roman"/>
          <w:b w:val="false"/>
          <w:i w:val="false"/>
          <w:color w:val="000000"/>
          <w:sz w:val="28"/>
        </w:rPr>
        <w:t>
      11. 2012 жылға арналған аудандық бюджетті атқару барысында секвестрлеуге жатпайтын аудандық бюджеттік бағдарламалар тізбесі</w:t>
      </w:r>
      <w:r>
        <w:rPr>
          <w:rFonts w:ascii="Times New Roman"/>
          <w:b w:val="false"/>
          <w:i w:val="false"/>
          <w:color w:val="000000"/>
          <w:sz w:val="28"/>
        </w:rPr>
        <w:t xml:space="preserve"> 7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12. 2011 жылға арналған аудандық бюджеттің бюджеттік бағдарламаларының әкімшілерінің тізбелері осы шешімнің</w:t>
      </w:r>
      <w:r>
        <w:rPr>
          <w:rFonts w:ascii="Times New Roman"/>
          <w:b w:val="false"/>
          <w:i w:val="false"/>
          <w:color w:val="000000"/>
          <w:sz w:val="28"/>
        </w:rPr>
        <w:t xml:space="preserve"> 8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Осы шешім 2012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Ш. Үмбетов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Т. Сейтжанов</w:t>
      </w:r>
    </w:p>
    <w:bookmarkStart w:name="z15" w:id="1"/>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2011 жылғы 06 желтоқсандағы</w:t>
      </w:r>
      <w:r>
        <w:br/>
      </w:r>
      <w:r>
        <w:rPr>
          <w:rFonts w:ascii="Times New Roman"/>
          <w:b w:val="false"/>
          <w:i w:val="false"/>
          <w:color w:val="000000"/>
          <w:sz w:val="28"/>
        </w:rPr>
        <w:t>
ХХХІІІ сессиясының N 392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ff0000"/>
          <w:sz w:val="28"/>
        </w:rPr>
        <w:t xml:space="preserve">      Ескерту. 1-қосымша жаңа редакцияда - Қарағанды облысы Ұлытау аудандық мәслихатының 2012.12.10 N 66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65"/>
        <w:gridCol w:w="671"/>
        <w:gridCol w:w="10388"/>
        <w:gridCol w:w="190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2888353</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2441992</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40143</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40143</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51832</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51832</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2324531</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2312828</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24524</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5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23246</w:t>
            </w:r>
          </w:p>
        </w:tc>
      </w:tr>
      <w:tr>
        <w:trPr>
          <w:trHeight w:val="5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76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2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39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түсімдерді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441565</w:t>
            </w:r>
          </w:p>
        </w:tc>
      </w:tr>
      <w:tr>
        <w:trPr>
          <w:trHeight w:val="5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441565</w:t>
            </w:r>
          </w:p>
        </w:tc>
      </w:tr>
      <w:tr>
        <w:trPr>
          <w:trHeight w:val="28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296"/>
        <w:gridCol w:w="751"/>
        <w:gridCol w:w="729"/>
        <w:gridCol w:w="9732"/>
        <w:gridCol w:w="196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2877235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297935</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247928</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14807</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67029</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9379</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166092</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164952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33587</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33587</w:t>
            </w:r>
          </w:p>
        </w:tc>
      </w:tr>
      <w:tr>
        <w:trPr>
          <w:trHeight w:val="10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w:t>
            </w:r>
          </w:p>
        </w:tc>
      </w:tr>
      <w:tr>
        <w:trPr>
          <w:trHeight w:val="10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13318</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1292281</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120525</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120525</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120239</w:t>
            </w:r>
          </w:p>
        </w:tc>
      </w:tr>
      <w:tr>
        <w:trPr>
          <w:trHeight w:val="18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1152182</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1152182</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1101806</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34151</w:t>
            </w:r>
          </w:p>
        </w:tc>
      </w:tr>
      <w:tr>
        <w:trPr>
          <w:trHeight w:val="12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18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w:t>
            </w:r>
          </w:p>
        </w:tc>
      </w:tr>
      <w:tr>
        <w:trPr>
          <w:trHeight w:val="10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0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және 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136436</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95959</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95959</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21006</w:t>
            </w:r>
          </w:p>
        </w:tc>
      </w:tr>
      <w:tr>
        <w:trPr>
          <w:trHeight w:val="10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19082</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22983</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w:t>
            </w:r>
          </w:p>
        </w:tc>
      </w:tr>
      <w:tr>
        <w:trPr>
          <w:trHeight w:val="10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w:t>
            </w:r>
          </w:p>
        </w:tc>
      </w:tr>
      <w:tr>
        <w:trPr>
          <w:trHeight w:val="5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40477</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40477</w:t>
            </w:r>
          </w:p>
        </w:tc>
      </w:tr>
      <w:tr>
        <w:trPr>
          <w:trHeight w:val="9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20481</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18909</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467850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301696</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8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сақтауын ұйымдастыру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43790</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w:t>
            </w:r>
          </w:p>
        </w:tc>
      </w:tr>
      <w:tr>
        <w:trPr>
          <w:trHeight w:val="7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246061</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104662</w:t>
            </w:r>
          </w:p>
        </w:tc>
      </w:tr>
      <w:tr>
        <w:trPr>
          <w:trHeight w:val="7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130299</w:t>
            </w:r>
          </w:p>
        </w:tc>
      </w:tr>
      <w:tr>
        <w:trPr>
          <w:trHeight w:val="8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10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70069</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34574</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35495</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96085</w:t>
            </w:r>
          </w:p>
        </w:tc>
      </w:tr>
      <w:tr>
        <w:trPr>
          <w:trHeight w:val="7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95925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70148</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349038</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238794</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238794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238794</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w:t>
            </w:r>
          </w:p>
        </w:tc>
      </w:tr>
      <w:tr>
        <w:trPr>
          <w:trHeight w:val="6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71394</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50324</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33304</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15305</w:t>
            </w:r>
          </w:p>
        </w:tc>
      </w:tr>
      <w:tr>
        <w:trPr>
          <w:trHeight w:val="7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19445</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21885</w:t>
            </w:r>
          </w:p>
        </w:tc>
      </w:tr>
      <w:tr>
        <w:trPr>
          <w:trHeight w:val="6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17645</w:t>
            </w:r>
          </w:p>
        </w:tc>
      </w:tr>
      <w:tr>
        <w:trPr>
          <w:trHeight w:val="5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ауылшаруашылығы және ветеринария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r>
      <w:tr>
        <w:trPr>
          <w:trHeight w:val="7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 жөнiндегi iс-шараларды жүргiзу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17901</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17901</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51148</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51148</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51148</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13132</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35724</w:t>
            </w:r>
          </w:p>
        </w:tc>
      </w:tr>
      <w:tr>
        <w:trPr>
          <w:trHeight w:val="6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14509</w:t>
            </w:r>
          </w:p>
        </w:tc>
      </w:tr>
      <w:tr>
        <w:trPr>
          <w:trHeight w:val="10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14509</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162928</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6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151427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жергілікті атқарушы органының резерві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13283</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10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134744</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қызметін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42378</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8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512"/>
        <w:gridCol w:w="274"/>
        <w:gridCol w:w="10868"/>
        <w:gridCol w:w="1965"/>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6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r>
      <w:tr>
        <w:trPr>
          <w:trHeight w:val="30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кредитті өтеу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r>
      <w:tr>
        <w:trPr>
          <w:trHeight w:val="255"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кредитті өтеу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r>
      <w:tr>
        <w:trPr>
          <w:trHeight w:val="255"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259"/>
        <w:gridCol w:w="703"/>
        <w:gridCol w:w="703"/>
        <w:gridCol w:w="9795"/>
        <w:gridCol w:w="195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80403</w:t>
            </w: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активтерін сатып алу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80403</w:t>
            </w: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80403</w:t>
            </w: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80403</w:t>
            </w: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78803</w:t>
            </w:r>
          </w:p>
        </w:tc>
      </w:tr>
      <w:tr>
        <w:trPr>
          <w:trHeight w:val="51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78803</w:t>
            </w:r>
          </w:p>
        </w:tc>
      </w:tr>
      <w:tr>
        <w:trPr>
          <w:trHeight w:val="51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1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266"/>
        <w:gridCol w:w="266"/>
        <w:gridCol w:w="11079"/>
        <w:gridCol w:w="200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-111663</w:t>
            </w:r>
          </w:p>
        </w:tc>
      </w:tr>
      <w:tr>
        <w:trPr>
          <w:trHeight w:val="46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405"/>
        <w:gridCol w:w="261"/>
        <w:gridCol w:w="10868"/>
        <w:gridCol w:w="196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2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2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2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39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69286</w:t>
            </w:r>
          </w:p>
        </w:tc>
      </w:tr>
    </w:tbl>
    <w:bookmarkStart w:name="z17" w:id="2"/>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2011 жылғы 06 желтоқсандағы</w:t>
      </w:r>
      <w:r>
        <w:br/>
      </w:r>
      <w:r>
        <w:rPr>
          <w:rFonts w:ascii="Times New Roman"/>
          <w:b w:val="false"/>
          <w:i w:val="false"/>
          <w:color w:val="000000"/>
          <w:sz w:val="28"/>
        </w:rPr>
        <w:t>
ХХХІІІ сессиясының N 392 шешіміне</w:t>
      </w:r>
      <w:r>
        <w:br/>
      </w:r>
      <w:r>
        <w:rPr>
          <w:rFonts w:ascii="Times New Roman"/>
          <w:b w:val="false"/>
          <w:i w:val="false"/>
          <w:color w:val="000000"/>
          <w:sz w:val="28"/>
        </w:rPr>
        <w:t>
2-қосымша</w:t>
      </w:r>
    </w:p>
    <w:bookmarkEnd w:id="2"/>
    <w:bookmarkStart w:name="z18" w:id="3"/>
    <w:p>
      <w:pPr>
        <w:spacing w:after="0"/>
        <w:ind w:left="0"/>
        <w:jc w:val="left"/>
      </w:pPr>
      <w:r>
        <w:rPr>
          <w:rFonts w:ascii="Times New Roman"/>
          <w:b/>
          <w:i w:val="false"/>
          <w:color w:val="000000"/>
        </w:rPr>
        <w:t xml:space="preserve"> 
2013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756"/>
        <w:gridCol w:w="798"/>
        <w:gridCol w:w="756"/>
        <w:gridCol w:w="9117"/>
        <w:gridCol w:w="192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2322662</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2103786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40182</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37183</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1991942</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1979099</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1978777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заңды тұлғалардан, жеке кәсіпкерлерден, жеке нотариустар мен адвокаттардан алынатын 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18403</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өкілдіктерді есептік тіркегені, сондай-ақ оларды қайта тіркегені үшін алым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28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өтініштерден,атқару парағының дубликатын беру туралы шағымдардан,аралық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шағымжардан алынады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3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актілерін жазбаларын өзгертуге, толтыруға және қалпына келтіруге байланысты куәліктерді қайтадан бергені үшін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0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1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үшін алынатын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бергенi үшiн алынатын мемлекеттiк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мемлекеттiк кәсiпорындардың таза кiрiсiнiң бiр бөлiгiнiң түсiмдерi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меншiктегi мүлiктi жалдаудан түсетiн кiрiстер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8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8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3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6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қаржыландыратын мемлекеттiк мекемелер салатын әкiмшiлiк айыппұлдар, өсiмпұлдар, санкциялар, өндiрiп алулар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8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мекемелермен алынатын өзге де айыппұлдар, өсiмпұлдар, санкциялар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түсiмдер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214173</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214173</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214173</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214173</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кредитті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кредитті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9"/>
        <w:gridCol w:w="759"/>
        <w:gridCol w:w="696"/>
        <w:gridCol w:w="9180"/>
        <w:gridCol w:w="193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2322662</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264818</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231554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14583</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14583</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163741</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 округ әкімінің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163291</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18295</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w:t>
            </w:r>
          </w:p>
        </w:tc>
      </w:tr>
      <w:tr>
        <w:trPr>
          <w:trHeight w:val="10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 басқару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1382722</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67760</w:t>
            </w:r>
          </w:p>
        </w:tc>
      </w:tr>
      <w:tr>
        <w:trPr>
          <w:trHeight w:val="10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1304749</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1304749</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1270604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137688</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117974</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31311</w:t>
            </w:r>
          </w:p>
        </w:tc>
      </w:tr>
      <w:tr>
        <w:trPr>
          <w:trHeight w:val="10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18917</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67006</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13363</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352752</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270901</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270901</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270901</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45547</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23221</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23221</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20326</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22529</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17538</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 жөнiндегi iс-шараларды жүргiзу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w:t>
            </w:r>
          </w:p>
        </w:tc>
      </w:tr>
      <w:tr>
        <w:trPr>
          <w:trHeight w:val="10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60994</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42169</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жергілікті атқарушы органының резерві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42169</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кредиттеу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активтерін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4"/>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2011 жылғы 06 желтоқсандағы</w:t>
      </w:r>
      <w:r>
        <w:br/>
      </w:r>
      <w:r>
        <w:rPr>
          <w:rFonts w:ascii="Times New Roman"/>
          <w:b w:val="false"/>
          <w:i w:val="false"/>
          <w:color w:val="000000"/>
          <w:sz w:val="28"/>
        </w:rPr>
        <w:t>
ХХХІІІ сессиясының N 392 шешіміне</w:t>
      </w:r>
      <w:r>
        <w:br/>
      </w:r>
      <w:r>
        <w:rPr>
          <w:rFonts w:ascii="Times New Roman"/>
          <w:b w:val="false"/>
          <w:i w:val="false"/>
          <w:color w:val="000000"/>
          <w:sz w:val="28"/>
        </w:rPr>
        <w:t>
3-қосымша</w:t>
      </w:r>
    </w:p>
    <w:bookmarkEnd w:id="4"/>
    <w:bookmarkStart w:name="z20" w:id="5"/>
    <w:p>
      <w:pPr>
        <w:spacing w:after="0"/>
        <w:ind w:left="0"/>
        <w:jc w:val="left"/>
      </w:pPr>
      <w:r>
        <w:rPr>
          <w:rFonts w:ascii="Times New Roman"/>
          <w:b/>
          <w:i w:val="false"/>
          <w:color w:val="000000"/>
        </w:rPr>
        <w:t xml:space="preserve"> 
2014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777"/>
        <w:gridCol w:w="820"/>
        <w:gridCol w:w="798"/>
        <w:gridCol w:w="9053"/>
        <w:gridCol w:w="190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2235317</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2111683</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36957</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33958</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2003688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1992910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1992588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заңды тұлғалардан, жеке кәсіпкерлерден, жеке нотариустар мен адвокаттардан алынатын 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18403</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28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шағымжардан алынады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2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актілерін жазбаларын өзгертуге, толтыруға және қалпына келтіруге байланысты куәліктерді қайтадан бергені үшін мемлекеттік баж</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0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0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үшін алынатын мемлекеттік баж</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7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8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8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3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6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қаржыландыратын мемлекеттік мекемелер салатын айыппұлдар, өсімпұлдар, санкциялар, өндіріп алулар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8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түсiмдер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118931</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118931</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118931</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118931</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кредитті өтеу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кредитті өтеу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780"/>
        <w:gridCol w:w="716"/>
        <w:gridCol w:w="716"/>
        <w:gridCol w:w="9208"/>
        <w:gridCol w:w="1909"/>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2235322</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273621</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239055</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54785</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54111</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168669</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 округ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168169</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18698</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18698</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18698</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15868</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15868</w:t>
            </w:r>
          </w:p>
        </w:tc>
      </w:tr>
      <w:tr>
        <w:trPr>
          <w:trHeight w:val="10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 басқару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15868</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1386306</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71154</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71154</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71154</w:t>
            </w:r>
          </w:p>
        </w:tc>
      </w:tr>
      <w:tr>
        <w:trPr>
          <w:trHeight w:val="10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1304939</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1304939</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1270604</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34335</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118053</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118053</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31311</w:t>
            </w:r>
          </w:p>
        </w:tc>
      </w:tr>
      <w:tr>
        <w:trPr>
          <w:trHeight w:val="10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23093</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7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19867</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19867</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36122</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36122</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36122</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23193</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12929</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286478</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203175</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203175</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203175</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45761</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23435</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23435</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20326</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22748</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17690</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12514</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24625</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 жөнiндегi iс-шараларды жүргiзу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w:t>
            </w:r>
          </w:p>
        </w:tc>
      </w:tr>
      <w:tr>
        <w:trPr>
          <w:trHeight w:val="10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71345</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9919</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9919</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9919</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61426</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42327</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жергілікті атқарушы органының резерві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42327</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қызметін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кредиттеу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активтерін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1" w:id="6"/>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ХХХІІІ сессиясының N 392 шешіміне</w:t>
      </w:r>
      <w:r>
        <w:br/>
      </w:r>
      <w:r>
        <w:rPr>
          <w:rFonts w:ascii="Times New Roman"/>
          <w:b w:val="false"/>
          <w:i w:val="false"/>
          <w:color w:val="000000"/>
          <w:sz w:val="28"/>
        </w:rPr>
        <w:t>
4-қосымша</w:t>
      </w:r>
    </w:p>
    <w:bookmarkEnd w:id="6"/>
    <w:bookmarkStart w:name="z22" w:id="7"/>
    <w:p>
      <w:pPr>
        <w:spacing w:after="0"/>
        <w:ind w:left="0"/>
        <w:jc w:val="left"/>
      </w:pPr>
      <w:r>
        <w:rPr>
          <w:rFonts w:ascii="Times New Roman"/>
          <w:b/>
          <w:i w:val="false"/>
          <w:color w:val="000000"/>
        </w:rPr>
        <w:t xml:space="preserve"> 
2012 жылға арналған аудандық бюджеттің бюджеттік даму бағдарламаларының тізімі</w:t>
      </w:r>
    </w:p>
    <w:bookmarkEnd w:id="7"/>
    <w:p>
      <w:pPr>
        <w:spacing w:after="0"/>
        <w:ind w:left="0"/>
        <w:jc w:val="both"/>
      </w:pPr>
      <w:r>
        <w:rPr>
          <w:rFonts w:ascii="Times New Roman"/>
          <w:b w:val="false"/>
          <w:i w:val="false"/>
          <w:color w:val="ff0000"/>
          <w:sz w:val="28"/>
        </w:rPr>
        <w:t xml:space="preserve">      Ескерту. 4-қосымша жаңа редакцияда - Қарағанды облысы Ұлытау аудандық мәслихатының 2012.04.12 N 16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697"/>
        <w:gridCol w:w="760"/>
        <w:gridCol w:w="12152"/>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23" w:id="8"/>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ХХХІІІ сессиясының N 392 шешіміне</w:t>
      </w:r>
      <w:r>
        <w:br/>
      </w:r>
      <w:r>
        <w:rPr>
          <w:rFonts w:ascii="Times New Roman"/>
          <w:b w:val="false"/>
          <w:i w:val="false"/>
          <w:color w:val="000000"/>
          <w:sz w:val="28"/>
        </w:rPr>
        <w:t>
5-қосымша</w:t>
      </w:r>
    </w:p>
    <w:bookmarkEnd w:id="8"/>
    <w:bookmarkStart w:name="z24" w:id="9"/>
    <w:p>
      <w:pPr>
        <w:spacing w:after="0"/>
        <w:ind w:left="0"/>
        <w:jc w:val="left"/>
      </w:pPr>
      <w:r>
        <w:rPr>
          <w:rFonts w:ascii="Times New Roman"/>
          <w:b/>
          <w:i w:val="false"/>
          <w:color w:val="000000"/>
        </w:rPr>
        <w:t xml:space="preserve"> 
Аудан бюджетінің құрамында елді мекендерде іске асырылатын бюджеттік бағдарламалар бойынша шығындар</w:t>
      </w:r>
    </w:p>
    <w:bookmarkEnd w:id="9"/>
    <w:p>
      <w:pPr>
        <w:spacing w:after="0"/>
        <w:ind w:left="0"/>
        <w:jc w:val="both"/>
      </w:pPr>
      <w:r>
        <w:rPr>
          <w:rFonts w:ascii="Times New Roman"/>
          <w:b w:val="false"/>
          <w:i w:val="false"/>
          <w:color w:val="ff0000"/>
          <w:sz w:val="28"/>
        </w:rPr>
        <w:t xml:space="preserve">      Ескерту. 5-қосымша жаңа редакцияда - Қарағанды облысы Ұлытау аудандық мәслихатының 2012.11.15 N 56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1559"/>
        <w:gridCol w:w="1728"/>
      </w:tblGrid>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атауы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селосы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432963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259594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160487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селосы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селосы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селосы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141419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селосы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84962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селосы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селосы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107538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селосы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селосы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133184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селосы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селосы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селосы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2110376</w:t>
            </w:r>
          </w:p>
        </w:tc>
      </w:tr>
    </w:tbl>
    <w:bookmarkStart w:name="z25" w:id="10"/>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ХХХІІІ сессиясының N 392 шешіміне</w:t>
      </w:r>
      <w:r>
        <w:br/>
      </w:r>
      <w:r>
        <w:rPr>
          <w:rFonts w:ascii="Times New Roman"/>
          <w:b w:val="false"/>
          <w:i w:val="false"/>
          <w:color w:val="000000"/>
          <w:sz w:val="28"/>
        </w:rPr>
        <w:t>
6-қосымша</w:t>
      </w:r>
    </w:p>
    <w:bookmarkEnd w:id="10"/>
    <w:bookmarkStart w:name="z26" w:id="11"/>
    <w:p>
      <w:pPr>
        <w:spacing w:after="0"/>
        <w:ind w:left="0"/>
        <w:jc w:val="left"/>
      </w:pPr>
      <w:r>
        <w:rPr>
          <w:rFonts w:ascii="Times New Roman"/>
          <w:b/>
          <w:i w:val="false"/>
          <w:color w:val="000000"/>
        </w:rPr>
        <w:t xml:space="preserve"> 
Аудан бюджетінің құрамында кенттік, ауылдық округ әкімдері аппараттары арқылы іске асырылатын бюджеттік бағдарламалар бойынша шығындар</w:t>
      </w:r>
    </w:p>
    <w:bookmarkEnd w:id="11"/>
    <w:p>
      <w:pPr>
        <w:spacing w:after="0"/>
        <w:ind w:left="0"/>
        <w:jc w:val="both"/>
      </w:pPr>
      <w:r>
        <w:rPr>
          <w:rFonts w:ascii="Times New Roman"/>
          <w:b w:val="false"/>
          <w:i w:val="false"/>
          <w:color w:val="ff0000"/>
          <w:sz w:val="28"/>
        </w:rPr>
        <w:t xml:space="preserve">      Ескерту. 6-қосымша жаңа редакцияда - Қарағанды облысы Ұлытау аудандық мәслихатының 2012.11.15 N 56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2"/>
        <w:gridCol w:w="1473"/>
        <w:gridCol w:w="1325"/>
        <w:gridCol w:w="1283"/>
        <w:gridCol w:w="1347"/>
      </w:tblGrid>
      <w:tr>
        <w:trPr>
          <w:trHeight w:val="765"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ауылдық округі.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округі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 округі</w:t>
            </w:r>
          </w:p>
        </w:tc>
      </w:tr>
      <w:tr>
        <w:trPr>
          <w:trHeight w:val="255"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630"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166092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r>
      <w:tr>
        <w:trPr>
          <w:trHeight w:val="525"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615"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w:t>
            </w:r>
          </w:p>
        </w:tc>
      </w:tr>
      <w:tr>
        <w:trPr>
          <w:trHeight w:val="555"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автомобиль жолдарының жұмыс істеуін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ауылдық округтің мемлекеттік тұрғын үй қорының сақталуын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3"/>
        <w:gridCol w:w="1452"/>
        <w:gridCol w:w="1325"/>
        <w:gridCol w:w="1240"/>
        <w:gridCol w:w="1390"/>
      </w:tblGrid>
      <w:tr>
        <w:trPr>
          <w:trHeight w:val="765"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округі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ауылдық округі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ауылдық округі</w:t>
            </w:r>
          </w:p>
        </w:tc>
      </w:tr>
      <w:tr>
        <w:trPr>
          <w:trHeight w:val="345"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p>
        </w:tc>
      </w:tr>
      <w:tr>
        <w:trPr>
          <w:trHeight w:val="615"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6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6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75"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автомобиль жолдарының жұмыс істеуін қамтамасыз ету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ауылдық округтің мемлекеттік тұрғын үй қорының сақталуын ұйымдастыру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8"/>
        <w:gridCol w:w="1595"/>
        <w:gridCol w:w="1173"/>
        <w:gridCol w:w="1110"/>
        <w:gridCol w:w="1534"/>
      </w:tblGrid>
      <w:tr>
        <w:trPr>
          <w:trHeight w:val="765"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ауылдық округі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ауылдық округі</w:t>
            </w:r>
          </w:p>
        </w:tc>
      </w:tr>
      <w:tr>
        <w:trPr>
          <w:trHeight w:val="255"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17328</w:t>
            </w:r>
          </w:p>
        </w:tc>
      </w:tr>
      <w:tr>
        <w:trPr>
          <w:trHeight w:val="615"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375"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6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r>
      <w:tr>
        <w:trPr>
          <w:trHeight w:val="255"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автомобиль жолдарының жұмыс істеуін қамтамасыз ету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25"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ауылдық округтің мемлекеттік тұрғын үй қорының сақталуын ұйымдастыру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6"/>
        <w:gridCol w:w="1304"/>
        <w:gridCol w:w="1283"/>
        <w:gridCol w:w="1367"/>
        <w:gridCol w:w="1390"/>
      </w:tblGrid>
      <w:tr>
        <w:trPr>
          <w:trHeight w:val="765" w:hRule="atLeast"/>
        </w:trPr>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ауылдық округі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ауылдық округі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ауылдық округі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ауылдық округі</w:t>
            </w:r>
          </w:p>
        </w:tc>
      </w:tr>
      <w:tr>
        <w:trPr>
          <w:trHeight w:val="255" w:hRule="atLeast"/>
        </w:trPr>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14342</w:t>
            </w:r>
          </w:p>
        </w:tc>
      </w:tr>
      <w:tr>
        <w:trPr>
          <w:trHeight w:val="600" w:hRule="atLeast"/>
        </w:trPr>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w:t>
            </w:r>
          </w:p>
        </w:tc>
      </w:tr>
      <w:tr>
        <w:trPr>
          <w:trHeight w:val="510" w:hRule="atLeast"/>
        </w:trPr>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15" w:hRule="atLeast"/>
        </w:trPr>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570" w:hRule="atLeast"/>
        </w:trPr>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510" w:hRule="atLeast"/>
        </w:trPr>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автомобиль жолдарының жұмыс істеуін қамтамасыз ету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ауылдық округтің мемлекеттік тұрғын үй қорының сақталуын ұйымдастыру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2"/>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ХХХІІІ сессиясының N 392 шешіміне</w:t>
      </w:r>
      <w:r>
        <w:br/>
      </w:r>
      <w:r>
        <w:rPr>
          <w:rFonts w:ascii="Times New Roman"/>
          <w:b w:val="false"/>
          <w:i w:val="false"/>
          <w:color w:val="000000"/>
          <w:sz w:val="28"/>
        </w:rPr>
        <w:t>
7-қосымша</w:t>
      </w:r>
    </w:p>
    <w:bookmarkEnd w:id="12"/>
    <w:bookmarkStart w:name="z28" w:id="13"/>
    <w:p>
      <w:pPr>
        <w:spacing w:after="0"/>
        <w:ind w:left="0"/>
        <w:jc w:val="left"/>
      </w:pPr>
      <w:r>
        <w:rPr>
          <w:rFonts w:ascii="Times New Roman"/>
          <w:b/>
          <w:i w:val="false"/>
          <w:color w:val="000000"/>
        </w:rPr>
        <w:t xml:space="preserve"> 
2011 жылға арналған аудандық бюджетті орындау барысында секвестрлеуге жатпайтын бюджеттік бағдарламалардың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79"/>
        <w:gridCol w:w="721"/>
        <w:gridCol w:w="1194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5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9" w:id="14"/>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ХХХІІІ сессиясының N 392 шешіміне</w:t>
      </w:r>
      <w:r>
        <w:br/>
      </w:r>
      <w:r>
        <w:rPr>
          <w:rFonts w:ascii="Times New Roman"/>
          <w:b w:val="false"/>
          <w:i w:val="false"/>
          <w:color w:val="000000"/>
          <w:sz w:val="28"/>
        </w:rPr>
        <w:t>
8-қосымша</w:t>
      </w:r>
    </w:p>
    <w:bookmarkEnd w:id="14"/>
    <w:bookmarkStart w:name="z30" w:id="15"/>
    <w:p>
      <w:pPr>
        <w:spacing w:after="0"/>
        <w:ind w:left="0"/>
        <w:jc w:val="left"/>
      </w:pPr>
      <w:r>
        <w:rPr>
          <w:rFonts w:ascii="Times New Roman"/>
          <w:b/>
          <w:i w:val="false"/>
          <w:color w:val="000000"/>
        </w:rPr>
        <w:t xml:space="preserve"> 
2011 жылға арналған аудандық бюджеттің бюджеттік бағдарламаларының әкімшілерінің тізбелері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13082"/>
      </w:tblGrid>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селолық округі әкімі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әкімінің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 әкімінің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селолық округі әкімі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Терсаққан селолық округі әкімі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селолық округі әкімі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селолық округі әкімі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селолық округі әкімі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Қаракеңгір селолық округі әкімі аппараты </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селолық округі әкімі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селолық округі әкімі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селолық округі әкімі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селолық округі әкімі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әкімінің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селолық округі әкімі аппараты</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тұрғын-үй коммуналдық шаруашылық, жолаушылар көлігі және автомобиль жолдары бөлімі</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сәулет және қала құрылысы бөлімі</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