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ac18" w14:textId="410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 сайлау кезінде үгіттік баспа материалдарын орналастыру орындарын, сайлаушылармен кездесу үшін үй-жайларды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2011 жылғы 25 ақпандағы N 04/10 қаулысы. Қарағанды облысы Шет ауданы әділет басқармасында 2011 жылғы 01 наурызда N 8-17-117 тіркелді. Күші жойылды - Қарағанды облысы Шет ауданының әкімдігінің 2024 жылғы 13 наурыздағы № 18/01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13.03.2024 </w:t>
      </w:r>
      <w:r>
        <w:rPr>
          <w:rFonts w:ascii="Times New Roman"/>
          <w:b w:val="false"/>
          <w:i w:val="false"/>
          <w:color w:val="ff0000"/>
          <w:sz w:val="28"/>
        </w:rPr>
        <w:t>№ 18/01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Президенттігіне үміткерлердің сайлаушылармен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сайлау комиссиясымен бірлесіп (С. Садыбеков – келісім бойынша)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Ю.А. Бекқожинге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Тілеубергенов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04/10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сайлаушылармен кездесуге арналған ғимараттардың мекен-жайлары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Ақсу–Аюлы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"Ақсу-Аюлы" мейрамханасы, Шортанбай жырау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"Аэлита" кафесі, Абай даңғылы, 16 (келісім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кафесі, Тәуелсіз Қазақстан көшесі, 10 "А"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"Ақжал" тойханасы, С. Сейфуллин көшесі, 11 "А"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көшесіндегі тойхана,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"Атасу" асханасы, Қазыбек би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пошта, Болашақ көшесі, 30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пошта, Абай көшесі, 62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"Үміт" шаруа қожалығының шеберханасы, Ауылдың орталық көшесі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Е. Ихашевтің үй-жайы, Қандықараша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Бейсековтың үй-жайы, Б. Момышұлы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Ә. Ергинбаевтың үй-жайы, Мұқанов көшесі, 12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"Дастархан" кафесі С. Сейфуллин көшесі, 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Поляна" шаруа қожалығының офисі (Ковальчук Н.) Комаров көшесі, 35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дүкені Вокзальная көшесі, 1/2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Ғ. Хамитовтың үй-жайы, 60 лет Октября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М. Жұмажановтың үй-жайы, Таныбай батыр көшесі, 15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"Қосжан" шаруа қожалығының кафесі, Б. Байзақов көшесі, 27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Досановтың үй-жайы, С. Сейфуллин көшесі, 4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жауапкершілігі шектеулі серіктестігінің мәжіліс залы, Бейбітшілік көшесі, 38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тойханасы, Д. Смайлов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"Зарина" тойханасы, Т. Бегельдинов көшесі, 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кафесі, Қ. Мұқажанов көшесі, 12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Ж. Бейсембаеваның үй-жайы, Үңірек көшесі, 28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"Жайнар" тойханасы, Центральная көшесі, 6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04/10 қаулысына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баспа материалдарды орналастыру орындарының орналасуы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Ақсу–Аюлы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жырау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даңғылындағы N 44 үйдің жанындағы тақта,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даңғылындағы "Айдос", "Орталық" дүкендері алдындағы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дүкенінің алдындағы стенд, С. Сейфуллин көшесі,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"Нова-Цинк" жауапкершілігі шектеулі серіктестігінің N 1 бақылау өткізу бекетінің қабырғасы,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қабырғасы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"Ернұр" дүкенінің қабырғасы, Аралбай көшесі,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дүкенінің қабырғасы, Абай көшесі, 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"Тоқбай" дүкенінің қабырғасы, Школьная көшесі,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"Гүлжібек" дүкенінің қабырғасы, Абай көшесі, 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"Гүлмира" дүкенінің қабырғасы, Центральная көшесі,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С. Камзиннің дүкенінің қабырғасы, Строительная көшесі,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Құлжанбеков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дүкенінің қабырғасы. М. Әуезов көшесі,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"Гүлназ" дүкенінің қабырғасы. С. Сейфуллин көшесі,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"Дастархан" кафесі ғимаратының қабырғасы, С. Сейфуллин көшесі,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көшесіндегі N 37 үйдің қабырғасы, Пошта ғимаратының қабырғасы, Комаров көшесі,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жанындағы тақтайшалар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жанындағы тақтайшалар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"Сән" дүкенінің қабырғасы, Б. Байзақов көшесі,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"Гүлденсін" дүкенінің қабырғасы, Б. Байзақов көшесі,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Досановтың ғимаратының қабырғасы С. Сейфуллин көшесі,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көшесіндегі тақтайша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тойханасы ғимаратының қабырғасы Д. Смайлов көшесі,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Мысалбек көшесі, "Тұрар" дүкенінің қабырғасы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кафесі ғимаратының қабырғасы, Қ. Мұқажанов көшесі, 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көшесіндегі тақтайша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"Аюбай" дүкенінің қабырғасы, Школьная көшесі,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