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27eb" w14:textId="97d2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23 желтоқсандағы ХХVIII сессиясының "2011–2013 жылдарға арналған аудандық бюджет туралы" N 28/290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2011 жылғы 18 наурыздағы N 30/315 шешімі. Қарағанды облысы Шет ауданының Әділет басқармасында 2011 жылғы 18 сәуірде N 8-17-118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 - 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23 желтоқсандағы ХХVIII сессиясының "2011-2013 жылдарға арналған аудандық бюджет туралы" N 28/290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N 8-17-110 болып тіркелген, "Шет Шұғыласы" газетінің 2011 жылғы 27 қаңтардағы N 04 (10.312)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"3358312" сандары "3524044"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"1235336" сандары "1229968"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"3358312" сандары "3568931"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"16023" саны "129951"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Ғабдуллин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 Мақсұтов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 cессиясының N 30/315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ХХVІІІ cессиясының N 28/290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708"/>
        <w:gridCol w:w="10200"/>
        <w:gridCol w:w="199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3524044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1238902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1229968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793734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756802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9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260"/>
        <w:gridCol w:w="726"/>
        <w:gridCol w:w="726"/>
        <w:gridCol w:w="9561"/>
        <w:gridCol w:w="20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Шығыстар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3568931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3568931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308528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273003</w:t>
            </w:r>
          </w:p>
        </w:tc>
      </w:tr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59716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57792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195333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194173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13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2218590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114414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114414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94074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1944793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1923769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1898383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159383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3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127601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108826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97552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29118</w:t>
            </w:r>
          </w:p>
        </w:tc>
      </w:tr>
      <w:tr>
        <w:trPr>
          <w:trHeight w:val="13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</w:t>
            </w:r>
          </w:p>
        </w:tc>
      </w:tr>
      <w:tr>
        <w:trPr>
          <w:trHeight w:val="13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13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426464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312871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309661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113175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72960</w:t>
            </w:r>
          </w:p>
        </w:tc>
      </w:tr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123526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47663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35024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35024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76382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23842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34891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83553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83553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9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7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33032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129951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129951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-17646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