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0b98" w14:textId="8b10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23 желтоқсандағы ХХVIII сессиясының "2011–2013 жылдарға арналған аудандық бюджет туралы" N 28/290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2011 жылғы 3 маусымдағы N 32/330 шешімі. Қарағанды облысы Шет ауданының Әділет басқармасында 2011 жылғы 4 шілдеде N 8-17-122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23 желтоқсандағы ХХVIII сессиясының "2011-2013 жылдарға арналған аудандық бюджет туралы" N 28/290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8-17-110 болып тіркелген, "Шет Шұғыласы" газетінің 2011 жылғы 27 қаңтардағы N 04 (10.312) санында жарияланған), аудандық мәслихаттың 2011 жылғы 18 наурыздағы ХХХ сессиясының "Аудандық мәслихаттың 2010 жылғы 23 желтоқсандағы ХХVIII сессиясының "2011-2013 жылдарға арналған аудандық бюджет туралы"" N 28/290 шешіміне өзгерістер енгізу туралы" N 30/315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8-17-118 болып тіркелген, аудандық "Шет Шұғыласы" газетінің 2011 жылғы 12 мамырдағы N 19 (10.328) санында жарияланған),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Мақсұтов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 cессиясының N 32/330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ХХVІІІ cессиясының N 28/290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708"/>
        <w:gridCol w:w="10391"/>
        <w:gridCol w:w="180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Түсiмдер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1229968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756802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12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81"/>
        <w:gridCol w:w="715"/>
        <w:gridCol w:w="693"/>
        <w:gridCol w:w="9640"/>
        <w:gridCol w:w="18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308337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272666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2237782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1965320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1944296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158048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13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