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e050" w14:textId="704e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23 желтоқсандағы ХХVIII сессиясының "2011–2013 жылдарға арналған аудандық бюджет туралы" N 28/290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2011 жылғы 30 қарашадағы N 40/381 шешімі. Қарағанды облысы Шет ауданының Әділет басқармасында 2011 жылғы 22 желтоқсанда N 8-17-127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23 желтоқсандағы ХХVIII сессиясының "2011-2013 жылдарға арналған аудандық бюджет туралы" N 28/290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8-17-110 болып тіркелген, "Шет Шұғыласы" газетінің 2011 жылғы 27 қаңтардағы N 04 (10.312) санында жарияланған), аудандық мәслихаттың 2011 жылғы 18 наурыздағы XXX сессиясының "Аудандық мәслихаттың 2010 жылғы 23 желтоқсандағы XXVIII cессиясының "2011-2013 жылдарға арналған аудандық бюджет туралы " N 28/290 шешіміне өзгерістер енгізу туралы" N 30/315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8-17-118 болып тіркелген, "Шет Шұғыласы" газетінің 2011 жылғы 12 мамырдағы N 19 (10.328) санында жарияланған), аудандық мәслихаттың 2011 жылғы 3 маусымдағы ХХХІІ сессиясының "Аудандық мәслихаттың 2010 жылғы 23 желтоқсандағы ХХVІІІ сессиясының "2011-2013 жылдарға арналған аудандық бюджет туралы" N 28/290 шешіміне өзгеріс енгізу туралы" N 32/330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 (нормативтік құқықтық актілердің мемлекеттік тіркеу Тізіліміне N 8-17-122 болып тіркелген, "Шет Шұғыласы" газетінің 2011 жылғы 14 шілдедегі N 28 (10.237) санында жарияланған), аудандық мәслихаттың 2011 жылғы 12 тамыздағы ХХХIV сессиясының "Аудандық мәслихаттың 2010 жылғы 23 желтоқсандағы ХХVІІІ сессиясының "2011-2013 жылдарға арналған аудандық бюджет туралы" N 28/290 шешіміне өзгерістер енгізу туралы" N 34/346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8-17-123 болып тіркелген, "Шет Шұғыласы" газетінің 2011 жылғы 15 қыркүйектегі N 37 (10.346) санында жарияланған), аудандық мәслихаттың 2011 жылғы 10 қарашадағы ХХХІХ сессиясының "Аудандық мәслихаттың 2010 жылғы 23 желтоқсандағы ХХVІІІ сессиясының "2011-2013 жылдарға арналған аудандық бюджет туралы" N 28/290 шешіміне өзгерістер енгізу туралы" N 39/369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8-17-125 болып тіркелген, "Шет Шұғыласы" газетінің 2011 жылғы 8 желтоқсандағы N 49 (10.358)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"3588056" сандары "3589909"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"2349154" сандары "2351007"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"3520856" сандары "3522709"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Р. Мақсұтов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ХХХX cессиясының N 40/381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ХХVІІІ cессиясының N 28/290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81"/>
        <w:gridCol w:w="476"/>
        <w:gridCol w:w="10303"/>
        <w:gridCol w:w="224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3589909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1238902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1227334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180992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180992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790144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748374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 үйлерді жалдаудан түсетін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дебиторлық, депоненттік берешегінің түсімі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2351007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2351007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2351007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03"/>
        <w:gridCol w:w="737"/>
        <w:gridCol w:w="780"/>
        <w:gridCol w:w="9230"/>
        <w:gridCol w:w="21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3522709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3522709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307362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271692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55722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197936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196776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115039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115039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94699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1959184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1956844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1931858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158694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11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133065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96181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10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373067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263603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260533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111569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74085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33527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75937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75937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128435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76532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63053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 ) және ауданішілік қоғамдық жолаушылар тасымалдарын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39272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29289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112483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126836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126836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 әлеуметтік қолдау шараларын іске асыру үшін бюджеттік 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