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dd84" w14:textId="5c5d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 халқының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 әкімдігінің 2011 жылғы 9 наурыздағы N 5/14 қаулысы. Қарағанды облысы Балқаш қаласының Әділет басқармасында 2011 жылғы 16 наурызда N 8-4-226 тіркелді. Күші жойылды - Қарағанды облысы Приозерск қаласы әкімдігінің 2016 жылғы 25 тамыздағы N 30/5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Приозерск қаласы әкімдігінің 25.08.2016 N 30/5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еңбек рыногындағы жағдайды есепке ала отырып, жұмыспен қамту саясатын іске асыру және жұмыспен қамту саласында қосымша мемлекеттік кепілдіктермен қамтамасыз ету мақсатында, Приозерск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Приозерск қаласы халқының нысаналы топтарға жататын адамдардың келесі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ұзақ уақыт жұмыс істемейтін адамдар (1 жылдан астам);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Приозерск қаласының ұйымдарының, кәсіпорындарының, мекемелерінің санының немесе штатының қысқартылуына байланысты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50 жастан асқан ерлер мен әйелдер.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"Приозерск қаласының жұмыспен қамту және әлеуметтік бағдарламалар бөлімі" мемлекеттік мекемесіне (З.А. Медетбекова) нысаналы топтарға жататын адамдарға жұмысқа орналасуға көмек көрсетсін.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Приозерск қаласы әкімдігінің 2009 жылғы 26 мамырдағы N 13/6 "Приозерск қаласы халқының нысаналы топтарға жататын адамдарын қосымша тізбесін белгілеу туралы" (Нормативтік құқықтық кесімдерді мемлекеттік тіркеу тізілімінде N 8-4-148 тіркелген, 2009 жылдың 03 шілдедегі "Приозерский вестник" N 16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қала әкімінің орынбасары Б.Ә. Қазиеваға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алғаш ресми жарияланғаннан кейін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Өтешев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