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2448" w14:textId="cc62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2010 жылғы 23 желтоқсандағы N 219/34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2011 жылғы 30 наурыздағы N 236/38 шешімі. Қарағанды облысы Балқаш қаласының Әділет басқармасында 2011 жылғы 22 сәуірде N 8-4-231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2010 жылғы 23 желтоқсандағы  N 219/34 "2011-2013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8-4-220 болып тіркелген, 2011 жылғы 04 ақпандағы N 014 (766) "Взгляд на события"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"1376836" сандары "2110053"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"1269618" сандары "2002835"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"1376836" сандары "2126075"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"алу 16022"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"16022"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"16022"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2011 жылға арналған қалалық бюджет түсімдерінің құрамында облыстық бюджеттен қала бюджетіне берілетін бюджеттік субвенциялардың мөлшері 665320 мың теңге сомасында ескерілсін.";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Әйтбенбетов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 XXXVIII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236/38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219/34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6037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дефицитін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басындағы бюджет қаражаттарының бос қалдықтарын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 XXXVIII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236/38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219/34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инвестициялық жобаларды іске асыруға бағытталған, жергілікті бюджеттік даму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2741"/>
        <w:gridCol w:w="2742"/>
        <w:gridCol w:w="5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