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38c95" w14:textId="8738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Нысаналы мақсат пен пайдалану тәртібі бойынша аумақтар анықталып Приозерск қаласының жерін аймақтандыру сызбасын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2011 жылғы 30 наурыздағы N 237/38 шешімі. Қарағанды облысы Балқаш қаласының Әділет басқармасында 2011 жылғы 3 мамырда N 8-4-232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Нысаналы мақсат пен пайдалану тәртібі бойынша аумақтар анықталып Приозерск қаласының жерін аймақтандыру сызбасы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 бақылау қалалық мәслихаттың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кейін күнтізбелік он күн өткен соң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Сессияның төрағасы                         О. Әйтбенбетов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Е.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Приозерск қаласының "Жер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қатынастары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С. Бұқпантаев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мамыр 2011 жыл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Приозерск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30 наурыздағы XXXVIII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N 237/38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8978900" cy="635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789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