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4b4b5" w14:textId="314b4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Приозерск қаласы әкімдігінің 2011 жылғы 9 наурыздағы N 5/15 "2011 жылы қоғамдық жұмыстарды ұйымдастыру туралы" қаулысына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Приозерск қаласы әкімдігінің 2011 жылғы 17 тамыздағы N 28/1 қаулысы. Қарағанды облысы Балқаш қаласының Әділет басқармасында 2011 жылғы 7 қыркүйекте N 8-4-240 тіркелді. Күші жойылды - Қарағанды облысы Приозерск қаласы әкімдігінің 2012 жылғы 13 қаңтардағы N 1/1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Қарағанды облысы Приозерск қаласы әкімдігінің 2012.01.13 N 1/1 (бірінші ресми жарияланған күннен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"Халықты жұмыспен қамту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20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Приозерск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Приозерск қаласы әкімдігінің 2011 жылғы 9 наурыздағы N 5/15 "2011 жылы қоғамдық жұмыстарды ұйымдастыру туралы"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 тізіліміне 2011 жылғы 16 наурызда N 8-4-225 тіркелген, 2011 жылдың 18 наурыздағы "Приозерский вестник" N 6 (215) газетінде жарияланған), мынадай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2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бесінші абзацтағы "." тыныс белгісі ";" тыныс белгісіне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 тармақшамен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"5) "Коммуналдық тұрғын үйлерді қайта қалыптастыру басқармасы" коммуналдық мемлекеттік кәсіпорнына қоғамдық жұмысқа жіберілген жұмыссыздарға ең төменгі еңбекақы мөлшерінің екі есе көрсеткішінде төленсін.";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көрсетілген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Приозерск қаласы әкімінің орынбасары Б.Ә. Қазиеваға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бірінші ресми жарияланғаннан кейін он күнтізбелік күн өткен соң қолданысқа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Приозерск қаласының әкімі                  Е. Өтешев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Приозерск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17 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28/1 қаулысына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Приозерск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09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5/15 қаулысына қосымша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2011 жылға арналған қоғамдық жұмыстар жүргізілетін Приозерск қаласы кәсіпорындарының, ұйымдарының, мекемелерінің тізбесі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9"/>
        <w:gridCol w:w="5140"/>
        <w:gridCol w:w="1073"/>
        <w:gridCol w:w="3382"/>
        <w:gridCol w:w="1963"/>
        <w:gridCol w:w="1773"/>
      </w:tblGrid>
      <w:tr>
        <w:trPr>
          <w:trHeight w:val="8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5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Мекемелердің атаулары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Адам саны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Жұмыстың түрлері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 көзі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көлемі, ай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"Қарағанды облысы Приозерск қаласы әкімінің аппараты" мемлекеттік мекемесі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Курьерлік жұмыс, мұрағатқа тапсырылатын құжаттарды өңдеу, құжаттарды көбейту және тарату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қаласының бюджеті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3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қаласы әкімшілігінің жанындағы "Коммуналдық тұрғын үйлерді қайта қалыптастыру басқармасы" коммуналдық мемлекеттік кәсіпорыны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көркейту, санитарлық тазарту, көгалдандыру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қаласының бюджеті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2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"Приозерск қалалық кітапханасы" мемлекеттік мекемесі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Курьерлік жұмыс, мұрағаттық құжаттармен жұмыс жасау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қаласының бюджеті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зейнетақы төлеу орталығының Қарағанды облыстық филиалының N 0805 Приозерск қалалық бөлімшесі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Мұрағаттық құжаттармен жұмыс, зейнеткерлерге ескертпелер тарату, жәрдемақы алатындарды шақыру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қаласының бюджеті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"Қарағанды облысы бойынша Салық департаменті Приозерск қаласы бойынша салық басқармасы" мемлекеттік мекемесі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Тұрғындармен жұмыс, көлікке және мүлікке салық төлеу түбіртектерін және хабарламалар тарату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қаласының бюджеті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"Қарағанды облысының Статистика департаментінің Приозерск қалалық Статистика басқармасы" мемлекеттік мекемесі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Курьерлік жұмыс, құжаттарды тіркеу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қаласының бюджеті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"Қарағанды облыстық мұрағаттар және құжаттама басқармасы Приозерск қаласының мемлекеттік мұрағаты" мемлекеттік мекемесі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Курьерлік жұмыс, мұрағаттық құжаттармен жұмыс жасау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қаласының бюджеті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"Приозерск қаласының N 1 жалпы білім беру қазақ орта мектебі" мемлекеттік мекемесі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Курьерлік жұмыс, мұрағаттық құжаттармен жұмыс жасау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қаласының бюджеті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"Приозерск қаласының N 2 мектеп-балабақша кешені" мемлекеттік мекемесі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Курьерлік жұмыс, мұрағаттық құжаттармен жұмыс жасау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қаласының бюджеті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"Приозерск қаласының қаржы бөлімі" мемлекеттік мекемесі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Курьерлік жұмыс, мұрағаттық құжаттармен жұмыс жасау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қаласының бюджеті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2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облысының Сот актілерін орындау департаментінің Приозерск аумақтық сот орындаушылар бөлімі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Атқару инстанцияларына хабарламалар тарату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қаласының бюджеті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0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"Приозерск қалалық Мәслихатының аппараты" мемлекеттік мекемесі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Курьерлік жұмыс, мұрағаттық құжаттармен жұмыс жасау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қаласының бюджеті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6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Ауыл шаруашылығы министрлігі агроөнеркәсіптік кешендегі мемлекеттік инспекция комитетінің Приозерск қалалық аумақтық инспекциясы" мемлекеттік мекемесі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Ауылшаруашылық жануарларын санау және тіркеу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қаласының бюджеті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1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Төтенше жағдайлар министрлігі Қарағанды облысының Төтенше жағдайлар департаментінің Приозерск қаласының Төтенше жағдайлар бөлімі" мемлекеттік мекемесі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Курьерлік жұмыс, мұрағаттық құжаттармен жұмыс жасау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қаласының бюджеті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2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Денсаулық сақтау министрлігі мемлекеттік санитарлық-эпидемиологиялық қадағалау комитетінің Қарағанды облысы бойынша департаментінің "Приозерск қаласы бойынша мемлекеттік санитарлық-эпидемиологиялық қадағалау басқармасы" мемлекеттік мекемесі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Курьерлік жұмыс, мұрағаттық құжаттармен жұмыс жасау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қаласының бюджеті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9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"Приозерск қаласының жұмыспен қамту және әлеуметтік бағдарламалар бөлімі" мемлекеттік мекемесі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Курьерлік жұмыс, тұрғын-үй жағдайларын тексеру актісін жасау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қаласының бюджеті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облысының Приозерск қалалық соты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Хабарлама қағаздарын, ескертулерді тарату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қаласының бюджеті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2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қаласы Әділет басқармасының N 2 АХАЖ қызметі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Компьютерлік база, мұрағаттық құжаттармен жұмыс жасау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қаласының бюджеті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"Приозерск қаласының ішкі саясат бөлімі" мемлекеттік мекемесі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Курьерлік жұмыс, мұрағаттық құжаттармен жұмыс жасау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қаласының бюджеті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"Приозерск қаласының білім беру, дене шынықтыру және спорт бөлімі" мемлекеттік мекемесі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Курьерлік жұмыс, мұрағаттық құжаттармен жұмыс жасау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қаласының бюджеті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 бойынша Қылмыстық атқару жүйесінің департаменті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Курьерлік жұмыс, мұрағаттық құжаттармен жұмыс жасау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қаласының бюджеті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"Приозерск қаласының құрылыс, сәулет және қала құрылысы бөлімі" мемлекеттік мекемесі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Курьерлік жұмыс, мұрағаттық құжаттармен жұмыс жасау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қаласының бюджеті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2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"Приозерск қаласының жер қатынастары бөлімі" мемлекеттік мекемесі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Объектілерді есепке алу, құжаттарды тіркеу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қаласының бюджеті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0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"Приозерск қаласының мәдениет және тілдерді дамыту бөлімі" мемлекеттік мекемесі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Курьерлік жұмыс, мұрағаттық құжаттармен жұмыс жасау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қаласының бюджеті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1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"Приозерск қаласының кәсіпкерлік бөлімі" мемлекеттік мекемесі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Курьерлік жұмыс, мұрағаттық құжаттармен жұмыс жасау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қаласының бюджеті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1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5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"Приозерск қаласының ауыл шаруашылығы және ветеринария бөлімі" мемлекеттік мекемесі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Курьерлік жұмыс, мұрағаттық құжаттармен жұмыс жасау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қаласының бюджеті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1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5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"Қарағанды облысының халыққа қызмет көрсету орталығы" мемлекеттік мекемесінің Приозерск қалалық филиалы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Компьютерлік база, мұрағаттық құжаттармен жұмыс жасау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қаласының бюджеті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5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5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"Приозерск қаласының экономика және бюджеттік жоспарлау бөлімі" мемлекеттік мекемесі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Курьерлік жұмыс, мұрағаттық құжаттармен жұмыс жасау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қаласының бюджеті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6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5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"Приозерск қаласының әкімдігі Приозерск қаласының білім беру, дене шынықтыру және спорт бөлімінің "Айналайын" бөбекжай-бақшасы" коммуналдық мемлекеттік қазыналық кәсіпорыны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Курьерлік жұмыс, мұрағаттық құжаттармен жұмыс жасау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қаласының бюджеті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64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"Приозерск қаласының әкімдігі Приозерск қаласының білім беру, дене шынықтыру және спорт бөлімінің "Балбөбек" бөбекжай-бақшасы" коммуналдық мемлекеттік қазыналық кәсіпорыны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Курьерлік жұмыс, мұрағаттық құжаттармен жұмыс жасау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қаласының бюджеті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64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5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Жер ресурстарын басқару жөніндегі Агенттігінің "Жер ресурстарын және жерге орналастыру мемлекеттік ғылыми-өндірістік орталығы" республикалық мемлекеттік кәсіпорынның шаруашылық жүргізу құкығындағы Қарағанды еншілес мемлекеттік кәсіпорынының Приозерск жер-кадастрлық филиалы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Курьерлік жұмыс, мұрағаттық құжаттармен жұмыс жасау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қаласының бюджеті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64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5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"Приозерск қаласының тұрғын-үй коммуналдық шаруашылығы, жолаушылар көлігі және автомобиль жолдары бөлімі" мемлекеттік мекемесі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Диспетчерлік жұмыс, коммуналдық сұрақтар бойынша қала тұрғындарының өтініштерін қабылдау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қаласының бюджеті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64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5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"Приозерск қаласының әкімдігі Приозерск қаласының білім беру, дене шынықтыру және спорт бөлімінің "Өнер және спорт мектебі" коммуналдық мемлекеттік қазыналық кәсіпорыны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Курьерлік жұмыс, мұрағаттық құжаттармен жұмыс жасау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қаласының бюджеті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5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қаласының Прокуратурасы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Курьерлік жұмыс, мұрағаттық құжаттармен жұмыс жасау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қаласының бюджеті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5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 Ішкі істер департаментінің 4-бөлімі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Курьерлік жұмыс, мұрағаттық құжаттармен жұмыс жасау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қаласының бюджеті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