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0808" w14:textId="d430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әкімдігінің 2011 жылғы 24 ақпандағы N 5/7 "Приозерск қаласының аумағында Қазақстан Республикасы Президенттігіне, Қазақстан Республикасы Парламент Мәжілісіне партиялық тізімдер бойынша, облыстық және қалалық мәслихат депутаттарына үміткерлерінің сайлаушылармен кездесу өткізу үшін үй-жайларды және үгіттік баспа материалдарын орналастыру үшін орындарды анықтау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 әкімдігінің 2011 жылғы 21 желтоқсандағы N 43/1 қаулысы. Қарағанды облысы Балқаш қаласының Әділет басқармасында 2011 жылғы 28 желтоқсанда N 8-4-261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 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Приозерск қаласы әкімдігінің 2011 жылғы 24 ақпандағы N 5/7 "Приозерск қаласының аумағында Қазақстан Республикасы Президенттігіне, Қазақстан Республикасы Парламент Мәжілісіне партиялық тізімдер бойынша, облыстық және қалалық мәслихат депутаттарына үміткерлерінің сайлаушылармен кездесу өткiзу үшiн үй-жайларды және үгiттiк баспа материалдарын орналастыру үшiн орындарды анықтау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тізілімінде 8-4-223 нөмірімен тіркелді, 2011 жылғы 4 наурызында "Приозерский Вестник" N 5 (214) газетінде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осы қаулының қосымшасына сәйкес оқылсын.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аппарат басшысы Б. Сәрсембековке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Е. Өтешев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Приозерск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N 43/1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Приозерск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24 ақпандағы N 5/7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Президенттiгiне, Қазақстан Республикасы Парламент Мәжiлiсiне партиялық тiзiмдер бойынша, облыстық және қалалық мәслихат депутаттарына үмiткерлердiң сайлаушылармен кездесу өткiзу үшiн үй-жайлардың тiзбесi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10033"/>
      </w:tblGrid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мекеннiң атауы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Кездесулер өтетiн орны</w:t>
            </w:r>
          </w:p>
        </w:tc>
      </w:tr>
      <w:tr>
        <w:trPr>
          <w:trHeight w:val="126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</w:t>
            </w:r>
          </w:p>
        </w:tc>
        <w:tc>
          <w:tcPr>
            <w:tcW w:w="10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қаласының әкімдігі Приозерск қаласының білім беру, дене шынықтыру және спорт бөлімінің "Өнер және спорт мектебі" коммуналдық мемлекеттік қазыналық кәсіпорыны мәжiлiс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