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3502" w14:textId="238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жылы туған азаматтарды Қарағанды облысы Балқаш қаласының қорғаныс істері жөніндегі біріктірілген бөлімінің шақыру учаскесіне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әкімінің 2011 жылғы 21 желтоқсандағы N 1 шешімі. Қарағанды облысы Балқаш қаласының Әділет басқармасында 2012 жылғы 11 қаңтарда N 8-4-263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шiлдедегi "Әскери мiндеттiлiк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Үкiметiнiң 2006 жылғы 5 мамырдағы N 371 "Қазақстан Республикасында әскери мiндеттiлер мен әскерге шақырылушыларды әскери есепке алуды жүргiзу тәртiбi туралы ереженi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қала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қаласының бiрiктiрiлген қорғаныс iстерi жөнiндегi бөлiмi (Бекмағамбетов Б.Ә. келiсiм бойынша) 2012 жылғы қаңтар-наурыз аралығында 1995 жылы туған азаматтарды, сондай-ақ бұрын Балқаш қаласының бiрiктiрiлген қорғаныс iстерi жөнiндегi бөлiмiнiң шақыру учаскесіне тiркелмеген жастары үлкен азаматтарды шақыру учаскесіне тiркеуді жүргiзсiн.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Мекеме, кәсiпорын, ұйымдардың басшыларына, оқу орындары мен басқа қоғамдық салалардың директорларына әскерге дейiнгi жастарды медициналық тексеруден өту және құжаттарды жинау үшiн, шақыру қағаздарын алысымен жұмыстарынан, сабақтарынан босату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Приозерск қаласы әкімінің 2010 жылғы 22 желтоқсандағы N 2 "1994 жылы туған азаматтарды Қарағанды облысы Балқаш қаласы біріктірілген қорғаныс істері жөніндегі бөлімінің шақыру теліміне тіркеуді жүргізу туралы" (нормативтік құқықтық кесімдерді мемлекеттік тіркеу тізілімінде N 8-4-212 тіркелген, 2011 жылдың 22 қаңтарында N 2 (211)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қала әкiмiнiң орынбасары Б.Ә. Қазиеваға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ресми жарияланған күннен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71"/>
        <w:gridCol w:w="1029"/>
      </w:tblGrid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әкiмi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Өтешев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КЕЛIСIЛДI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 қорғаныс істері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біріктірілген бөлімінің бастығы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Б.Ә. Бекмағамбетов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23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