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35556" w14:textId="ee355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облыстық бюджет туралы" Қызылорда облыстық мәслихатының 2010 жылғы 13 желтоқсандағы N 261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 2011 жылғы 14 қаңтардағы N 270 шешімі. Қызылорда облысының Әділет департаментінде 2011 жылы 21 қаңтарда N 4264 тіркелді. Күші жойылды - Қызылорда облыстық мәслихатының 2011 жылғы 06 желтоқсандағы N 330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Қызылорда облыстық мәслихатының 2011.12.06 </w:t>
      </w:r>
      <w:r>
        <w:rPr>
          <w:rFonts w:ascii="Times New Roman"/>
          <w:b w:val="false"/>
          <w:i w:val="false"/>
          <w:color w:val="ff0000"/>
          <w:sz w:val="28"/>
        </w:rPr>
        <w:t>N 330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"2011-2013 жылдарға арналған республикалық бюджет туралы" Қазақстан Республикасының Заңын іске асыру туралы" Қазақстан Республикасы Үкіметінің 2010 жылғы 13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1350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Қызылорда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"2011-2013 жылдарға арналған облыстық бюджет туралы" Қызылорда облыстық мәслихатының 2010 жылғы 13 желтоқсандағы кезекті XXXV сессиясының </w:t>
      </w:r>
      <w:r>
        <w:rPr>
          <w:rFonts w:ascii="Times New Roman"/>
          <w:b w:val="false"/>
          <w:i w:val="false"/>
          <w:color w:val="000000"/>
          <w:sz w:val="28"/>
        </w:rPr>
        <w:t>N 261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кесімдердің мемлекеттік тіркеу Тізілімінде 4262 нөмірімен тіркелген, облыстық "Сыр бойы" газетінің 2011 жылғы 13 қаңтардағы 67 санында 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"73 176 429" деген сандар "95 030 516"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"64 395 637" деген сандар "86 249 724"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"73 297 974" деген сандар "95 152 061"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"-732 939" деген сандар "302 013"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деген сандар "1 034 952"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"611 394" деген сандар "-423 558"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"-611 394" деген сандар "423 558"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4-2</w:t>
      </w:r>
      <w:r>
        <w:rPr>
          <w:rFonts w:ascii="Times New Roman"/>
          <w:b w:val="false"/>
          <w:i w:val="false"/>
          <w:color w:val="000000"/>
          <w:sz w:val="28"/>
        </w:rPr>
        <w:t>-тармақтармен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"4-1. 2011 жылға арналған облыстық бюджетте аудандар және Қызылорда қаласы бюджеттеріне республикалық бюджет қаржысы есебінен төмендегі көлемде ағымдағы нысаналы трансферттердің қаралғаны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– 308 316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беретін мемлекеттік мекемелердегі физика, химия, биология кабинеттерін оқу жабдығымен жарақтандыруға – 122 910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беретін мемлекеттік мекемелерде лингафондық және мультимедиялық кабинеттер құруға – 149 607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оқитын мүгедек балаларды жабдықтармен, бағдарламалық қамтыммен қамтамасыз етуге – 107 745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сәбиді (жетім балаларды) және ата-анасының қамқорлығынсыз қалған сәбиді (балаларды) асырап бағу үшін қамқоршыларға (қорғаншыларға) ай сайын ақша қаражаттарын төлеуге - 148 781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арнайы әлеуметтік қызметтер стандарттарын енгізуге – 87 200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медициналық-әлеуметтік мекемелерде күндіз емделу бөлімшелері желісін дамытуға – 1 881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мекендердің әлеуметтік саласының мамандарын әлеуметтік қолдау шараларын іске асыруға – 47 775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іс-шараларды жүргізуге - 263 334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автомобиль жолдарын күрделі және орташа жөндеуге - 450 240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 аудандар және Қызылорда қаласы бюджеттеріне бөлу Қызылорда облысы әкімдігінің қаулысы негізінде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4-2. 2011 жылға арналған облыстық бюджетте республикалық қаржысы есебінен "Бизнестің жол картасы – 2020" бағдарламасы шеңберінде өңірлерде жеке кәсіпкерлікті қолдауға мынадай іс шараларды қаржыландыру үшін 2 327 354 мың теңге қаралғаны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жеке кәсіпкерлікті қолдауға – 843 786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кадрлар даярлауға – 1 366 568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жастар практикасын ұйымдастыруға – 117 000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6-1-тармақпен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"6-1. 2011 жылға арналған облыстық бюджетте аудандар және Қызылорда қаласы бюджеттеріне республикалық бюджет қаржысы есебінен төмендегі көлемде нысаналы даму трансферттері және кредиттері қаралғаны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дамытуға, жайластыруға және (немесе) сатып алуға – 625 000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үйін салуға және (немесе) сатып алуға – 586 000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жүйесін дамытуға – 4 635 070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– 367 458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салуға және (немесе) сатып алуға кредит беруге - 840 000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мекендердің әлеуметтік саласының мамандарын әлеуметтік қолдау шараларын іске асыруға кредит беруге - 194 952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трансферттерін және кредиттерді аудандар және Қызылорда қаласы бюджеттеріне бөлу Қызылорда облысы әкімдігінің қаулысы негізінде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8-1-тармақпен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"8-1. 2011 жылға арналған облыстық бюджетте көлік құралдарын мемлекеттік техникалық қарауды жүргізу жөніндегі функцияларды беруге байланысты республикалық бюджетке 1 085 мың теңге қайтару көзделсін.".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Қызылорда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</w:t>
      </w:r>
      <w:r>
        <w:rPr>
          <w:rFonts w:ascii="Times New Roman"/>
          <w:b w:val="false"/>
          <w:i/>
          <w:color w:val="000000"/>
          <w:sz w:val="28"/>
        </w:rPr>
        <w:t>XXXVІ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   Б. Момынбаев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Қызылорда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мәслихатының хатшысы                         Н. Құдайбергенов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"14"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кезектен тыс ХХХVІ сессиясының N 270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Қызылорда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"13"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кезекті ХХХV сессиясының N 261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облыстық бюджет      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3"/>
        <w:gridCol w:w="673"/>
        <w:gridCol w:w="8513"/>
        <w:gridCol w:w="2493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Iшкi сыныбы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95 030 516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6 572 058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2 690 750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2 690 750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2 964 741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2 964 741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916 567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916 567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2 205 034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33 207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 банк шоттарында орналастырғаны үшін сыйақылар (мүдделер)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 (мүдделер)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6 507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4 959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4 959</w:t>
            </w:r>
          </w:p>
        </w:tc>
      </w:tr>
      <w:tr>
        <w:trPr>
          <w:trHeight w:val="14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155 768</w:t>
            </w:r>
          </w:p>
        </w:tc>
      </w:tr>
      <w:tr>
        <w:trPr>
          <w:trHeight w:val="17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155 768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2 005 200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2 005 200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86 249 724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86 249 724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86 249 724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2.Шығындар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95 152 061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2 020 687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жөніндегі қызметтер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67 703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1 662 221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қызметін қамтамасыз ету жөніндегі қызметтер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486 759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217 981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тұлғаларға "жалғыз терезе" қағидаты бойынша мемлекеттік қызметтер көрсететін халыққа қызмет орталықтарының қызметін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752 240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181 492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"Байқоңыр" кешеніндегі арнаулы өкілінің аппараты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174 255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83 502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8 481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беруді ұйымдастыру және біржолғы талондарды өткізуден түсетін сомаларды толық жиналуын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65 029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102 275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баcқару саласындағы мемлекеттік саясатты іске 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99 274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233 250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233 250</w:t>
            </w:r>
          </w:p>
        </w:tc>
      </w:tr>
      <w:tr>
        <w:trPr>
          <w:trHeight w:val="11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37 259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20 263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 алдын алу және оларды жою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158 333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облыстық ауқымдағы аумақтық қорғанысы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7 324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3 520 885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3 295 149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тәртіпті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3 076 757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143 171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35 458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"Мак" операциясын өткізу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2 697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Көші-кон полициясының қосымша штаттық санын материалдық-техникалық жарақтандыру және ұстау, оралмандарды құжаттандыру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7 158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Оралмандарды уақытша орналастыру орталығын және Оралмандарды бейімдеу мен біріктіру орталығын материалдық-техникалық жарақтандыру және ұстау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225 736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225 736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13 194 209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5 077 168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94 714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650 182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мекемелерінде білім беру жүйесін ақпараттандыру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57 679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 үшін оқулықтар мен оқу-әдiстемелiк кешендерді сатып алу және жеткізу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116 507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405 455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121 809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94 265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Дамуында проблемалары бар балалар мен жеткіншектердің оңалту және әлеуметтік бейімдеу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154 557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1 144 149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 ұйымдарында мамандар даярлау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1 098 276</w:t>
            </w:r>
          </w:p>
        </w:tc>
      </w:tr>
      <w:tr>
        <w:trPr>
          <w:trHeight w:val="11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308 316</w:t>
            </w:r>
          </w:p>
        </w:tc>
      </w:tr>
      <w:tr>
        <w:trPr>
          <w:trHeight w:val="17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148 781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беретін оқу орындарында оқу-өндірістік шеберханаларды, зертханаларды жаңарту және қайта жабдықтау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Педагогикалық кадрлардың біліктілігін арттыру үшін оқу жабдығын сатып алу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етуге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107 745</w:t>
            </w:r>
          </w:p>
        </w:tc>
      </w:tr>
      <w:tr>
        <w:trPr>
          <w:trHeight w:val="14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122 910</w:t>
            </w:r>
          </w:p>
        </w:tc>
      </w:tr>
      <w:tr>
        <w:trPr>
          <w:trHeight w:val="14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бастауыш,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149 607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202 740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туризм, дене тәрбиесі және спорт басқармасы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1 251 987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1 030 067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221 920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365 563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51 701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313 862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57 481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57 481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6 442 010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6 442 010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19 253 014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15 600 079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86 356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182 430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77 945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73 132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 індетінің алдын алу және қарсы күрес жөніндегі іс-шараларды іске асыру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12 716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және психикалық аурулардан және жүйкесі бұзылуынан, соның ішінде жүйкеге әсер ететін заттарды қолданылуымен байланысты зардап шегетін адамдарға медициналық көмек көрсету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4 165 912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6 640 417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1 169 467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22 002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789 025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30 429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препараттарымен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93 143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41 752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функциясының созылмалы жеткіліксіздігі, миастениямен ауыратын науқастарды, сондай-ақ бүйрегі транспланттаудан кейінгі науқастарды дәрілік заттармен қамтамасыз ету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108 528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факторлармен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223 980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553 194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21 846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1 266 460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Жіті миокард инфаркт сырқаттарын тромболитикалық препараттармен қамтамасыз ету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3 652 935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3 652 935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1 638 619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1 347 789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95 060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195 245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119 085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397 574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119 555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296 318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арнаулы әлеуметтік қызметтер стандарттарын енгізуге берілетін ағымдағы нысаналы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87 200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үкіметтік емес секторда мемлекеттік әлеуметтік тапсырысты орналастыру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31 015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медициналық-әлеуметтік мекемелерде күндіз емделу бөлімшелері желісін дамытуға берілетін ағымдағы нысаналы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290 830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252 414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38 416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8 425 671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2 276 000</w:t>
            </w:r>
          </w:p>
        </w:tc>
      </w:tr>
      <w:tr>
        <w:trPr>
          <w:trHeight w:val="11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салуға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салуға және (немесе) сатып алуға облыстық бюджеттен берілетін нысаналы даму трансферттері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365 000</w:t>
            </w:r>
          </w:p>
        </w:tc>
      </w:tr>
      <w:tr>
        <w:trPr>
          <w:trHeight w:val="14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625 000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6 149 671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53 802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 аудандар (облыстық маңызы бар қалалар) бюджеттеріне берілетін нысаналы даму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4 894 680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1 200 000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2 560 083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763 252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57 060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201 736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171 317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205 769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114 562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туризм, дене тәрбиесі және спорт басқармасы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764 979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133 479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27 481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597 854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 басқармасы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129 816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мұрағат ісін басқару жөніндегі мемлекеттік саясатты іске асыру жөніндегі қызметтер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109 840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дамыту саласындағы мемлекеттік саясатты іске асыру жөніндегі қызметтер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25 681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363 787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102 826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ақпараттық саясат жүргізу жөніндегі қызметтер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184 069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496 709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483 016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1 887 352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1 887 352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1 887 352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4 655 603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3 310 203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62 024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179 920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шаруашылығының ақпараттық-маркетингтік жүйесін дамыту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8 739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324 634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 мал шаруашылығын мемлекеттік қолдау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119 620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шығындылығы мен сапасын арттыруды мемлекеттік қолдау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513 499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63 437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337 500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Жеміс-жидек дақылдарының және жүзімнің көп жылдық көшеттерін отырғызу және өсіруді қамтамасыз ету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132 540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 (улы химикаттарды) залалсыздандыру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1 237 794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263 334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Уақытша сақтау пунктына ветеринариялық препараттарды тасымалдау бойынша қызмет көрсету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4 455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 шаралар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ауылдық елді мекендер саласының мамандарын әлеуметтік қолдау шараларын іске асыру үшін берілетін ағымдағы нысаналы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47 775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1 313 466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49 610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аймақтары мен су объектiлерi белдеулерiн белгiлеу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688 609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дүниесін қорғау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іс-шаралар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544 672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31 934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30 169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188 082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сәулет-құрылыс бақылауы басқармасы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55 992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47 992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58 680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55 364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73 410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31 569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36 736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3 433 138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3 433 138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47 569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2 512 930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демеу қаржыландыру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16 525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дамытуға аудандар (облыстық маңызы бар қалалар) бюджеттеріне берілетін нысаналы даму трансферттері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367 898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қалалар) бюджеттеріне аудандық маңызы бар автомобиль жолдарын (қала көшелерін) күрделі және орташа жөндеуден өткізуге берілетін ағымдағы нысаналы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450 240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37 976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6 197 007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3 903 533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57 585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380 058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даму стратегиясын іске асыру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кредиттер бойынша проценттік ставкаларды субсидиялау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150 228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241 257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2020 жылға дейінгі жол картасы" бағдарламасы шеңберінде бизнес жүргізуді сервистік қолдау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72 243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 (облыстық маңызы бар қалалар) бюджеттеріне "Бизнестің жол картасы - 2020" бағдарламасы шеңберінде жеке кәсіпкерлікті қолдауға берілетін нысаналы ағымдағы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172 516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172 516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1 366 568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1 366 568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637 390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637 390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2 255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27 942 206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27 942 206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27 941 121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3.Таза бюджеттік кредит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302 013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1 034 952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840 000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840 000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салуға және (немесе) сатып алуға кредит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840 000</w:t>
            </w:r>
          </w:p>
        </w:tc>
      </w:tr>
      <w:tr>
        <w:trPr>
          <w:trHeight w:val="11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194 952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194 952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194 952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732 939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732 939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732 939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732 939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Бюджет тапшылығы (профициті)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-423 558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Бюджет тапшылығын қаржыландыру (профицитті пайдалану)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423 558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1 034 952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1 034 952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1 034 952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1 034 952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611 394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611 394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611 394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