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aaad" w14:textId="36fa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Қызылорда облыстық мәслихатының 2010 жылғы 13 желтоқсандағы N 261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2011 жылғы 09 ақпандағы N 272 шешімі. Қызылорда облысының Әділет департаментінде 2011 жылы 16 ақпанда N 4265 тіркелді. Күші жойылды - Қызылорда облыстық мәслихатының 2011 жылғы 06 желтоқсандағы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мәслихатының 2011.12.06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Қызылорда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4262 нөмірімен тіркелген, "Сыр бойы" газетінің 2011 жылғы 13 қаңтардағы 6-7 санында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"95 030 516" деген сандар "95 058 390"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"86 249 724" деген сандар "86 277 598"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"95 152 061" деген сандар "94 760 665"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"1 000 000"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"1 000 000"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"-423 558" деген сандар "-1 004 288"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"423 588" деген сандар "1 004 288"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аудандық маңызы бар автомобиль жолдарын (қала, елді мекен көшелерін) күрделі және орташа жөндеуден өткізуге – 2 333 901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"172 516" деген сандар "342 455"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 сессиясының төрағасы                  Б. Момынбаев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мәслихатының хатшысы                         Н. Құдайбергенов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2011 жылғы "9"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XXXVII сессиясының N 272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"13"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XXXV сессиясының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    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7"/>
        <w:gridCol w:w="668"/>
        <w:gridCol w:w="8831"/>
        <w:gridCol w:w="2252"/>
      </w:tblGrid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95 058 390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6 572 058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2 205 034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33 207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шоттарында орналастырғаны үшін сыйақылар (мүдделер)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4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17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86 277 598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94 760 665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2 080 965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1 684 675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217 981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752 240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"Байқоңыр" кешеніндегі арнаулы өкілінің аппараты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102 275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254 756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254 756</w:t>
            </w:r>
          </w:p>
        </w:tc>
      </w:tr>
      <w:tr>
        <w:trPr>
          <w:trHeight w:val="11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179 839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3 572 885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3 295 149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3 088 357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13 296 387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5 077 168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650 182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94 265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154 557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1 144 149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11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308 316</w:t>
            </w:r>
          </w:p>
        </w:tc>
      </w:tr>
      <w:tr>
        <w:trPr>
          <w:trHeight w:val="17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12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202 740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1 251 987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1 030 067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365 563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6 544 188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6 544 188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19 268 369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15 600 079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4 165 912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6 625 889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1 169 467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789 025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41 752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553 194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1 266 460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3 668 290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1 638 619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1 347 789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397 574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296 318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252 414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8 425 671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2 276 000</w:t>
            </w:r>
          </w:p>
        </w:tc>
      </w:tr>
      <w:tr>
        <w:trPr>
          <w:trHeight w:val="11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</w:p>
        </w:tc>
      </w:tr>
      <w:tr>
        <w:trPr>
          <w:trHeight w:val="11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6 149 671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4 894 680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2 592 086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770 255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171 778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205 769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764 979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388 787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209 069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496 709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483 016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1 916 572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4 665 965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3 314 265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179 920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324 634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513 499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1 237 794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263 334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1 319 766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688 609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544 672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31 934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199 710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3 465 896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3 465 896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2 784 141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5 366 946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2 903 533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28 013 583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28 013 583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71 377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302 013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8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5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-1 004 288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1 004 288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580 730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580 730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