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44487" w14:textId="ce444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облыстық бюджет туралы" Қызылорда облыстық  мәслихатының 2010 жылғы 13 желтоқсандағы N 261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2011 жылғы 16 наурыздағы N 278 шешімі. Қызылорда облысының Әділет департаментінде 2011 жылы 28 наурызда N 4266 тіркелді. Күші жойылды - Қызылорда облыстық мәслихатының 2011 жылғы 06 желтоқсандағы N 330 шешімімен</w:t>
      </w:r>
    </w:p>
    <w:p>
      <w:pPr>
        <w:spacing w:after="0"/>
        <w:ind w:left="0"/>
        <w:jc w:val="both"/>
      </w:pPr>
      <w:r>
        <w:rPr>
          <w:rFonts w:ascii="Times New Roman"/>
          <w:b w:val="false"/>
          <w:i w:val="false"/>
          <w:color w:val="ff0000"/>
          <w:sz w:val="28"/>
        </w:rPr>
        <w:t xml:space="preserve">      Ескерту. Күші жойылды - Қызылорда облыстық мәслихатының 2011.12.06 </w:t>
      </w:r>
      <w:r>
        <w:rPr>
          <w:rFonts w:ascii="Times New Roman"/>
          <w:b w:val="false"/>
          <w:i w:val="false"/>
          <w:color w:val="ff0000"/>
          <w:sz w:val="28"/>
        </w:rPr>
        <w:t>N 330</w:t>
      </w:r>
      <w:r>
        <w:rPr>
          <w:rFonts w:ascii="Times New Roman"/>
          <w:b w:val="false"/>
          <w:i w:val="false"/>
          <w:color w:val="ff0000"/>
          <w:sz w:val="28"/>
        </w:rPr>
        <w:t xml:space="preserve">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кодексіне,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1)тармақшасына</w:t>
      </w:r>
      <w:r>
        <w:rPr>
          <w:rFonts w:ascii="Times New Roman"/>
          <w:b w:val="false"/>
          <w:i w:val="false"/>
          <w:color w:val="000000"/>
          <w:sz w:val="28"/>
        </w:rPr>
        <w:t>, "Қазақстан Республикасы Үкіметінің 2010 жылғы 13 желтоқсандағы N 1350 қаулысына өзгерістер мен толықтырулар енгізу туралы" Қазақстан Республикасы Үкіметінің 2011 жылғы 2 наурыздағы </w:t>
      </w:r>
      <w:r>
        <w:rPr>
          <w:rFonts w:ascii="Times New Roman"/>
          <w:b w:val="false"/>
          <w:i w:val="false"/>
          <w:color w:val="000000"/>
          <w:sz w:val="28"/>
        </w:rPr>
        <w:t>N 214</w:t>
      </w:r>
      <w:r>
        <w:rPr>
          <w:rFonts w:ascii="Times New Roman"/>
          <w:b w:val="false"/>
          <w:i w:val="false"/>
          <w:color w:val="000000"/>
          <w:sz w:val="28"/>
        </w:rPr>
        <w:t xml:space="preserve"> және "2010 жылғы бюджет қаражатының қалдықтары есебінен тиісті бюджеттік бағдарламалардың жылдық жоспарлы тағайындауларын ұлғайту және 2010 жылы республикалық бюджеттен бөлінген нысаналы трансферттердің пайдаланылмаған (түгел пайдаланылмаған) сомасын 2011 жылы пайдалану (түгел пайдалану) туралы" Қазақстан Республикасы Үкіметінің 2011 жылғы 2 наурыздағы </w:t>
      </w:r>
      <w:r>
        <w:rPr>
          <w:rFonts w:ascii="Times New Roman"/>
          <w:b w:val="false"/>
          <w:i w:val="false"/>
          <w:color w:val="000000"/>
          <w:sz w:val="28"/>
        </w:rPr>
        <w:t>N 147</w:t>
      </w:r>
      <w:r>
        <w:rPr>
          <w:rFonts w:ascii="Times New Roman"/>
          <w:b w:val="false"/>
          <w:i w:val="false"/>
          <w:color w:val="000000"/>
          <w:sz w:val="28"/>
        </w:rPr>
        <w:t xml:space="preserve"> қаулыларына сәйкес Қызылорда облыстық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"2011-2013 жылдарға арналған облыстық бюджет туралы" Қызылорда облыстық мәслихатының 2010 жылғы 13 желтоқсандағы </w:t>
      </w:r>
      <w:r>
        <w:rPr>
          <w:rFonts w:ascii="Times New Roman"/>
          <w:b w:val="false"/>
          <w:i w:val="false"/>
          <w:color w:val="000000"/>
          <w:sz w:val="28"/>
        </w:rPr>
        <w:t>N 261</w:t>
      </w:r>
      <w:r>
        <w:rPr>
          <w:rFonts w:ascii="Times New Roman"/>
          <w:b w:val="false"/>
          <w:i w:val="false"/>
          <w:color w:val="000000"/>
          <w:sz w:val="28"/>
        </w:rPr>
        <w:t xml:space="preserve"> шешіміне (нормативтік құқықтық актілердің мемлекеттік тіркеу Тізілімінде 4262 нөмірімен тіркелген, облыстық "Сыр бойы" газетінің 2011 жылғы 13 қаңтардағы 6-7 санында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тармақшадағы:</w:t>
      </w:r>
      <w:r>
        <w:br/>
      </w:r>
      <w:r>
        <w:rPr>
          <w:rFonts w:ascii="Times New Roman"/>
          <w:b w:val="false"/>
          <w:i w:val="false"/>
          <w:color w:val="000000"/>
          <w:sz w:val="28"/>
        </w:rPr>
        <w:t>
      "95 307 784" деген сандар "100 295 504" деген сандармен ауыстырылсын;</w:t>
      </w:r>
      <w:r>
        <w:br/>
      </w:r>
      <w:r>
        <w:rPr>
          <w:rFonts w:ascii="Times New Roman"/>
          <w:b w:val="false"/>
          <w:i w:val="false"/>
          <w:color w:val="000000"/>
          <w:sz w:val="28"/>
        </w:rPr>
        <w:t>
      "6 572 058" деген сандар "8 572 058" деген сандармен ауыстырылсын;</w:t>
      </w:r>
      <w:r>
        <w:br/>
      </w:r>
      <w:r>
        <w:rPr>
          <w:rFonts w:ascii="Times New Roman"/>
          <w:b w:val="false"/>
          <w:i w:val="false"/>
          <w:color w:val="000000"/>
          <w:sz w:val="28"/>
        </w:rPr>
        <w:t>
      "2 205 034" деген сандар "2 408 484" деген сандармен ауыстырылсын;</w:t>
      </w:r>
      <w:r>
        <w:br/>
      </w:r>
      <w:r>
        <w:rPr>
          <w:rFonts w:ascii="Times New Roman"/>
          <w:b w:val="false"/>
          <w:i w:val="false"/>
          <w:color w:val="000000"/>
          <w:sz w:val="28"/>
        </w:rPr>
        <w:t>
      "86 526 992" деген сандар "89 311 262"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тармақшадағы "94 898 728" деген сандар "99 886 448"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3) тармақшадағы:</w:t>
      </w:r>
      <w:r>
        <w:br/>
      </w:r>
      <w:r>
        <w:rPr>
          <w:rFonts w:ascii="Times New Roman"/>
          <w:b w:val="false"/>
          <w:i w:val="false"/>
          <w:color w:val="000000"/>
          <w:sz w:val="28"/>
        </w:rPr>
        <w:t>
      "302 013" деген сан "769 013" деген сандармен ауыстырылсын;</w:t>
      </w:r>
      <w:r>
        <w:br/>
      </w:r>
      <w:r>
        <w:rPr>
          <w:rFonts w:ascii="Times New Roman"/>
          <w:b w:val="false"/>
          <w:i w:val="false"/>
          <w:color w:val="000000"/>
          <w:sz w:val="28"/>
        </w:rPr>
        <w:t>
      "1 034 952" деген сан "1 501 952"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5) тармақшадағы "-892 957" деген сандар "-1 359 957"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6) тармақшадағы "892 957" деген сандар "1 359 957"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4) тармақшадағы "1 200 000" деген сандар "1 594 524" деген сандармен ауыстырылсын.</w:t>
      </w:r>
      <w:r>
        <w:br/>
      </w:r>
      <w:r>
        <w:rPr>
          <w:rFonts w:ascii="Times New Roman"/>
          <w:b w:val="false"/>
          <w:i w:val="false"/>
          <w:color w:val="000000"/>
          <w:sz w:val="28"/>
        </w:rPr>
        <w:t>
      5) тармақшадағы "2 333 901" деген сандар "2 354 141"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6), 7), 8), 9), 10), 11) тармақшалармен толықтырылсын:</w:t>
      </w:r>
      <w:r>
        <w:br/>
      </w:r>
      <w:r>
        <w:rPr>
          <w:rFonts w:ascii="Times New Roman"/>
          <w:b w:val="false"/>
          <w:i w:val="false"/>
          <w:color w:val="000000"/>
          <w:sz w:val="28"/>
        </w:rPr>
        <w:t>
      "6) оқушыларды мектепке дейін және кері қарай тегін жеткізуді ұйымдастыруға - 5 300 мың теңге;</w:t>
      </w:r>
      <w:r>
        <w:br/>
      </w:r>
      <w:r>
        <w:rPr>
          <w:rFonts w:ascii="Times New Roman"/>
          <w:b w:val="false"/>
          <w:i w:val="false"/>
          <w:color w:val="000000"/>
          <w:sz w:val="28"/>
        </w:rPr>
        <w:t>
      7) Ұлы Отан соғысының қатысушылары мен мүгедектеріне, Ұлы Отан соғысында қаза тапқан жауынгерлердің екінші рет некеге тұрмаған жесірлеріне, екінші дүниежүзілік соғыс кезінде фашистердің құрған концлагерлердің жасы кәмелетке толмаған бұрынғы тұтқындарына,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біржолғы материалдық көмекке - 26 457 мың теңге;</w:t>
      </w:r>
      <w:r>
        <w:br/>
      </w:r>
      <w:r>
        <w:rPr>
          <w:rFonts w:ascii="Times New Roman"/>
          <w:b w:val="false"/>
          <w:i w:val="false"/>
          <w:color w:val="000000"/>
          <w:sz w:val="28"/>
        </w:rPr>
        <w:t>
      8) Ұлы Отан соғысы жылдарында тылда кемінде алты ай жұмыс істеген адамдарға коммуналдық қызметтердің ақысын төлеу үшін әлеуметтік көмекке -204 242 мың теңге;</w:t>
      </w:r>
      <w:r>
        <w:br/>
      </w:r>
      <w:r>
        <w:rPr>
          <w:rFonts w:ascii="Times New Roman"/>
          <w:b w:val="false"/>
          <w:i w:val="false"/>
          <w:color w:val="000000"/>
          <w:sz w:val="28"/>
        </w:rPr>
        <w:t>
      9) әлеуметтік тұрғыдан қорғалатын азаматтарға телекоммуникация қызметтерін көрсеткені үшін абоненттік төлемақы тарифінің көтерілуіне өтемақы төлеуге - 1 864 мың теңге;</w:t>
      </w:r>
      <w:r>
        <w:br/>
      </w:r>
      <w:r>
        <w:rPr>
          <w:rFonts w:ascii="Times New Roman"/>
          <w:b w:val="false"/>
          <w:i w:val="false"/>
          <w:color w:val="000000"/>
          <w:sz w:val="28"/>
        </w:rPr>
        <w:t>
      10) Ұлы Отан соғысының қатысушылары мен мүгедектеріне,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адамдардың, он сегіз жасқа дейінгі мүгедек балалары бар отбасыларының тұрғын үйлерін газдандыруға біржолғы материалдық көмекке - 30 199 мың теңге;</w:t>
      </w:r>
      <w:r>
        <w:br/>
      </w:r>
      <w:r>
        <w:rPr>
          <w:rFonts w:ascii="Times New Roman"/>
          <w:b w:val="false"/>
          <w:i w:val="false"/>
          <w:color w:val="000000"/>
          <w:sz w:val="28"/>
        </w:rPr>
        <w:t>
      11) мәдениет мекемелерінің материалдық-техникалық базасын нығайтуға – 350 856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4-1-тармақта</w:t>
      </w:r>
      <w:r>
        <w:rPr>
          <w:rFonts w:ascii="Times New Roman"/>
          <w:b w:val="false"/>
          <w:i w:val="false"/>
          <w:color w:val="000000"/>
          <w:sz w:val="28"/>
        </w:rPr>
        <w:t xml:space="preserve"> тоғызыншы абзацтағы "263 334" деген сандар "296 816" деген сандармен ауыстырылсын;</w:t>
      </w:r>
      <w:r>
        <w:br/>
      </w:r>
      <w:r>
        <w:rPr>
          <w:rFonts w:ascii="Times New Roman"/>
          <w:b w:val="false"/>
          <w:i w:val="false"/>
          <w:color w:val="000000"/>
          <w:sz w:val="28"/>
        </w:rPr>
        <w:t>
      мынадай мазмұндағы он бірінші, он екінші, он үшінші, он төртінші, он бесінші абзацтармен толықтырылсын:</w:t>
      </w:r>
      <w:r>
        <w:br/>
      </w:r>
      <w:r>
        <w:rPr>
          <w:rFonts w:ascii="Times New Roman"/>
          <w:b w:val="false"/>
          <w:i w:val="false"/>
          <w:color w:val="000000"/>
          <w:sz w:val="28"/>
        </w:rPr>
        <w:t>
      мектеп мұғалімдеріне және мектепке дейінгі білім беру ұйымдары тәрбиешілеріне біліктілік санаты үшін қосымша ақының мөлшерін арттыруға – 258 530 мың теңге;</w:t>
      </w:r>
      <w:r>
        <w:br/>
      </w:r>
      <w:r>
        <w:rPr>
          <w:rFonts w:ascii="Times New Roman"/>
          <w:b w:val="false"/>
          <w:i w:val="false"/>
          <w:color w:val="000000"/>
          <w:sz w:val="28"/>
        </w:rPr>
        <w:t>
      Жұмыспен қамту - 2020 бағдарламасы шеңберінде іс шараларды іске асыруға:</w:t>
      </w:r>
      <w:r>
        <w:br/>
      </w:r>
      <w:r>
        <w:rPr>
          <w:rFonts w:ascii="Times New Roman"/>
          <w:b w:val="false"/>
          <w:i w:val="false"/>
          <w:color w:val="000000"/>
          <w:sz w:val="28"/>
        </w:rPr>
        <w:t>
      жалақыны ішінара субсидиялауға – 118 547 мың теңге;</w:t>
      </w:r>
      <w:r>
        <w:br/>
      </w:r>
      <w:r>
        <w:rPr>
          <w:rFonts w:ascii="Times New Roman"/>
          <w:b w:val="false"/>
          <w:i w:val="false"/>
          <w:color w:val="000000"/>
          <w:sz w:val="28"/>
        </w:rPr>
        <w:t>
      қоныс аударуға – 7 409 мың теңге;</w:t>
      </w:r>
      <w:r>
        <w:br/>
      </w:r>
      <w:r>
        <w:rPr>
          <w:rFonts w:ascii="Times New Roman"/>
          <w:b w:val="false"/>
          <w:i w:val="false"/>
          <w:color w:val="000000"/>
          <w:sz w:val="28"/>
        </w:rPr>
        <w:t>
      жұмыспен қамту орталықтарын құруға – 84 936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4-2-тармақта</w:t>
      </w:r>
      <w:r>
        <w:rPr>
          <w:rFonts w:ascii="Times New Roman"/>
          <w:b w:val="false"/>
          <w:i w:val="false"/>
          <w:color w:val="000000"/>
          <w:sz w:val="28"/>
        </w:rPr>
        <w:t>:</w:t>
      </w:r>
      <w:r>
        <w:br/>
      </w:r>
      <w:r>
        <w:rPr>
          <w:rFonts w:ascii="Times New Roman"/>
          <w:b w:val="false"/>
          <w:i w:val="false"/>
          <w:color w:val="000000"/>
          <w:sz w:val="28"/>
        </w:rPr>
        <w:t>
      1) тармақшадағы "843 786" деген сандар "808 936" деген сандармен ауыстырылсын;</w:t>
      </w:r>
      <w:r>
        <w:br/>
      </w:r>
      <w:r>
        <w:rPr>
          <w:rFonts w:ascii="Times New Roman"/>
          <w:b w:val="false"/>
          <w:i w:val="false"/>
          <w:color w:val="000000"/>
          <w:sz w:val="28"/>
        </w:rPr>
        <w:t>
      2) тармақша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6-тармақта</w:t>
      </w:r>
      <w:r>
        <w:rPr>
          <w:rFonts w:ascii="Times New Roman"/>
          <w:b w:val="false"/>
          <w:i w:val="false"/>
          <w:color w:val="000000"/>
          <w:sz w:val="28"/>
        </w:rPr>
        <w:t>:</w:t>
      </w:r>
      <w:r>
        <w:br/>
      </w:r>
      <w:r>
        <w:rPr>
          <w:rFonts w:ascii="Times New Roman"/>
          <w:b w:val="false"/>
          <w:i w:val="false"/>
          <w:color w:val="000000"/>
          <w:sz w:val="28"/>
        </w:rPr>
        <w:t>
      1) тармақшадағы "365 000" деген сандар "395 000" деген сандармен ауыстырылсын;</w:t>
      </w:r>
      <w:r>
        <w:br/>
      </w:r>
      <w:r>
        <w:rPr>
          <w:rFonts w:ascii="Times New Roman"/>
          <w:b w:val="false"/>
          <w:i w:val="false"/>
          <w:color w:val="000000"/>
          <w:sz w:val="28"/>
        </w:rPr>
        <w:t>
      2) тармақшадағы "259 610" деген сандар "297 201"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4), 5), 6) тармақшалармен толықтырылсын:</w:t>
      </w:r>
      <w:r>
        <w:br/>
      </w:r>
      <w:r>
        <w:rPr>
          <w:rFonts w:ascii="Times New Roman"/>
          <w:b w:val="false"/>
          <w:i w:val="false"/>
          <w:color w:val="000000"/>
          <w:sz w:val="28"/>
        </w:rPr>
        <w:t>
      "4) жылу энергетикалық жүйені дамытуға - 5 984 мың теңге;</w:t>
      </w:r>
      <w:r>
        <w:br/>
      </w:r>
      <w:r>
        <w:rPr>
          <w:rFonts w:ascii="Times New Roman"/>
          <w:b w:val="false"/>
          <w:i w:val="false"/>
          <w:color w:val="000000"/>
          <w:sz w:val="28"/>
        </w:rPr>
        <w:t>
      5) білім беру нысандарын дамытуға - 381 314 мың теңге;</w:t>
      </w:r>
      <w:r>
        <w:br/>
      </w:r>
      <w:r>
        <w:rPr>
          <w:rFonts w:ascii="Times New Roman"/>
          <w:b w:val="false"/>
          <w:i w:val="false"/>
          <w:color w:val="000000"/>
          <w:sz w:val="28"/>
        </w:rPr>
        <w:t>
      6) коммуналдық шаруашылықты дамытуға - 48 814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6-1-тармақта</w:t>
      </w:r>
      <w:r>
        <w:rPr>
          <w:rFonts w:ascii="Times New Roman"/>
          <w:b w:val="false"/>
          <w:i w:val="false"/>
          <w:color w:val="000000"/>
          <w:sz w:val="28"/>
        </w:rPr>
        <w:t>:</w:t>
      </w:r>
      <w:r>
        <w:br/>
      </w:r>
      <w:r>
        <w:rPr>
          <w:rFonts w:ascii="Times New Roman"/>
          <w:b w:val="false"/>
          <w:i w:val="false"/>
          <w:color w:val="000000"/>
          <w:sz w:val="28"/>
        </w:rPr>
        <w:t>
      бірінші азат жолдағы "625 000" деген сандар "1 125 000" деген сандармен ауыстырылсын;</w:t>
      </w:r>
      <w:r>
        <w:br/>
      </w:r>
      <w:r>
        <w:rPr>
          <w:rFonts w:ascii="Times New Roman"/>
          <w:b w:val="false"/>
          <w:i w:val="false"/>
          <w:color w:val="000000"/>
          <w:sz w:val="28"/>
        </w:rPr>
        <w:t>
      үшінші азат жолдағы "4 635 070" деген сандар "5 124 041"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бесінші азат жол мынадай мазмұндағы жаңа редакцияда жазылсын:</w:t>
      </w:r>
      <w:r>
        <w:br/>
      </w:r>
      <w:r>
        <w:rPr>
          <w:rFonts w:ascii="Times New Roman"/>
          <w:b w:val="false"/>
          <w:i w:val="false"/>
          <w:color w:val="000000"/>
          <w:sz w:val="28"/>
        </w:rPr>
        <w:t>
      "тұрғын үй салуға және (немесе) сатып алуға кредит беру – 1 107 000 мың теңге, оның ішінде Жұмыспен қамту - 2020 бағдарламасы шеңберінде – 595 000 мың теңге;";</w:t>
      </w:r>
      <w:r>
        <w:br/>
      </w:r>
      <w:r>
        <w:rPr>
          <w:rFonts w:ascii="Times New Roman"/>
          <w:b w:val="false"/>
          <w:i w:val="false"/>
          <w:color w:val="000000"/>
          <w:sz w:val="28"/>
        </w:rPr>
        <w:t>
</w:t>
      </w:r>
      <w:r>
        <w:rPr>
          <w:rFonts w:ascii="Times New Roman"/>
          <w:b w:val="false"/>
          <w:i w:val="false"/>
          <w:color w:val="000000"/>
          <w:sz w:val="28"/>
        </w:rPr>
        <w:t>
      мынадай мазмұндағы алтыншы, жетінші азат жолдармен толықтырылсын:</w:t>
      </w:r>
      <w:r>
        <w:br/>
      </w:r>
      <w:r>
        <w:rPr>
          <w:rFonts w:ascii="Times New Roman"/>
          <w:b w:val="false"/>
          <w:i w:val="false"/>
          <w:color w:val="000000"/>
          <w:sz w:val="28"/>
        </w:rPr>
        <w:t>
      "Жұмыспен қамту - 2020 бағдарламасы шеңберінде инженерлік-коммуникациялық инфрақұрылымды дамытуға - 422 708 мың теңге;</w:t>
      </w:r>
      <w:r>
        <w:br/>
      </w:r>
      <w:r>
        <w:rPr>
          <w:rFonts w:ascii="Times New Roman"/>
          <w:b w:val="false"/>
          <w:i w:val="false"/>
          <w:color w:val="000000"/>
          <w:sz w:val="28"/>
        </w:rPr>
        <w:t>
      коммуналдық шаруашылықты дамытуға - 439 329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Қызылорда облыстық</w:t>
      </w:r>
      <w:r>
        <w:br/>
      </w:r>
      <w:r>
        <w:rPr>
          <w:rFonts w:ascii="Times New Roman"/>
          <w:b w:val="false"/>
          <w:i w:val="false"/>
          <w:color w:val="000000"/>
          <w:sz w:val="28"/>
        </w:rPr>
        <w:t>
</w:t>
      </w:r>
      <w:r>
        <w:rPr>
          <w:rFonts w:ascii="Times New Roman"/>
          <w:b w:val="false"/>
          <w:i/>
          <w:color w:val="000000"/>
          <w:sz w:val="28"/>
        </w:rPr>
        <w:t>      мәслихатының кезектен тыс</w:t>
      </w:r>
      <w:r>
        <w:br/>
      </w:r>
      <w:r>
        <w:rPr>
          <w:rFonts w:ascii="Times New Roman"/>
          <w:b w:val="false"/>
          <w:i w:val="false"/>
          <w:color w:val="000000"/>
          <w:sz w:val="28"/>
        </w:rPr>
        <w:t>
</w:t>
      </w:r>
      <w:r>
        <w:rPr>
          <w:rFonts w:ascii="Times New Roman"/>
          <w:b w:val="false"/>
          <w:i/>
          <w:color w:val="000000"/>
          <w:sz w:val="28"/>
        </w:rPr>
        <w:t xml:space="preserve">      XXXVIII сессиясының төрағасы               Б. Момынбаев   </w:t>
      </w:r>
    </w:p>
    <w:p>
      <w:pPr>
        <w:spacing w:after="0"/>
        <w:ind w:left="0"/>
        <w:jc w:val="both"/>
      </w:pPr>
      <w:r>
        <w:rPr>
          <w:rFonts w:ascii="Times New Roman"/>
          <w:b w:val="false"/>
          <w:i/>
          <w:color w:val="000000"/>
          <w:sz w:val="28"/>
        </w:rPr>
        <w:t>      Қызылорда облыстық мәслихаты</w:t>
      </w:r>
      <w:r>
        <w:br/>
      </w:r>
      <w:r>
        <w:rPr>
          <w:rFonts w:ascii="Times New Roman"/>
          <w:b w:val="false"/>
          <w:i w:val="false"/>
          <w:color w:val="000000"/>
          <w:sz w:val="28"/>
        </w:rPr>
        <w:t>
</w:t>
      </w:r>
      <w:r>
        <w:rPr>
          <w:rFonts w:ascii="Times New Roman"/>
          <w:b w:val="false"/>
          <w:i/>
          <w:color w:val="000000"/>
          <w:sz w:val="28"/>
        </w:rPr>
        <w:t>      хатшысының міндетін уақытша атқарушы       А. Әлназарова</w:t>
      </w:r>
    </w:p>
    <w:p>
      <w:pPr>
        <w:spacing w:after="0"/>
        <w:ind w:left="0"/>
        <w:jc w:val="both"/>
      </w:pPr>
      <w:r>
        <w:rPr>
          <w:rFonts w:ascii="Times New Roman"/>
          <w:b w:val="false"/>
          <w:i w:val="false"/>
          <w:color w:val="000000"/>
          <w:sz w:val="28"/>
        </w:rPr>
        <w:t>      Қызылорда облыстық мәслихатының</w:t>
      </w:r>
      <w:r>
        <w:br/>
      </w:r>
      <w:r>
        <w:rPr>
          <w:rFonts w:ascii="Times New Roman"/>
          <w:b w:val="false"/>
          <w:i w:val="false"/>
          <w:color w:val="000000"/>
          <w:sz w:val="28"/>
        </w:rPr>
        <w:t>
      2011 жылғы "16" наурыздағы</w:t>
      </w:r>
      <w:r>
        <w:br/>
      </w:r>
      <w:r>
        <w:rPr>
          <w:rFonts w:ascii="Times New Roman"/>
          <w:b w:val="false"/>
          <w:i w:val="false"/>
          <w:color w:val="000000"/>
          <w:sz w:val="28"/>
        </w:rPr>
        <w:t>
      XXXVIII сессиясының N 278 шешіміне</w:t>
      </w:r>
      <w:r>
        <w:br/>
      </w: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            Қызылорда облыстық мәслихатының</w:t>
      </w:r>
      <w:r>
        <w:br/>
      </w:r>
      <w:r>
        <w:rPr>
          <w:rFonts w:ascii="Times New Roman"/>
          <w:b w:val="false"/>
          <w:i w:val="false"/>
          <w:color w:val="000000"/>
          <w:sz w:val="28"/>
        </w:rPr>
        <w:t>
      2010 жылғы "13" желтоқсандағы</w:t>
      </w:r>
      <w:r>
        <w:br/>
      </w:r>
      <w:r>
        <w:rPr>
          <w:rFonts w:ascii="Times New Roman"/>
          <w:b w:val="false"/>
          <w:i w:val="false"/>
          <w:color w:val="000000"/>
          <w:sz w:val="28"/>
        </w:rPr>
        <w:t>
      кезекті XXXV сессиясының N 261 шешіміне</w:t>
      </w:r>
      <w:r>
        <w:br/>
      </w:r>
      <w:r>
        <w:rPr>
          <w:rFonts w:ascii="Times New Roman"/>
          <w:b w:val="false"/>
          <w:i w:val="false"/>
          <w:color w:val="000000"/>
          <w:sz w:val="28"/>
        </w:rPr>
        <w:t>
      1-қосымша</w:t>
      </w:r>
    </w:p>
    <w:bookmarkStart w:name="z20" w:id="1"/>
    <w:p>
      <w:pPr>
        <w:spacing w:after="0"/>
        <w:ind w:left="0"/>
        <w:jc w:val="left"/>
      </w:pPr>
      <w:r>
        <w:rPr>
          <w:rFonts w:ascii="Times New Roman"/>
          <w:b/>
          <w:i w:val="false"/>
          <w:color w:val="000000"/>
        </w:rPr>
        <w:t xml:space="preserve"> 
2011 жылға арналған облыстық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666"/>
        <w:gridCol w:w="667"/>
        <w:gridCol w:w="8427"/>
        <w:gridCol w:w="2662"/>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3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Iшкi сыныбы </w:t>
            </w:r>
          </w:p>
        </w:tc>
      </w:tr>
      <w:tr>
        <w:trPr>
          <w:trHeight w:val="57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100 295 504</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8 572 058</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2 690 750</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2 690 750</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2 964 741</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2 964 741</w:t>
            </w:r>
          </w:p>
        </w:tc>
      </w:tr>
      <w:tr>
        <w:trPr>
          <w:trHeight w:val="57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2 916 567</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2 916 567</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2 408 484</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33 207</w:t>
            </w:r>
          </w:p>
        </w:tc>
      </w:tr>
      <w:tr>
        <w:trPr>
          <w:trHeight w:val="27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7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6 700</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шоттарында орналастырғаны үшін сыйақылар (мүдделер)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 (мүдделер)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6 507</w:t>
            </w:r>
          </w:p>
        </w:tc>
      </w:tr>
      <w:tr>
        <w:trPr>
          <w:trHeight w:val="87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5 900</w:t>
            </w:r>
          </w:p>
        </w:tc>
      </w:tr>
      <w:tr>
        <w:trPr>
          <w:trHeight w:val="87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5 900</w:t>
            </w:r>
          </w:p>
        </w:tc>
      </w:tr>
      <w:tr>
        <w:trPr>
          <w:trHeight w:val="9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4 959</w:t>
            </w:r>
          </w:p>
        </w:tc>
      </w:tr>
      <w:tr>
        <w:trPr>
          <w:trHeight w:val="9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4 959</w:t>
            </w:r>
          </w:p>
        </w:tc>
      </w:tr>
      <w:tr>
        <w:trPr>
          <w:trHeight w:val="14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277 768</w:t>
            </w:r>
          </w:p>
        </w:tc>
      </w:tr>
      <w:tr>
        <w:trPr>
          <w:trHeight w:val="177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277 768</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2 086 650</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2 086 650</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3 700</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89 311 262</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277 268</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277 268</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89 033 994</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89 033 994</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0" w:type="auto"/>
            <w:vMerge/>
            <w:tcBorders>
              <w:top w:val="nil"/>
              <w:left w:val="single" w:color="cfcfcf" w:sz="5"/>
              <w:bottom w:val="single" w:color="cfcfcf" w:sz="5"/>
              <w:right w:val="single" w:color="cfcfcf" w:sz="5"/>
            </w:tcBorders>
          </w:tcP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2.Шығындар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99 886 448</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2 037 854</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117 821</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69 003</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48 818</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1 640 296</w:t>
            </w:r>
          </w:p>
        </w:tc>
      </w:tr>
      <w:tr>
        <w:trPr>
          <w:trHeight w:val="3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жөніндегі қызметтер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439 824</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220 537</w:t>
            </w:r>
          </w:p>
        </w:tc>
      </w:tr>
      <w:tr>
        <w:trPr>
          <w:trHeight w:val="85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752 240</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189 445</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"Байқоңыр" кешеніндегі арнаулы өкілінің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38 250</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177 462</w:t>
            </w:r>
          </w:p>
        </w:tc>
      </w:tr>
      <w:tr>
        <w:trPr>
          <w:trHeight w:val="87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83 522</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8 481</w:t>
            </w:r>
          </w:p>
        </w:tc>
      </w:tr>
      <w:tr>
        <w:trPr>
          <w:trHeight w:val="87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біржолғы талондарды өткізуден түсетін сомаларды толық жиналуын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65 029</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1 821</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2 327</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16 282</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102 275</w:t>
            </w:r>
          </w:p>
        </w:tc>
      </w:tr>
      <w:tr>
        <w:trPr>
          <w:trHeight w:val="85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облыстық баcқару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99 274</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3 001</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529 384</w:t>
            </w:r>
          </w:p>
        </w:tc>
      </w:tr>
      <w:tr>
        <w:trPr>
          <w:trHeight w:val="87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529 384</w:t>
            </w:r>
          </w:p>
        </w:tc>
      </w:tr>
      <w:tr>
        <w:trPr>
          <w:trHeight w:val="117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37 928</w:t>
            </w:r>
          </w:p>
        </w:tc>
      </w:tr>
      <w:tr>
        <w:trPr>
          <w:trHeight w:val="3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10 071</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20 264</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453 797</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7 324</w:t>
            </w:r>
          </w:p>
        </w:tc>
      </w:tr>
      <w:tr>
        <w:trPr>
          <w:trHeight w:val="55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3 797 890</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3 520 154</w:t>
            </w:r>
          </w:p>
        </w:tc>
      </w:tr>
      <w:tr>
        <w:trPr>
          <w:trHeight w:val="85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3 181 818</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262 166</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35 492</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25 364</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2 697</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тәртiптi сақтау және қауiпсiздiктi қамтамасыз етуге берілетін ағымдағы нысаналы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Көші-кон полициясының қосымша штаттық санын материалдық-техникалық жарақтандыру және ұстау, оралмандарды құжаттандыру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7 158</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2 869</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277 736</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277 736</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15 221 645</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6 992 011</w:t>
            </w:r>
          </w:p>
        </w:tc>
      </w:tr>
      <w:tr>
        <w:trPr>
          <w:trHeight w:val="57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94 714</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726 735</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57 679</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116 507</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406 099</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41 256</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121 809</w:t>
            </w:r>
          </w:p>
        </w:tc>
      </w:tr>
      <w:tr>
        <w:trPr>
          <w:trHeight w:val="87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94 912</w:t>
            </w:r>
          </w:p>
        </w:tc>
      </w:tr>
      <w:tr>
        <w:trPr>
          <w:trHeight w:val="6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164 143</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6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гранттарды табыс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4 550</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1 150 503</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1 098 276</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308 316</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148 781</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жаңарту және қайта жабдықтау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кадрлардың біліктілігін арттыру үшін оқу жабдығын сатып алу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107 745</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258 530</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оқытуды ұйымдастыру үшін техникалық және кәсіптік білім беретін ұйымдардың өндірістік оқыту шеберлеріне қосымша ақыны белгілеуге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25 908</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122 910</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 іске асыру шеңберінде кадрлардың біліктілігін арттыру, даярлау және қайта даярлау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1 531 321</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149 607</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208 040</w:t>
            </w:r>
          </w:p>
        </w:tc>
      </w:tr>
      <w:tr>
        <w:trPr>
          <w:trHeight w:val="3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1 262 402</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1 040 482</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221 920</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365 563</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51 701</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313 862</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57 481</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57 481</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6 544 188</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бюджеттен (облыстық маңызы бар қалалар) бюджеттеріне берілетін нысаналы даму трансферттер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381 314</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6 162 874</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19 428 508</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15 760 218</w:t>
            </w:r>
          </w:p>
        </w:tc>
      </w:tr>
      <w:tr>
        <w:trPr>
          <w:trHeight w:val="57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86 356</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182 430</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77 945</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87 660</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12 716</w:t>
            </w:r>
          </w:p>
        </w:tc>
      </w:tr>
      <w:tr>
        <w:trPr>
          <w:trHeight w:val="115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4 173 637</w:t>
            </w:r>
          </w:p>
        </w:tc>
      </w:tr>
      <w:tr>
        <w:trPr>
          <w:trHeight w:val="87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6 625 889</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1 169 467</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22 002</w:t>
            </w:r>
          </w:p>
        </w:tc>
      </w:tr>
      <w:tr>
        <w:trPr>
          <w:trHeight w:val="87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795 058</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30 429</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p>
        </w:tc>
      </w:tr>
      <w:tr>
        <w:trPr>
          <w:trHeight w:val="3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21 973</w:t>
            </w:r>
          </w:p>
        </w:tc>
      </w:tr>
      <w:tr>
        <w:trPr>
          <w:trHeight w:val="3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93 143</w:t>
            </w:r>
          </w:p>
        </w:tc>
      </w:tr>
      <w:tr>
        <w:trPr>
          <w:trHeight w:val="3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41 752</w:t>
            </w:r>
          </w:p>
        </w:tc>
      </w:tr>
      <w:tr>
        <w:trPr>
          <w:trHeight w:val="8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миастениямен ауыратын науқастарды, сондай-ақ бүйрегі транспланттаудан кейінгі науқастарды дәрілік заттармен қамтамасыз ету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108 528</w:t>
            </w:r>
          </w:p>
        </w:tc>
      </w:tr>
      <w:tr>
        <w:trPr>
          <w:trHeight w:val="8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223 980</w:t>
            </w:r>
          </w:p>
        </w:tc>
      </w:tr>
      <w:tr>
        <w:trPr>
          <w:trHeight w:val="87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647 237</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21 846</w:t>
            </w:r>
          </w:p>
        </w:tc>
      </w:tr>
      <w:tr>
        <w:trPr>
          <w:trHeight w:val="3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5 186</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1 318 798</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13 232</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3 668 290</w:t>
            </w:r>
          </w:p>
        </w:tc>
      </w:tr>
      <w:tr>
        <w:trPr>
          <w:trHeight w:val="3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3 668 290</w:t>
            </w:r>
          </w:p>
        </w:tc>
      </w:tr>
      <w:tr>
        <w:trPr>
          <w:trHeight w:val="3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2 140 031</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1 821 482</w:t>
            </w:r>
          </w:p>
        </w:tc>
      </w:tr>
      <w:tr>
        <w:trPr>
          <w:trHeight w:val="115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89 630</w:t>
            </w:r>
          </w:p>
        </w:tc>
      </w:tr>
      <w:tr>
        <w:trPr>
          <w:trHeight w:val="87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194 196</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124 945</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4 850</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8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398 232</w:t>
            </w:r>
          </w:p>
        </w:tc>
      </w:tr>
      <w:tr>
        <w:trPr>
          <w:trHeight w:val="6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119 555</w:t>
            </w:r>
          </w:p>
        </w:tc>
      </w:tr>
      <w:tr>
        <w:trPr>
          <w:trHeight w:val="87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296 318</w:t>
            </w:r>
          </w:p>
        </w:tc>
      </w:tr>
      <w:tr>
        <w:trPr>
          <w:trHeight w:val="87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арнаулы әлеуметтік қызметтер стандарттарын енгізуге берілетін ағымдағы нысаналы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87 200</w:t>
            </w:r>
          </w:p>
        </w:tc>
      </w:tr>
      <w:tr>
        <w:trPr>
          <w:trHeight w:val="87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31 015</w:t>
            </w:r>
          </w:p>
        </w:tc>
      </w:tr>
      <w:tr>
        <w:trPr>
          <w:trHeight w:val="87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күндіз емделу бөлімшелері желісін дамытуға берілетін ағымдағы нысаналы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1 881</w:t>
            </w:r>
          </w:p>
        </w:tc>
      </w:tr>
      <w:tr>
        <w:trPr>
          <w:trHeight w:val="87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іс-шараларын іске асыруға республикалық бюджеттен аудандардың (облыстық маңызы бар қалалардың) бюджеттеріне нысаналы ағымдағы трансферттері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210 892</w:t>
            </w:r>
          </w:p>
        </w:tc>
      </w:tr>
      <w:tr>
        <w:trPr>
          <w:trHeight w:val="51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262 762</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294 704</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256 288</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38 416</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23 845</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бағдарламасына қатысушыларды кәсіпкерлікке оқыту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23 845</w:t>
            </w:r>
          </w:p>
        </w:tc>
      </w:tr>
      <w:tr>
        <w:trPr>
          <w:trHeight w:val="3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10 789 219</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3 228 708</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586 000</w:t>
            </w:r>
          </w:p>
        </w:tc>
      </w:tr>
      <w:tr>
        <w:trPr>
          <w:trHeight w:val="115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облыстық бюджеттен берілетін нысаналы даму трансферттері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395 000</w:t>
            </w:r>
          </w:p>
        </w:tc>
      </w:tr>
      <w:tr>
        <w:trPr>
          <w:trHeight w:val="115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1 125 000</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шеңберінде инженерлік коммуникациялық инфрақұрылымдардың дамуына аудандардың (облыстық маңызы бар қалалардың) бюджеттеріне республикалық бюджеттен нысаналы даму трансферттері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422 708</w:t>
            </w:r>
          </w:p>
        </w:tc>
      </w:tr>
      <w:tr>
        <w:trPr>
          <w:trHeight w:val="6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7 560 511</w:t>
            </w:r>
          </w:p>
        </w:tc>
      </w:tr>
      <w:tr>
        <w:trPr>
          <w:trHeight w:val="87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55 413</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w:t>
            </w:r>
          </w:p>
        </w:tc>
      </w:tr>
      <w:tr>
        <w:trPr>
          <w:trHeight w:val="8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5 124 041</w:t>
            </w:r>
          </w:p>
        </w:tc>
      </w:tr>
      <w:tr>
        <w:trPr>
          <w:trHeight w:val="8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297 201</w:t>
            </w:r>
          </w:p>
        </w:tc>
      </w:tr>
      <w:tr>
        <w:trPr>
          <w:trHeight w:val="8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488 143</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нысалы трансферттер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1 594 524</w:t>
            </w:r>
          </w:p>
        </w:tc>
      </w:tr>
      <w:tr>
        <w:trPr>
          <w:trHeight w:val="3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3 146 349</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1 294 089</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57 038</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222 944</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171 778</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363 769</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114 896</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12 808</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350 856</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765 080</w:t>
            </w:r>
          </w:p>
        </w:tc>
      </w:tr>
      <w:tr>
        <w:trPr>
          <w:trHeight w:val="87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133 580</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27 481</w:t>
            </w:r>
          </w:p>
        </w:tc>
      </w:tr>
      <w:tr>
        <w:trPr>
          <w:trHeight w:val="8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597 854</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2 915</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3 250</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136 846</w:t>
            </w:r>
          </w:p>
        </w:tc>
      </w:tr>
      <w:tr>
        <w:trPr>
          <w:trHeight w:val="57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19 227</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115 919</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41 540</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25 681</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14 259</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382 085</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94 393</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19 117</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209 069</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59 083</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526 709</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513 016</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13 693</w:t>
            </w:r>
          </w:p>
        </w:tc>
      </w:tr>
      <w:tr>
        <w:trPr>
          <w:trHeight w:val="3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1 931 534</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1 931 534</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1 925 550</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5 984</w:t>
            </w:r>
          </w:p>
        </w:tc>
      </w:tr>
      <w:tr>
        <w:trPr>
          <w:trHeight w:val="85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5 046 776</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3 684 637</w:t>
            </w:r>
          </w:p>
        </w:tc>
      </w:tr>
      <w:tr>
        <w:trPr>
          <w:trHeight w:val="6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67 794</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183 674</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3 508</w:t>
            </w:r>
          </w:p>
        </w:tc>
      </w:tr>
      <w:tr>
        <w:trPr>
          <w:trHeight w:val="3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8 739</w:t>
            </w:r>
          </w:p>
        </w:tc>
      </w:tr>
      <w:tr>
        <w:trPr>
          <w:trHeight w:val="3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380 386</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мемлекеттік қолдау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252 660</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513 499</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81 667</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337 500</w:t>
            </w:r>
          </w:p>
        </w:tc>
      </w:tr>
      <w:tr>
        <w:trPr>
          <w:trHeight w:val="57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132 540</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1 354</w:t>
            </w:r>
          </w:p>
        </w:tc>
      </w:tr>
      <w:tr>
        <w:trPr>
          <w:trHeight w:val="87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1 237 794</w:t>
            </w:r>
          </w:p>
        </w:tc>
      </w:tr>
      <w:tr>
        <w:trPr>
          <w:trHeight w:val="87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296 816</w:t>
            </w:r>
          </w:p>
        </w:tc>
      </w:tr>
      <w:tr>
        <w:trPr>
          <w:trHeight w:val="87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 көрсету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4 455</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10 070</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124 406</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47 775</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1 320 092</w:t>
            </w:r>
          </w:p>
        </w:tc>
      </w:tr>
      <w:tr>
        <w:trPr>
          <w:trHeight w:val="6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56 236</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19 378</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688 609</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544 672</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r>
        <w:trPr>
          <w:trHeight w:val="34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9 960</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42 047</w:t>
            </w:r>
          </w:p>
        </w:tc>
      </w:tr>
      <w:tr>
        <w:trPr>
          <w:trHeight w:val="57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30 169</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8 553</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1 765</w:t>
            </w:r>
          </w:p>
        </w:tc>
      </w:tr>
      <w:tr>
        <w:trPr>
          <w:trHeight w:val="3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204 604</w:t>
            </w:r>
          </w:p>
        </w:tc>
      </w:tr>
      <w:tr>
        <w:trPr>
          <w:trHeight w:val="3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55 793</w:t>
            </w:r>
          </w:p>
        </w:tc>
      </w:tr>
      <w:tr>
        <w:trPr>
          <w:trHeight w:val="87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47 793</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65 894</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62 578</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3 316</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82 917</w:t>
            </w:r>
          </w:p>
        </w:tc>
      </w:tr>
      <w:tr>
        <w:trPr>
          <w:trHeight w:val="57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31 569</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46 243</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5 105</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3 487 576</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3 487 576</w:t>
            </w:r>
          </w:p>
        </w:tc>
      </w:tr>
      <w:tr>
        <w:trPr>
          <w:trHeight w:val="57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48 708</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33 059</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179 029</w:t>
            </w:r>
          </w:p>
        </w:tc>
      </w:tr>
      <w:tr>
        <w:trPr>
          <w:trHeight w:val="6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демеу қаржыландыру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16 525</w:t>
            </w:r>
          </w:p>
        </w:tc>
      </w:tr>
      <w:tr>
        <w:trPr>
          <w:trHeight w:val="6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367 898</w:t>
            </w:r>
          </w:p>
        </w:tc>
      </w:tr>
      <w:tr>
        <w:trPr>
          <w:trHeight w:val="6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2 796 717</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37 976</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7 664</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3 971 177</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2 874 332</w:t>
            </w:r>
          </w:p>
        </w:tc>
      </w:tr>
      <w:tr>
        <w:trPr>
          <w:trHeight w:val="87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63 234</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1 074</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380 058</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1 088</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150 228</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241 257</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 бағдарламасы шеңберінде бизнес жүргізуді сервистік қолдау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37 393</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117 000</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 бюджеттеріне "Бизнестің жол картасы - 2020" бағдарламасы шеңберінде жеке кәсіпкерлікті қолдауға берілетін нысаналы ағымдағы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117 000</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342 455</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342 455</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637 390</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637 390</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2 255</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2 255</w:t>
            </w:r>
          </w:p>
        </w:tc>
      </w:tr>
      <w:tr>
        <w:trPr>
          <w:trHeight w:val="85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2 255</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28 151 646</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28 151 646</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27 941 121</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209 440</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1 085</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3.Таза бюджеттік кредит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769 013</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1 501 952</w:t>
            </w:r>
          </w:p>
        </w:tc>
      </w:tr>
      <w:tr>
        <w:trPr>
          <w:trHeight w:val="3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1 107 000</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1 107 000</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1 107 000</w:t>
            </w:r>
          </w:p>
        </w:tc>
      </w:tr>
      <w:tr>
        <w:trPr>
          <w:trHeight w:val="85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394 952</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394 952</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194 952</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 кәсіпкерліктің дамуына ықпал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732 939</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732 939</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732 939</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732 939</w:t>
            </w:r>
          </w:p>
        </w:tc>
      </w:tr>
      <w:tr>
        <w:trPr>
          <w:trHeight w:val="55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жасалатын операциялар бойынша сальдо</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1 000 000</w:t>
            </w:r>
          </w:p>
        </w:tc>
      </w:tr>
      <w:tr>
        <w:trPr>
          <w:trHeight w:val="3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1 000 000</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1 000 000</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3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Бюджет тапшылығы (профициті)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-1 359 957</w:t>
            </w:r>
          </w:p>
        </w:tc>
      </w:tr>
      <w:tr>
        <w:trPr>
          <w:trHeight w:val="57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Бюджет тапшылығын қаржыландыру (профицитті пайдалану)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1 359 957</w:t>
            </w:r>
          </w:p>
        </w:tc>
      </w:tr>
      <w:tr>
        <w:trPr>
          <w:trHeight w:val="3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1 501 952</w:t>
            </w:r>
          </w:p>
        </w:tc>
      </w:tr>
      <w:tr>
        <w:trPr>
          <w:trHeight w:val="3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1 501 952</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1 501 952</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1 501 952</w:t>
            </w:r>
          </w:p>
        </w:tc>
      </w:tr>
      <w:tr>
        <w:trPr>
          <w:trHeight w:val="3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611 394</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611 394</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611 394</w:t>
            </w:r>
          </w:p>
        </w:tc>
      </w:tr>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611 394</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469 399</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 қалдықтары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469 399</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1 856 897</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1 387 498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