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60cb" w14:textId="a8c6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облыстық бюджет туралы" Қызылорда облыстық мәслихатының 2010 жылғы 13 желтоқсандағы N 261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2011 жылғы 05 қыркүйектегі N 307 шешімі. Қызылорда облысының Әділет департаментінде 2011 жылы 15 қыркүйекте N 4276 тіркелді. Күші жойылды - Қызылорда облыстық мәслихатының 2011 жылғы 06 желтоқсандағы N 330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облыстық мәслихатының 2011.12.06 </w:t>
      </w:r>
      <w:r>
        <w:rPr>
          <w:rFonts w:ascii="Times New Roman"/>
          <w:b w:val="false"/>
          <w:i w:val="false"/>
          <w:color w:val="ff0000"/>
          <w:sz w:val="28"/>
        </w:rPr>
        <w:t>N 330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"2011-2013 жылдарға арналған республикалық бюджет туралы" Қазақстан Республикасының Заңын іске асыру туралы" Қазақстан Республикасы Үкіметінің 2010 жылғы 13 желтоқсандағы N 1350 қаулысына өзгерістер мен толықтырулар енгізу туралы" Қазақстан Республикасы Үкіметінің 2011 жылғы 28 шілдедегі </w:t>
      </w:r>
      <w:r>
        <w:rPr>
          <w:rFonts w:ascii="Times New Roman"/>
          <w:b w:val="false"/>
          <w:i w:val="false"/>
          <w:color w:val="000000"/>
          <w:sz w:val="28"/>
        </w:rPr>
        <w:t>N 871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облыстық бюджет туралы" Қызылорда облыстық мәслихатының 2010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261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4262 нөмірімен тіркелген, облыстық "Сыр бойы" газетінің 2011 жылғы 13 қаңтардағы 6-7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"96 929 471" деген сандар "96 958 085"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"89 312 348" деген сандар "89 340 962"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"97 867 913" деген сандар "97 896 527"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8-2-тармақпен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"8-2. Облыстық тексеру комиссиясының құрылуына байланысты аудандар мен Қызылорда қаласы бюджеттерінен 13 902 мың теңге трансферттер түсімінің қаралғаны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және Қызылорда қаласы бюджеттерінен трансферттер түсімінің сомасының бөлінісі Қызылорда облысы әкімдігінің қаулысы негізінде анықталады;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Кірістер" жолындағы "96 929 471" деген сандар "96 958 085"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Трансферттердің түсімдері" санатындағы "89 312 348" деген сандар "89 340 962"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Төмен тұрған мемлекеттік басқару органдарынан түсетін трансферттер" сыныбындағы "277 533" деген сандар "291 435"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Аудандық (қалалық) бюджеттерден трансферттер" ішкі сыныбындағы "277 533" деген сандар "291 435"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Мемлекеттiк басқарудың жоғары тұрған органдарынан түсетiн трансферттер" ішкі сыныбындағы "89 034 815" деген сандар "89 049 527"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Республикалық бюджеттен түсетін трансферттер" ішкі сыныбындағы "89 034 815" деген сандар "89 049 527"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Шығындар" жолындағы "97 867 913" деген сандар "97 896 527"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қызметтер" 01 функциональдық тобы жолындағы "1 442 994" деген сандар "1 456 896"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 мәслихатының аппараты" 110 – бюджеттік бағдарлама әкімшісі жолындағы "116 448" деген сандар "110 820"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 мәслихатының қызметін қамтамасыз ету жөніндегі қызметтер" 001-бюджеттік бағдарламасы жолындағы "67 630" деген сандар "62 002"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001, 003 бюджеттік бағдарламалары бар 282 бюджеттік бағдарлама әкімшісімен толықтырылсын: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95"/>
        <w:gridCol w:w="1070"/>
        <w:gridCol w:w="1070"/>
        <w:gridCol w:w="7406"/>
        <w:gridCol w:w="1564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бойынша көрсетілетін қызметтер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</w:t>
            </w:r>
          </w:p>
        </w:tc>
      </w:tr>
      <w:tr>
        <w:trPr>
          <w:trHeight w:val="6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"Қоғамдық тәртіп, қауіпсіздік, құқықтық, сот, қылмыстық-атқару қызметі" 03-функционалдық тобындағы "3 901 407" деген сандар "3 916 119"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бюджеттен қаржыландырылатын атқарушы ішкі істер органы" 252 - бюджеттік бағдарлама әкімшісі жолындағы "3 584 153" деген сандар "3 598 865"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019 "Көші-кон полициясының қосымша штаттық санын материалдық-техникалық жарақтандыру және ұстау, оралмандарды құжаттандыру" бюджеттік бағдарламасы мынадай мазмұндағы жаңа редакцияда жазылсын: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7833"/>
        <w:gridCol w:w="2733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 санын ұстау және материалдық - техникалық жарақтандыру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22 375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2. Осы шешім 2011 жылғы 1 қаңтардан бастап қолданысқа енгізіледі және ресми жариялауға жатады.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ХХХХІІІ сессиясының төрағасы              А. Қозбақов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 Н. Құдайбергенов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