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a854" w14:textId="2e1a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2011-2013 жылдарға арналған облыстық бюджет туралы" Қызылорда облыстық  мәслихатының 2010 жылғы 13 желтоқсандағы N 261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2011 жылғы 06 желтоқсандағы N 329 шешімі. Қызылорда облысының Әділет департаментінде 2011 жылы 12 желтоқсанда N 4280 тіркелді. Күші жойылды - Қызылорда облыстық мәслихатының 2011 жылғы 06 желтоқсандағы N 330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облыстық мәслихатының 2011.12.06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облыстық бюджет туралы" Қызылорда облыстық мәслихатының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4262 нөмірімен тіркелген, облыстық "Сыр бойы" газетінің 2011 жылғы 13 қаңтардағы 6-7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"99 615 959" деген сандар "99 615 973"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"7 059 344" деген сандар "7 001 339"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"554 079" деген сандар "612 098"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"100 554 403" деген сандар "100 554 417"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"806 151" деген сандар "114 401"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"-2 744 595" деген сандар "-2 052 845"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"2 744 595" деген сандар "2 052 845"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 және ресми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IIIL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 C. Далдабаев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 Н. Құдайбергенов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"6"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кезекті IIIL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329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2010 жылғы "13"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кезекті XXXV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2011 жылға арналған облыстық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8373"/>
        <w:gridCol w:w="267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99 615 973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7 001 339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2 841 567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2 841 567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2 727 524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2 727 524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1 432 248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1 432 248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612 098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шоттарында орналастырғаны үшін сыйақылар (мүдделер)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479 019</w:t>
            </w:r>
          </w:p>
        </w:tc>
      </w:tr>
      <w:tr>
        <w:trPr>
          <w:trHeight w:val="17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479 019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91 998 836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293 387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91 705 449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91 705 449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100 554 417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1 475 030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110 820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жөніндегі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428 447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216 937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179 445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"Байқоңыр" кешеніндегі арнаулы өкілінің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көрсетілген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83 362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біржолғы талондарды өткізуден түсетін сомаларды толық жиналуын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102 129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облыстық баcқару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973 938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973 938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499 266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3 924 558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3 604 402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3 187 769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322 423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тәртiптi сақтау және қауiпсiздiктi қамтамасыз етуге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 санын ұстау және материалдық-техникалық жарақтандыру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320 156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16 460 308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7 572 708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86 814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719 488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415 313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160 359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ұстауға аудандар (облыстық маңызы бар қалалар) бюджеттеріне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132 411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1 094 832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845 858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17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257 167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оқытуды ұйымдастыру үшін техникалық және кәсіптік білім беретін ұйымдардың өндірістік оқыту шеберлеріне қосымша ақыны белгілеуге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25 908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1 531 321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тәрбиесі және спорт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1 262 917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1 040 504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222 413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 мемлекеттік білім беру ұйымдарының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7 177 492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381 314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6 796 178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19 182 951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15 641 028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86 196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4 184 288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6 538 865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1 159 743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795 647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82 606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209 415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1 518 051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3 541 923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3 541 923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2 341 756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1 550 616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185 431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349 132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52 617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23 955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бөлімшелері желісін дамытуға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310 614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бағдарламасына қатысушыларды кәсіпкерлікке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10 882 379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3 465 241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1 181 014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622 742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7 417 138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5 124 041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465 460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1 479 028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3 213 635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1 330 014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241 255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199 484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350 856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тәрбиесі және спорт басқармасы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769 676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26 466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597 854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136 680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381 706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208 704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554 744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544 921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1 932 064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1 932 064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1 926 080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5 204 777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3 881 532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183 674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ақпараттық-маркетингтік жүйесін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404 939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337 133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716 052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253 884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1 174 439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17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124 406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98 763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1 283 384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706 369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474 248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39 861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202 992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3 487 096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3 487 096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367 898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2 796 237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2 221 077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340 482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101 022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141 659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819 971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819 971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29 049 549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29 049 549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27 941 121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497 761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610 402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1 583 206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436 206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236 206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 кәсіпкерліктің дамуына ықпал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1 468 805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1 468 805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1 468 805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1 327 941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140 864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-2 052 845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2 052 845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1 306 004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1 306 004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1 306 004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1 206 394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