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00d3" w14:textId="65500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2011 жылғы 06 желтоқсандағы N 330 шешімі. Қызылорда облысының Әділет департаментінде 2011 жылы 20 желтоқсанда N 4282 тіркелді. Қолданылу мерзімінің аяқталуына байланысты күші жойылды - (Қызылорда облыстық мәслихатының 2013 жылғы 22 қаңтардағы N 1-03-11/29М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22.01.2013 N 1-03-11/29М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қосымшаларға сәйкес, оның ішінде 2012 жылға мынадай көлемде бекітілсін:</w:t>
      </w:r>
      <w:r>
        <w:br/>
      </w:r>
      <w:r>
        <w:rPr>
          <w:rFonts w:ascii="Times New Roman"/>
          <w:b w:val="false"/>
          <w:i w:val="false"/>
          <w:color w:val="000000"/>
          <w:sz w:val="28"/>
        </w:rPr>
        <w:t>
      1) кірістер – 116 714 328 мың теңге, оның ішінде:</w:t>
      </w:r>
      <w:r>
        <w:br/>
      </w:r>
      <w:r>
        <w:rPr>
          <w:rFonts w:ascii="Times New Roman"/>
          <w:b w:val="false"/>
          <w:i w:val="false"/>
          <w:color w:val="000000"/>
          <w:sz w:val="28"/>
        </w:rPr>
        <w:t>
      салықтық түсімдер – 8 749 832 мың теңге;</w:t>
      </w:r>
      <w:r>
        <w:br/>
      </w:r>
      <w:r>
        <w:rPr>
          <w:rFonts w:ascii="Times New Roman"/>
          <w:b w:val="false"/>
          <w:i w:val="false"/>
          <w:color w:val="000000"/>
          <w:sz w:val="28"/>
        </w:rPr>
        <w:t>
      салықтық емес түсімдер – 944 807 мың теңге;</w:t>
      </w:r>
      <w:r>
        <w:br/>
      </w:r>
      <w:r>
        <w:rPr>
          <w:rFonts w:ascii="Times New Roman"/>
          <w:b w:val="false"/>
          <w:i w:val="false"/>
          <w:color w:val="000000"/>
          <w:sz w:val="28"/>
        </w:rPr>
        <w:t>
      негізгі капиталды сатудан түсетін түсімдер – 11 400 мың теңге;</w:t>
      </w:r>
      <w:r>
        <w:br/>
      </w:r>
      <w:r>
        <w:rPr>
          <w:rFonts w:ascii="Times New Roman"/>
          <w:b w:val="false"/>
          <w:i w:val="false"/>
          <w:color w:val="000000"/>
          <w:sz w:val="28"/>
        </w:rPr>
        <w:t>
      трансферттердің түсімдері – 107 008 289 мың теңге;</w:t>
      </w:r>
      <w:r>
        <w:br/>
      </w:r>
      <w:r>
        <w:rPr>
          <w:rFonts w:ascii="Times New Roman"/>
          <w:b w:val="false"/>
          <w:i w:val="false"/>
          <w:color w:val="000000"/>
          <w:sz w:val="28"/>
        </w:rPr>
        <w:t>
      2) шығындар – 120 530 360 мың теңге;</w:t>
      </w:r>
      <w:r>
        <w:br/>
      </w:r>
      <w:r>
        <w:rPr>
          <w:rFonts w:ascii="Times New Roman"/>
          <w:b w:val="false"/>
          <w:i w:val="false"/>
          <w:color w:val="000000"/>
          <w:sz w:val="28"/>
        </w:rPr>
        <w:t>
      3) таза бюджеттік кредит беру – 1 976 826 мың теңге;</w:t>
      </w:r>
      <w:r>
        <w:br/>
      </w:r>
      <w:r>
        <w:rPr>
          <w:rFonts w:ascii="Times New Roman"/>
          <w:b w:val="false"/>
          <w:i w:val="false"/>
          <w:color w:val="000000"/>
          <w:sz w:val="28"/>
        </w:rPr>
        <w:t>
      бюджеттік кредиттер – 2 695 176 мың теңге;</w:t>
      </w:r>
      <w:r>
        <w:br/>
      </w:r>
      <w:r>
        <w:rPr>
          <w:rFonts w:ascii="Times New Roman"/>
          <w:b w:val="false"/>
          <w:i w:val="false"/>
          <w:color w:val="000000"/>
          <w:sz w:val="28"/>
        </w:rPr>
        <w:t>
      бюджеттік кредиттерді өтеу – 718 350 мың теңге;</w:t>
      </w:r>
      <w:r>
        <w:br/>
      </w:r>
      <w:r>
        <w:rPr>
          <w:rFonts w:ascii="Times New Roman"/>
          <w:b w:val="false"/>
          <w:i w:val="false"/>
          <w:color w:val="000000"/>
          <w:sz w:val="28"/>
        </w:rPr>
        <w:t>
      4) қаржы активтерімен жасалатын операциялар бойынша сальдо – 460 500 мың теңге;</w:t>
      </w:r>
      <w:r>
        <w:br/>
      </w:r>
      <w:r>
        <w:rPr>
          <w:rFonts w:ascii="Times New Roman"/>
          <w:b w:val="false"/>
          <w:i w:val="false"/>
          <w:color w:val="000000"/>
          <w:sz w:val="28"/>
        </w:rPr>
        <w:t>
      қаржы активтерін сатып алу – 460 500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-6 253 358 мың теңге;</w:t>
      </w:r>
      <w:r>
        <w:br/>
      </w:r>
      <w:r>
        <w:rPr>
          <w:rFonts w:ascii="Times New Roman"/>
          <w:b w:val="false"/>
          <w:i w:val="false"/>
          <w:color w:val="000000"/>
          <w:sz w:val="28"/>
        </w:rPr>
        <w:t>
      6) бюджет тапшылығын қаржыландыру (профицитін пайдалану) – 6 253 358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Қызылорда облыстық мәслихатының 2012.10.30 </w:t>
      </w:r>
      <w:r>
        <w:rPr>
          <w:rFonts w:ascii="Times New Roman"/>
          <w:b w:val="false"/>
          <w:i w:val="false"/>
          <w:color w:val="000000"/>
          <w:sz w:val="28"/>
        </w:rPr>
        <w:t>N 55</w:t>
      </w:r>
      <w:r>
        <w:rPr>
          <w:rFonts w:ascii="Times New Roman"/>
          <w:b w:val="false"/>
          <w:i w:val="false"/>
          <w:color w:val="ff0000"/>
          <w:sz w:val="28"/>
        </w:rPr>
        <w:t xml:space="preserve"> (2012.01.01 бастап қолданысқа енгізіледі); өзгеріс енгізілді - Қызылорда облыстық мәслихатының 2012.11.26 </w:t>
      </w:r>
      <w:r>
        <w:rPr>
          <w:rFonts w:ascii="Times New Roman"/>
          <w:b w:val="false"/>
          <w:i w:val="false"/>
          <w:color w:val="000000"/>
          <w:sz w:val="28"/>
        </w:rPr>
        <w:t>N 59</w:t>
      </w:r>
      <w:r>
        <w:rPr>
          <w:rFonts w:ascii="Times New Roman"/>
          <w:b w:val="false"/>
          <w:i w:val="false"/>
          <w:color w:val="ff0000"/>
          <w:sz w:val="28"/>
        </w:rPr>
        <w:t xml:space="preserve"> (2012.01.01 бастап қолданысқа енгізіледі); 2012.12.14 </w:t>
      </w:r>
      <w:r>
        <w:rPr>
          <w:rFonts w:ascii="Times New Roman"/>
          <w:b w:val="false"/>
          <w:i w:val="false"/>
          <w:color w:val="000000"/>
          <w:sz w:val="28"/>
        </w:rPr>
        <w:t>N 77</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Аудандар мен Қызылорда қаласының бюджеттерінен облыстық бюджетке кірістерді бөлу нормативтері төмендегідей болып белгіленсін:</w:t>
      </w:r>
      <w:r>
        <w:br/>
      </w:r>
      <w:r>
        <w:rPr>
          <w:rFonts w:ascii="Times New Roman"/>
          <w:b w:val="false"/>
          <w:i w:val="false"/>
          <w:color w:val="000000"/>
          <w:sz w:val="28"/>
        </w:rPr>
        <w:t>
      жеке табыс салығы: аудандар бюджеттерінен – 0 пайызға, Қызылорда қаласының бюджетінен – 50 пайызға;</w:t>
      </w:r>
      <w:r>
        <w:br/>
      </w:r>
      <w:r>
        <w:rPr>
          <w:rFonts w:ascii="Times New Roman"/>
          <w:b w:val="false"/>
          <w:i w:val="false"/>
          <w:color w:val="000000"/>
          <w:sz w:val="28"/>
        </w:rPr>
        <w:t>
      әлеуметтік салық аудандар бюджеттерінен – 10 пайызға, Қызылорда қаласының бюджетінен – 57,3 пайызға.</w:t>
      </w:r>
      <w:r>
        <w:br/>
      </w:r>
      <w:r>
        <w:rPr>
          <w:rFonts w:ascii="Times New Roman"/>
          <w:b w:val="false"/>
          <w:i w:val="false"/>
          <w:color w:val="000000"/>
          <w:sz w:val="28"/>
        </w:rPr>
        <w:t>
</w:t>
      </w:r>
      <w:r>
        <w:rPr>
          <w:rFonts w:ascii="Times New Roman"/>
          <w:b w:val="false"/>
          <w:i w:val="false"/>
          <w:color w:val="000000"/>
          <w:sz w:val="28"/>
        </w:rPr>
        <w:t>
      3. Аудандар мен Қызылорда қаласының бюджеттеріне берілетін субвенциялардың көлемі 29 895 862 мың теңге болып белгіленсін, оның ішінде:</w:t>
      </w:r>
    </w:p>
    <w:bookmarkEnd w:id="0"/>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6"/>
        <w:gridCol w:w="2844"/>
      </w:tblGrid>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4 448 823</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4 984 262</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3 301 216</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2 463 958</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1 834 489</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4 130 220</w:t>
            </w:r>
          </w:p>
        </w:tc>
      </w:tr>
      <w:tr>
        <w:trPr>
          <w:trHeight w:val="75"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4 791 279</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3 941 615</w:t>
            </w:r>
          </w:p>
        </w:tc>
      </w:tr>
    </w:tbl>
    <w:bookmarkStart w:name="z5" w:id="1"/>
    <w:p>
      <w:pPr>
        <w:spacing w:after="0"/>
        <w:ind w:left="0"/>
        <w:jc w:val="both"/>
      </w:pPr>
      <w:r>
        <w:rPr>
          <w:rFonts w:ascii="Times New Roman"/>
          <w:b w:val="false"/>
          <w:i w:val="false"/>
          <w:color w:val="000000"/>
          <w:sz w:val="28"/>
        </w:rPr>
        <w:t>
      4. Аудандар және Қызылорда қаласы бюджеттеріне:</w:t>
      </w:r>
      <w:r>
        <w:br/>
      </w:r>
      <w:r>
        <w:rPr>
          <w:rFonts w:ascii="Times New Roman"/>
          <w:b w:val="false"/>
          <w:i w:val="false"/>
          <w:color w:val="000000"/>
          <w:sz w:val="28"/>
        </w:rPr>
        <w:t>
      1) жаңадан іске қосылған санаторлық типтегі бала бақшалардың ұстау шығындарына – 148 902 мың теңге;</w:t>
      </w:r>
      <w:r>
        <w:br/>
      </w:r>
      <w:r>
        <w:rPr>
          <w:rFonts w:ascii="Times New Roman"/>
          <w:b w:val="false"/>
          <w:i w:val="false"/>
          <w:color w:val="000000"/>
          <w:sz w:val="28"/>
        </w:rPr>
        <w:t>
      2) Сырдария ауданы Шіркейлі елді мекеніндегі 90 орындық бала бақшаның ұстау шығындарына – 42 084 мың теңге;</w:t>
      </w:r>
      <w:r>
        <w:br/>
      </w:r>
      <w:r>
        <w:rPr>
          <w:rFonts w:ascii="Times New Roman"/>
          <w:b w:val="false"/>
          <w:i w:val="false"/>
          <w:color w:val="000000"/>
          <w:sz w:val="28"/>
        </w:rPr>
        <w:t>
      3) білім беру ұйымдарында балалардың құқығын қорғау жөніндегі инспекторлардың ұстау шығындарына – 7 205 мың теңге;</w:t>
      </w:r>
      <w:r>
        <w:br/>
      </w:r>
      <w:r>
        <w:rPr>
          <w:rFonts w:ascii="Times New Roman"/>
          <w:b w:val="false"/>
          <w:i w:val="false"/>
          <w:color w:val="000000"/>
          <w:sz w:val="28"/>
        </w:rPr>
        <w:t>
      4) Ұлы Отан соғысының қатысушылары мен мүгедектеріне, Ұлы Отан соғысында қаза тапқан жауынгерлердің екінші рет некеге тұрмаған жесірлеріне, екінші дүниежүзілік соғысы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КСРО Одағының ордендерімен және медальдарымен марапатталған адамдарға біржолғы материалдық көмекке – 19 739 мың теңге;</w:t>
      </w:r>
      <w:r>
        <w:br/>
      </w:r>
      <w:r>
        <w:rPr>
          <w:rFonts w:ascii="Times New Roman"/>
          <w:b w:val="false"/>
          <w:i w:val="false"/>
          <w:color w:val="000000"/>
          <w:sz w:val="28"/>
        </w:rPr>
        <w:t>
      5) Ұлы Отан соғысы жылдарында тылда кемінде алты ай жұмыс істеген адамдарға коммуналдық қызметтердің ақысын төлеу үшін әлеуметтік көмекке – 365 838 мың теңге;</w:t>
      </w:r>
      <w:r>
        <w:br/>
      </w:r>
      <w:r>
        <w:rPr>
          <w:rFonts w:ascii="Times New Roman"/>
          <w:b w:val="false"/>
          <w:i w:val="false"/>
          <w:color w:val="000000"/>
          <w:sz w:val="28"/>
        </w:rPr>
        <w:t>
      6) аудандық маңызы бар автомобиль жолдарын (қала көшелерін) күрделі және орташа жөндеуге – 2 551 477 мың теңге;</w:t>
      </w:r>
      <w:r>
        <w:br/>
      </w:r>
      <w:r>
        <w:rPr>
          <w:rFonts w:ascii="Times New Roman"/>
          <w:b w:val="false"/>
          <w:i w:val="false"/>
          <w:color w:val="000000"/>
          <w:sz w:val="28"/>
        </w:rPr>
        <w:t>
      7) абаттандыруға – 1 349 395 мың теңге;</w:t>
      </w:r>
      <w:r>
        <w:br/>
      </w:r>
      <w:r>
        <w:rPr>
          <w:rFonts w:ascii="Times New Roman"/>
          <w:b w:val="false"/>
          <w:i w:val="false"/>
          <w:color w:val="000000"/>
          <w:sz w:val="28"/>
        </w:rPr>
        <w:t>
      8) тұрмысы төмен отбасыларынан шыққан жоғары, орта арнаулы оқу орындарының және кәсіптік лицейлердің күндізгі нысанында оқитын студенттері мен оқушыларының қоғамдық автокөліктерде жеңілдікпен жүру шығындарына 59 083 мың теңге;</w:t>
      </w:r>
      <w:r>
        <w:br/>
      </w:r>
      <w:r>
        <w:rPr>
          <w:rFonts w:ascii="Times New Roman"/>
          <w:b w:val="false"/>
          <w:i w:val="false"/>
          <w:color w:val="000000"/>
          <w:sz w:val="28"/>
        </w:rPr>
        <w:t>
      9) Арал аудандық мәдениет үйі жаңадан салынған ғимаратқа көшуіне байланысты ұстау шығындарына қосымша – 17 288 мың теңге;</w:t>
      </w:r>
      <w:r>
        <w:br/>
      </w:r>
      <w:r>
        <w:rPr>
          <w:rFonts w:ascii="Times New Roman"/>
          <w:b w:val="false"/>
          <w:i w:val="false"/>
          <w:color w:val="000000"/>
          <w:sz w:val="28"/>
        </w:rPr>
        <w:t>
      10) Қызылорда қалалық мәдени-демалыс паркіне аттракциондар сатып алуға және орнатуға – 209 616 мың теңге;</w:t>
      </w:r>
      <w:r>
        <w:br/>
      </w:r>
      <w:r>
        <w:rPr>
          <w:rFonts w:ascii="Times New Roman"/>
          <w:b w:val="false"/>
          <w:i w:val="false"/>
          <w:color w:val="000000"/>
          <w:sz w:val="28"/>
        </w:rPr>
        <w:t>
      11) Жалағаш ауданы бюджетінің жылдық кіріс көзі болжамының орындалмауы күтілуіне байланысты – 155 155 мың теңге.</w:t>
      </w:r>
      <w:r>
        <w:br/>
      </w:r>
      <w:r>
        <w:rPr>
          <w:rFonts w:ascii="Times New Roman"/>
          <w:b w:val="false"/>
          <w:i w:val="false"/>
          <w:color w:val="000000"/>
          <w:sz w:val="28"/>
        </w:rPr>
        <w:t>
      2012 жылға арналған ағымдағы нысаналы трансферттердің бөлінуі облыс әкімдігінің қаулысы негізінде айқындалады;</w:t>
      </w:r>
      <w:r>
        <w:br/>
      </w:r>
      <w:r>
        <w:rPr>
          <w:rFonts w:ascii="Times New Roman"/>
          <w:b w:val="false"/>
          <w:i w:val="false"/>
          <w:color w:val="000000"/>
          <w:sz w:val="28"/>
        </w:rPr>
        <w:t>
      12) Шиелі ауданы "Ботабай" учаскесіндегі Сырдария өзені арқылы өтетін қалқымалы көпірді күрделі жөндеу және қалпына келтіруге – 57 767 мың теңге;</w:t>
      </w:r>
      <w:r>
        <w:br/>
      </w:r>
      <w:r>
        <w:rPr>
          <w:rFonts w:ascii="Times New Roman"/>
          <w:b w:val="false"/>
          <w:i w:val="false"/>
          <w:color w:val="000000"/>
          <w:sz w:val="28"/>
        </w:rPr>
        <w:t>
      13) Арал ауданы Арал қаласындағы өнер мектебі ғимаратын күрделі жөндеуге – 35 447 мың теңге;</w:t>
      </w:r>
      <w:r>
        <w:br/>
      </w:r>
      <w:r>
        <w:rPr>
          <w:rFonts w:ascii="Times New Roman"/>
          <w:b w:val="false"/>
          <w:i w:val="false"/>
          <w:color w:val="000000"/>
          <w:sz w:val="28"/>
        </w:rPr>
        <w:t>
      14) N 1 Макаренко атындағы жетім және ата-аналарынан қамқорлығынсыз қалған балаларға арналған мектеп-интернатының бөлінуіне сәйкес Қызылорда қаласына жалпы орта білім беру мектебін құру үшін ұстауға – 17 082 мың теңге;</w:t>
      </w:r>
      <w:r>
        <w:br/>
      </w:r>
      <w:r>
        <w:rPr>
          <w:rFonts w:ascii="Times New Roman"/>
          <w:b w:val="false"/>
          <w:i w:val="false"/>
          <w:color w:val="000000"/>
          <w:sz w:val="28"/>
        </w:rPr>
        <w:t>
      15) Қызылорда қаласының магистралдық жылу жүйелерін күрделі жөндеуге – 207 529 мың теңге;</w:t>
      </w:r>
      <w:r>
        <w:br/>
      </w:r>
      <w:r>
        <w:rPr>
          <w:rFonts w:ascii="Times New Roman"/>
          <w:b w:val="false"/>
          <w:i w:val="false"/>
          <w:color w:val="000000"/>
          <w:sz w:val="28"/>
        </w:rPr>
        <w:t>
      16) Қызылорда қаласында айналмалы жол құрылысын салу үшін жер телімдерін сатып алуға – 15 200 мың теңге;</w:t>
      </w:r>
      <w:r>
        <w:br/>
      </w:r>
      <w:r>
        <w:rPr>
          <w:rFonts w:ascii="Times New Roman"/>
          <w:b w:val="false"/>
          <w:i w:val="false"/>
          <w:color w:val="000000"/>
          <w:sz w:val="28"/>
        </w:rPr>
        <w:t>
      17) Жалағаш ауданы Жалағаш кентіндегі және Бұхарбай батыр елді мекенінің Бұхарбай батырдың 200-жылдық мерейтойын тойлауына байланысты мәдениет үйілерінің ғимаратын күрделі жөндеуге - 101 922 мың теңге;</w:t>
      </w:r>
      <w:r>
        <w:br/>
      </w:r>
      <w:r>
        <w:rPr>
          <w:rFonts w:ascii="Times New Roman"/>
          <w:b w:val="false"/>
          <w:i w:val="false"/>
          <w:color w:val="000000"/>
          <w:sz w:val="28"/>
        </w:rPr>
        <w:t>
      18) жаңадан іске қосылатын мектептердің ұстауға – 54 930 мың теңге;</w:t>
      </w:r>
      <w:r>
        <w:br/>
      </w:r>
      <w:r>
        <w:rPr>
          <w:rFonts w:ascii="Times New Roman"/>
          <w:b w:val="false"/>
          <w:i w:val="false"/>
          <w:color w:val="000000"/>
          <w:sz w:val="28"/>
        </w:rPr>
        <w:t>
      19) жаңадан іске қосылатын мәдениет объектілерінің ұстауға – 12 989 мың теңге.</w:t>
      </w:r>
      <w:r>
        <w:br/>
      </w:r>
      <w:r>
        <w:rPr>
          <w:rFonts w:ascii="Times New Roman"/>
          <w:b w:val="false"/>
          <w:i w:val="false"/>
          <w:color w:val="000000"/>
          <w:sz w:val="28"/>
        </w:rPr>
        <w:t>
      </w:t>
      </w:r>
      <w:r>
        <w:rPr>
          <w:rFonts w:ascii="Times New Roman"/>
          <w:b w:val="false"/>
          <w:i w:val="false"/>
          <w:color w:val="ff0000"/>
          <w:sz w:val="28"/>
        </w:rPr>
        <w:t xml:space="preserve">Ескерту. 4-тармақ 12) тармақшамен толықтырылды - Қызылорда облыстық мәслихатының 2012.01.25 </w:t>
      </w:r>
      <w:r>
        <w:rPr>
          <w:rFonts w:ascii="Times New Roman"/>
          <w:b w:val="false"/>
          <w:i w:val="false"/>
          <w:color w:val="000000"/>
          <w:sz w:val="28"/>
        </w:rPr>
        <w:t>N 10</w:t>
      </w:r>
      <w:r>
        <w:rPr>
          <w:rFonts w:ascii="Times New Roman"/>
          <w:b w:val="false"/>
          <w:i w:val="false"/>
          <w:color w:val="ff0000"/>
          <w:sz w:val="28"/>
        </w:rPr>
        <w:t xml:space="preserve"> (2012.01.01 бастап қолданысқа енгізіледі); өзгеріс енгізілді - Қызылорда облыстық мәслихатының 2012.04.05 </w:t>
      </w:r>
      <w:r>
        <w:rPr>
          <w:rFonts w:ascii="Times New Roman"/>
          <w:b w:val="false"/>
          <w:i w:val="false"/>
          <w:color w:val="000000"/>
          <w:sz w:val="28"/>
        </w:rPr>
        <w:t>N 28</w:t>
      </w:r>
      <w:r>
        <w:rPr>
          <w:rFonts w:ascii="Times New Roman"/>
          <w:b w:val="false"/>
          <w:i w:val="false"/>
          <w:color w:val="ff0000"/>
          <w:sz w:val="28"/>
        </w:rPr>
        <w:t xml:space="preserve"> (2012.01.01 бастап қолданысқа енгізіледі); 2012.07.17 </w:t>
      </w:r>
      <w:r>
        <w:rPr>
          <w:rFonts w:ascii="Times New Roman"/>
          <w:b w:val="false"/>
          <w:i w:val="false"/>
          <w:color w:val="000000"/>
          <w:sz w:val="28"/>
        </w:rPr>
        <w:t>N 42</w:t>
      </w:r>
      <w:r>
        <w:rPr>
          <w:rFonts w:ascii="Times New Roman"/>
          <w:b w:val="false"/>
          <w:i w:val="false"/>
          <w:color w:val="ff0000"/>
          <w:sz w:val="28"/>
        </w:rPr>
        <w:t xml:space="preserve"> (2012.01.01 бастап қолданысқа енгізіледі); 2012.10.30 </w:t>
      </w:r>
      <w:r>
        <w:rPr>
          <w:rFonts w:ascii="Times New Roman"/>
          <w:b w:val="false"/>
          <w:i w:val="false"/>
          <w:color w:val="000000"/>
          <w:sz w:val="28"/>
        </w:rPr>
        <w:t>N 55</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4-1. 2012 жылға арналған облыстық бюджетте аудандар және Қызылорда қаласы бюджеттеріне республикалық бюджет қаржысы есебінен төмендегі көлемде ағымдағы нысаналы трансферттердің қаралғаны ескерілсін:</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 – 1 850 468 мың теңге;</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 95 993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97 625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100 313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 500 964 мың теңге;</w:t>
      </w:r>
      <w:r>
        <w:br/>
      </w:r>
      <w:r>
        <w:rPr>
          <w:rFonts w:ascii="Times New Roman"/>
          <w:b w:val="false"/>
          <w:i w:val="false"/>
          <w:color w:val="000000"/>
          <w:sz w:val="28"/>
        </w:rPr>
        <w:t>
      арнаулы әлеуметтік қызметтер стандарттарын енгізуге – 39 730 мың теңге;</w:t>
      </w:r>
      <w:r>
        <w:br/>
      </w:r>
      <w:r>
        <w:rPr>
          <w:rFonts w:ascii="Times New Roman"/>
          <w:b w:val="false"/>
          <w:i w:val="false"/>
          <w:color w:val="000000"/>
          <w:sz w:val="28"/>
        </w:rPr>
        <w:t>
      медициналық-әлеуметтік мекемелерде күндіз емделу бөлімшелері желісін дамытуға – 3 806 мың теңге;</w:t>
      </w:r>
      <w:r>
        <w:br/>
      </w:r>
      <w:r>
        <w:rPr>
          <w:rFonts w:ascii="Times New Roman"/>
          <w:b w:val="false"/>
          <w:i w:val="false"/>
          <w:color w:val="000000"/>
          <w:sz w:val="28"/>
        </w:rPr>
        <w:t>
      эпизоотияға қарсы шараларды жүргізуге – 296 739 мың теңге;</w:t>
      </w:r>
      <w:r>
        <w:br/>
      </w:r>
      <w:r>
        <w:rPr>
          <w:rFonts w:ascii="Times New Roman"/>
          <w:b w:val="false"/>
          <w:i w:val="false"/>
          <w:color w:val="000000"/>
          <w:sz w:val="28"/>
        </w:rPr>
        <w:t>
      әлеуметтік қолдау шараларын іске асыру мамандарға – 106 247 мың теңге;</w:t>
      </w:r>
      <w:r>
        <w:br/>
      </w:r>
      <w:r>
        <w:rPr>
          <w:rFonts w:ascii="Times New Roman"/>
          <w:b w:val="false"/>
          <w:i w:val="false"/>
          <w:color w:val="000000"/>
          <w:sz w:val="28"/>
        </w:rPr>
        <w:t>
      тұрғын үй көмегін көрсетуге – 4 687 мың теңге;</w:t>
      </w:r>
      <w:r>
        <w:br/>
      </w:r>
      <w:r>
        <w:rPr>
          <w:rFonts w:ascii="Times New Roman"/>
          <w:b w:val="false"/>
          <w:i w:val="false"/>
          <w:color w:val="000000"/>
          <w:sz w:val="28"/>
        </w:rPr>
        <w:t>
      облыстық, аудандық маңызы бар автомобиль жолдарын көшелерін күрделі және орташа жөндеуге – 478 892 мың теңге;</w:t>
      </w:r>
      <w:r>
        <w:br/>
      </w:r>
      <w:r>
        <w:rPr>
          <w:rFonts w:ascii="Times New Roman"/>
          <w:b w:val="false"/>
          <w:i w:val="false"/>
          <w:color w:val="000000"/>
          <w:sz w:val="28"/>
        </w:rPr>
        <w:t>
      "Өңірлерді дамыту" бағдарламасы шеңберінде өңірлердің экономикалық дамуына жәрдемдесу жөніндегі шараларды іске асыру үшін ауылдық (селолық) округтарды жайластыруға - 54 382 мың теңге;</w:t>
      </w:r>
      <w:r>
        <w:br/>
      </w:r>
      <w:r>
        <w:rPr>
          <w:rFonts w:ascii="Times New Roman"/>
          <w:b w:val="false"/>
          <w:i w:val="false"/>
          <w:color w:val="000000"/>
          <w:sz w:val="28"/>
        </w:rPr>
        <w:t>
      Жұмыспен қамту 2020 бағдарламасы шеңберіндегі іс-шараларды іске асыруға:</w:t>
      </w:r>
      <w:r>
        <w:br/>
      </w:r>
      <w:r>
        <w:rPr>
          <w:rFonts w:ascii="Times New Roman"/>
          <w:b w:val="false"/>
          <w:i w:val="false"/>
          <w:color w:val="000000"/>
          <w:sz w:val="28"/>
        </w:rPr>
        <w:t>
      жалақыны ішінара субсидиялауға – 319 831 мың теңге;</w:t>
      </w:r>
      <w:r>
        <w:br/>
      </w:r>
      <w:r>
        <w:rPr>
          <w:rFonts w:ascii="Times New Roman"/>
          <w:b w:val="false"/>
          <w:i w:val="false"/>
          <w:color w:val="000000"/>
          <w:sz w:val="28"/>
        </w:rPr>
        <w:t>
      қоныс аударуға субсидия беруге - 9 396 мың теңге;</w:t>
      </w:r>
      <w:r>
        <w:br/>
      </w:r>
      <w:r>
        <w:rPr>
          <w:rFonts w:ascii="Times New Roman"/>
          <w:b w:val="false"/>
          <w:i w:val="false"/>
          <w:color w:val="000000"/>
          <w:sz w:val="28"/>
        </w:rPr>
        <w:t>
      халықты жұмыспен қамту орталықтарының қызметін қамтамасыз етуге – 108 889 мың теңге;</w:t>
      </w:r>
      <w:r>
        <w:br/>
      </w:r>
      <w:r>
        <w:rPr>
          <w:rFonts w:ascii="Times New Roman"/>
          <w:b w:val="false"/>
          <w:i w:val="false"/>
          <w:color w:val="000000"/>
          <w:sz w:val="28"/>
        </w:rPr>
        <w:t>
      жастар практикасына – 171 074 мың теңге;"</w:t>
      </w:r>
      <w:r>
        <w:br/>
      </w:r>
      <w:r>
        <w:rPr>
          <w:rFonts w:ascii="Times New Roman"/>
          <w:b w:val="false"/>
          <w:i w:val="false"/>
          <w:color w:val="000000"/>
          <w:sz w:val="28"/>
        </w:rPr>
        <w:t>
      коммуналдық-инженерлік, инженерлік-көліктік және әлеуметтік инфрақұрылым объектілерін жөндеуге және ауылдық елді мекендерді дамытуға – 456 197 мың теңге;</w:t>
      </w:r>
      <w:r>
        <w:br/>
      </w:r>
      <w:r>
        <w:rPr>
          <w:rFonts w:ascii="Times New Roman"/>
          <w:b w:val="false"/>
          <w:i w:val="false"/>
          <w:color w:val="000000"/>
          <w:sz w:val="28"/>
        </w:rPr>
        <w:t>
      "Назарбаев Зияткерлік мектептері" дербес білім ұйымының оқу бағдарламалары бойынша біліктілікті арттырудан өткен мұғалімдерге еңбекақыны арттыруға – 15 026 мың теңге.</w:t>
      </w:r>
      <w:r>
        <w:br/>
      </w:r>
      <w:r>
        <w:rPr>
          <w:rFonts w:ascii="Times New Roman"/>
          <w:b w:val="false"/>
          <w:i w:val="false"/>
          <w:color w:val="000000"/>
          <w:sz w:val="28"/>
        </w:rPr>
        <w:t>
      Аталған ағымдағы нысаналы трансферттер сомаларының бөлінісі Қызылорда облысы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Шешім 4-1-тармақпен толықтырылды - Қызылорда облыстық мәслихатының 2011.12.23 </w:t>
      </w:r>
      <w:r>
        <w:rPr>
          <w:rFonts w:ascii="Times New Roman"/>
          <w:b w:val="false"/>
          <w:i w:val="false"/>
          <w:color w:val="000000"/>
          <w:sz w:val="28"/>
        </w:rPr>
        <w:t>N 342</w:t>
      </w:r>
      <w:r>
        <w:rPr>
          <w:rFonts w:ascii="Times New Roman"/>
          <w:b w:val="false"/>
          <w:i w:val="false"/>
          <w:color w:val="ff0000"/>
          <w:sz w:val="28"/>
        </w:rPr>
        <w:t xml:space="preserve"> (2012.01.01 бастап қолданысқа енгізіледі); өзгеріс енгізілді - Қызылорда облыстық мәслихатының 2012.03.28 </w:t>
      </w:r>
      <w:r>
        <w:rPr>
          <w:rFonts w:ascii="Times New Roman"/>
          <w:b w:val="false"/>
          <w:i w:val="false"/>
          <w:color w:val="000000"/>
          <w:sz w:val="28"/>
        </w:rPr>
        <w:t>N 16</w:t>
      </w:r>
      <w:r>
        <w:rPr>
          <w:rFonts w:ascii="Times New Roman"/>
          <w:b w:val="false"/>
          <w:i w:val="false"/>
          <w:color w:val="ff0000"/>
          <w:sz w:val="28"/>
        </w:rPr>
        <w:t xml:space="preserve"> (2012.01.01 бастап қолданысқа енгізіледі); 2012.10.30 </w:t>
      </w:r>
      <w:r>
        <w:rPr>
          <w:rFonts w:ascii="Times New Roman"/>
          <w:b w:val="false"/>
          <w:i w:val="false"/>
          <w:color w:val="000000"/>
          <w:sz w:val="28"/>
        </w:rPr>
        <w:t>N 55</w:t>
      </w:r>
      <w:r>
        <w:rPr>
          <w:rFonts w:ascii="Times New Roman"/>
          <w:b w:val="false"/>
          <w:i w:val="false"/>
          <w:color w:val="ff0000"/>
          <w:sz w:val="28"/>
        </w:rPr>
        <w:t xml:space="preserve"> (2012.01.01 бастап қолданысқа енгізіледі); 2012.11.26 </w:t>
      </w:r>
      <w:r>
        <w:rPr>
          <w:rFonts w:ascii="Times New Roman"/>
          <w:b w:val="false"/>
          <w:i w:val="false"/>
          <w:color w:val="000000"/>
          <w:sz w:val="28"/>
        </w:rPr>
        <w:t>N 59</w:t>
      </w:r>
      <w:r>
        <w:rPr>
          <w:rFonts w:ascii="Times New Roman"/>
          <w:b w:val="false"/>
          <w:i w:val="false"/>
          <w:color w:val="ff0000"/>
          <w:sz w:val="28"/>
        </w:rPr>
        <w:t xml:space="preserve"> (2012.01.01 бастап қолданысқа енгізіледі) шешімдерімен.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2012 жылға арналған облыстық бюджетте аудандар және қала бюджеттерінен трансферттердің түсімдері қаралсын:</w:t>
      </w:r>
      <w:r>
        <w:br/>
      </w:r>
      <w:r>
        <w:rPr>
          <w:rFonts w:ascii="Times New Roman"/>
          <w:b w:val="false"/>
          <w:i w:val="false"/>
          <w:color w:val="000000"/>
          <w:sz w:val="28"/>
        </w:rPr>
        <w:t>
      мәслихат аппараттарынан тексеру комиссиясының таратылуына байланысты 33 979 мың теңге;</w:t>
      </w:r>
      <w:r>
        <w:br/>
      </w:r>
      <w:r>
        <w:rPr>
          <w:rFonts w:ascii="Times New Roman"/>
          <w:b w:val="false"/>
          <w:i w:val="false"/>
          <w:color w:val="000000"/>
          <w:sz w:val="28"/>
        </w:rPr>
        <w:t>
      Аудандардың және Қызылорда қаласы бюджеттерінен трансферттер түсімінің сомасын бөлінуі облыс әкімдігінің қаулысы негізінде анықталады.</w:t>
      </w:r>
      <w:r>
        <w:br/>
      </w:r>
      <w:r>
        <w:rPr>
          <w:rFonts w:ascii="Times New Roman"/>
          <w:b w:val="false"/>
          <w:i w:val="false"/>
          <w:color w:val="000000"/>
          <w:sz w:val="28"/>
        </w:rPr>
        <w:t>
      2011 жылы республикалық және облыстық бюджеттерінен бөлінген мақсатты трансферттердің пайдаланылмаған (толық пайдаланылмаған) сомасы 721 256 мың теңге.</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Қызылорда облыстық мәслихатының 2012.01.25 </w:t>
      </w:r>
      <w:r>
        <w:rPr>
          <w:rFonts w:ascii="Times New Roman"/>
          <w:b w:val="false"/>
          <w:i w:val="false"/>
          <w:color w:val="000000"/>
          <w:sz w:val="28"/>
        </w:rPr>
        <w:t>N 10</w:t>
      </w:r>
      <w:r>
        <w:rPr>
          <w:rFonts w:ascii="Times New Roman"/>
          <w:b w:val="false"/>
          <w:i w:val="false"/>
          <w:color w:val="ff0000"/>
          <w:sz w:val="28"/>
        </w:rPr>
        <w:t xml:space="preserve"> (2012.01.01 бастап қолданысқа енгізіледі); 2012.04.05 </w:t>
      </w:r>
      <w:r>
        <w:rPr>
          <w:rFonts w:ascii="Times New Roman"/>
          <w:b w:val="false"/>
          <w:i w:val="false"/>
          <w:color w:val="000000"/>
          <w:sz w:val="28"/>
        </w:rPr>
        <w:t>N 28</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Аудандар және Қызылорда қаласы бюджеттеріне:</w:t>
      </w:r>
      <w:r>
        <w:br/>
      </w:r>
      <w:r>
        <w:rPr>
          <w:rFonts w:ascii="Times New Roman"/>
          <w:b w:val="false"/>
          <w:i w:val="false"/>
          <w:color w:val="000000"/>
          <w:sz w:val="28"/>
        </w:rPr>
        <w:t>
      1) мемлекеттік коммуналдық тұрғын-үй қорын дамытуға – 515 297 мың теңге;</w:t>
      </w:r>
      <w:r>
        <w:br/>
      </w:r>
      <w:r>
        <w:rPr>
          <w:rFonts w:ascii="Times New Roman"/>
          <w:b w:val="false"/>
          <w:i w:val="false"/>
          <w:color w:val="000000"/>
          <w:sz w:val="28"/>
        </w:rPr>
        <w:t>
      2) инженерлік-коммуникациялық инфрақұрылымды дамытуға, жайластыруға және (немесе) сатып алуға – 286 713 мың теңге;</w:t>
      </w:r>
      <w:r>
        <w:br/>
      </w:r>
      <w:r>
        <w:rPr>
          <w:rFonts w:ascii="Times New Roman"/>
          <w:b w:val="false"/>
          <w:i w:val="false"/>
          <w:color w:val="000000"/>
          <w:sz w:val="28"/>
        </w:rPr>
        <w:t>
      3) сумен жабдықтау жүйесін және су бұру жүйелерін дамытуға – 185 891 мың теңге;</w:t>
      </w:r>
      <w:r>
        <w:br/>
      </w:r>
      <w:r>
        <w:rPr>
          <w:rFonts w:ascii="Times New Roman"/>
          <w:b w:val="false"/>
          <w:i w:val="false"/>
          <w:color w:val="000000"/>
          <w:sz w:val="28"/>
        </w:rPr>
        <w:t>
      4) коммуналдық шаруашылықты дамытуға – 295 684 мың теңге;</w:t>
      </w:r>
      <w:r>
        <w:br/>
      </w:r>
      <w:r>
        <w:rPr>
          <w:rFonts w:ascii="Times New Roman"/>
          <w:b w:val="false"/>
          <w:i w:val="false"/>
          <w:color w:val="000000"/>
          <w:sz w:val="28"/>
        </w:rPr>
        <w:t>
      5) жарықтандыруға – 14 472 мың теңге;</w:t>
      </w:r>
      <w:r>
        <w:br/>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Қызылорда облыстық мәслихатының 2012.07.17  </w:t>
      </w:r>
      <w:r>
        <w:rPr>
          <w:rFonts w:ascii="Times New Roman"/>
          <w:b w:val="false"/>
          <w:i w:val="false"/>
          <w:color w:val="000000"/>
          <w:sz w:val="28"/>
        </w:rPr>
        <w:t>N 42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7) спорт объектілерін дамытуға – 237 728 мың теңге;</w:t>
      </w:r>
      <w:r>
        <w:br/>
      </w:r>
      <w:r>
        <w:rPr>
          <w:rFonts w:ascii="Times New Roman"/>
          <w:b w:val="false"/>
          <w:i w:val="false"/>
          <w:color w:val="000000"/>
          <w:sz w:val="28"/>
        </w:rPr>
        <w:t>
      8) көлік инфрақұрылымын дамытуға – 80 262 мың теңге;</w:t>
      </w:r>
      <w:r>
        <w:br/>
      </w:r>
      <w:r>
        <w:rPr>
          <w:rFonts w:ascii="Times New Roman"/>
          <w:b w:val="false"/>
          <w:i w:val="false"/>
          <w:color w:val="000000"/>
          <w:sz w:val="28"/>
        </w:rPr>
        <w:t>
</w:t>
      </w:r>
      <w:r>
        <w:rPr>
          <w:rFonts w:ascii="Times New Roman"/>
          <w:b w:val="false"/>
          <w:i w:val="false"/>
          <w:color w:val="000000"/>
          <w:sz w:val="28"/>
        </w:rPr>
        <w:t>
      8-1) Жұмыспен қамту 2020 бағдарламасы аясында 2011 құрылысы басталған Қызылорда қаласындағы 60 пәтерлік тұрғын үй құрылысын аяқтауға - 72 434 мың теңге;</w:t>
      </w:r>
      <w:r>
        <w:br/>
      </w:r>
      <w:r>
        <w:rPr>
          <w:rFonts w:ascii="Times New Roman"/>
          <w:b w:val="false"/>
          <w:i w:val="false"/>
          <w:color w:val="000000"/>
          <w:sz w:val="28"/>
        </w:rPr>
        <w:t>
</w:t>
      </w:r>
      <w:r>
        <w:rPr>
          <w:rFonts w:ascii="Times New Roman"/>
          <w:b w:val="false"/>
          <w:i w:val="false"/>
          <w:color w:val="000000"/>
          <w:sz w:val="28"/>
        </w:rPr>
        <w:t>
      8-2) жылу энергетикалық жүйені дамытуға – 41 041 мың теңге.</w:t>
      </w:r>
      <w:r>
        <w:br/>
      </w:r>
      <w:r>
        <w:rPr>
          <w:rFonts w:ascii="Times New Roman"/>
          <w:b w:val="false"/>
          <w:i w:val="false"/>
          <w:color w:val="000000"/>
          <w:sz w:val="28"/>
        </w:rPr>
        <w:t>
      2012 жылға арналған нысаналы даму трансферттердің бөлінуі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8-3) Жұмыспен қамту 2020 бағдарламасы аясында Қызылорда қаласында 30 пәтерлі тұрғын үйді қоса қаржыландыруға – 15 000 мың теңге.</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Қызылорда облыстық мәслихатының 2012.01.25 </w:t>
      </w:r>
      <w:r>
        <w:rPr>
          <w:rFonts w:ascii="Times New Roman"/>
          <w:b w:val="false"/>
          <w:i w:val="false"/>
          <w:color w:val="000000"/>
          <w:sz w:val="28"/>
        </w:rPr>
        <w:t>N 10</w:t>
      </w:r>
      <w:r>
        <w:rPr>
          <w:rFonts w:ascii="Times New Roman"/>
          <w:b w:val="false"/>
          <w:i w:val="false"/>
          <w:color w:val="ff0000"/>
          <w:sz w:val="28"/>
        </w:rPr>
        <w:t xml:space="preserve"> (2012.01.01 бастап қолданысқа енгізіледі); 2012.04.05 </w:t>
      </w:r>
      <w:r>
        <w:rPr>
          <w:rFonts w:ascii="Times New Roman"/>
          <w:b w:val="false"/>
          <w:i w:val="false"/>
          <w:color w:val="000000"/>
          <w:sz w:val="28"/>
        </w:rPr>
        <w:t>N 28</w:t>
      </w:r>
      <w:r>
        <w:rPr>
          <w:rFonts w:ascii="Times New Roman"/>
          <w:b w:val="false"/>
          <w:i w:val="false"/>
          <w:color w:val="ff0000"/>
          <w:sz w:val="28"/>
        </w:rPr>
        <w:t xml:space="preserve"> (2012.01.01 бастап қолданысқа енгізіледі); 2012.07.17 </w:t>
      </w:r>
      <w:r>
        <w:rPr>
          <w:rFonts w:ascii="Times New Roman"/>
          <w:b w:val="false"/>
          <w:i w:val="false"/>
          <w:color w:val="000000"/>
          <w:sz w:val="28"/>
        </w:rPr>
        <w:t>N 42</w:t>
      </w:r>
      <w:r>
        <w:rPr>
          <w:rFonts w:ascii="Times New Roman"/>
          <w:b w:val="false"/>
          <w:i w:val="false"/>
          <w:color w:val="ff0000"/>
          <w:sz w:val="28"/>
        </w:rPr>
        <w:t xml:space="preserve"> (2012.01.01 бастап қолданысқа енгізіледі); 2012.10.30 </w:t>
      </w:r>
      <w:r>
        <w:rPr>
          <w:rFonts w:ascii="Times New Roman"/>
          <w:b w:val="false"/>
          <w:i w:val="false"/>
          <w:color w:val="000000"/>
          <w:sz w:val="28"/>
        </w:rPr>
        <w:t>N 55</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6-1. 2012 жылға арналған облыстық бюджетте аудандар және Қызылорда қаласы бюджеттеріне республикалық бюджет қаржысы есебінен төмендегі көлемде нысаналы даму трансферттері қаралғаны ескерілсін:</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- 1 500 000 мың теңге;</w:t>
      </w:r>
      <w:r>
        <w:br/>
      </w:r>
      <w:r>
        <w:rPr>
          <w:rFonts w:ascii="Times New Roman"/>
          <w:b w:val="false"/>
          <w:i w:val="false"/>
          <w:color w:val="000000"/>
          <w:sz w:val="28"/>
        </w:rPr>
        <w:t>
      мемлекеттік коммуналдық тұрғын үй қорының тұрғын үйлерін жобалауға, салуға және (немесе) сатып алуға – 1 373 042 мың теңге;</w:t>
      </w:r>
      <w:r>
        <w:br/>
      </w:r>
      <w:r>
        <w:rPr>
          <w:rFonts w:ascii="Times New Roman"/>
          <w:b w:val="false"/>
          <w:i w:val="false"/>
          <w:color w:val="000000"/>
          <w:sz w:val="28"/>
        </w:rPr>
        <w:t>
      сумен жабдықтауға және су бұру жүйелерін дамытуға – 2 210 765 мың теңге;</w:t>
      </w:r>
      <w:r>
        <w:br/>
      </w:r>
      <w:r>
        <w:rPr>
          <w:rFonts w:ascii="Times New Roman"/>
          <w:b w:val="false"/>
          <w:i w:val="false"/>
          <w:color w:val="000000"/>
          <w:sz w:val="28"/>
        </w:rPr>
        <w:t>
      елді мекендерді сумен жабдықтау жүйесін дамытуға – 1 922 023 мың теңге;</w:t>
      </w:r>
      <w:r>
        <w:br/>
      </w:r>
      <w:r>
        <w:rPr>
          <w:rFonts w:ascii="Times New Roman"/>
          <w:b w:val="false"/>
          <w:i w:val="false"/>
          <w:color w:val="000000"/>
          <w:sz w:val="28"/>
        </w:rPr>
        <w:t>
      коммуналдық шаруашылықты дамытуға – 410 499 мың теңге;</w:t>
      </w:r>
      <w:r>
        <w:br/>
      </w:r>
      <w:r>
        <w:rPr>
          <w:rFonts w:ascii="Times New Roman"/>
          <w:b w:val="false"/>
          <w:i w:val="false"/>
          <w:color w:val="000000"/>
          <w:sz w:val="28"/>
        </w:rPr>
        <w:t>
      көлік инфрақұрылымын дамытуға – 365 115 мың теңге;</w:t>
      </w:r>
      <w:r>
        <w:br/>
      </w:r>
      <w:r>
        <w:rPr>
          <w:rFonts w:ascii="Times New Roman"/>
          <w:b w:val="false"/>
          <w:i w:val="false"/>
          <w:color w:val="000000"/>
          <w:sz w:val="28"/>
        </w:rPr>
        <w:t>
      Жұмыспен қамту 2020 бағдарламасы шеңберіндегі іс-шараларды іске асыруға:</w:t>
      </w:r>
      <w:r>
        <w:br/>
      </w:r>
      <w:r>
        <w:rPr>
          <w:rFonts w:ascii="Times New Roman"/>
          <w:b w:val="false"/>
          <w:i w:val="false"/>
          <w:color w:val="000000"/>
          <w:sz w:val="28"/>
        </w:rPr>
        <w:t>
      қызметтік тұрғын үйді салуға және (немесе) сатып алуға – 619 200 мың теңге;</w:t>
      </w:r>
      <w:r>
        <w:br/>
      </w:r>
      <w:r>
        <w:rPr>
          <w:rFonts w:ascii="Times New Roman"/>
          <w:b w:val="false"/>
          <w:i w:val="false"/>
          <w:color w:val="000000"/>
          <w:sz w:val="28"/>
        </w:rPr>
        <w:t>
      инженерлік-коммуникациялық инфрақұрылымды дамытуға және (немесе) сатып алуға – 167 200 мың теңге;</w:t>
      </w:r>
      <w:r>
        <w:br/>
      </w:r>
      <w:r>
        <w:rPr>
          <w:rFonts w:ascii="Times New Roman"/>
          <w:b w:val="false"/>
          <w:i w:val="false"/>
          <w:color w:val="000000"/>
          <w:sz w:val="28"/>
        </w:rPr>
        <w:t>
      "Өңірлерді дамыту" бағдарламасы шеңберінде инженерлік инфрақұрылымын дамытуға – 379 471 мың теңге.</w:t>
      </w:r>
      <w:r>
        <w:br/>
      </w:r>
      <w:r>
        <w:rPr>
          <w:rFonts w:ascii="Times New Roman"/>
          <w:b w:val="false"/>
          <w:i w:val="false"/>
          <w:color w:val="000000"/>
          <w:sz w:val="28"/>
        </w:rPr>
        <w:t>
      Аталған нысаналы даму трансферттер сомаларының бөлінісі Қызылорда облысы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Шешім 6-1-тармақпен толықтырылды - Қызылорда облыстық мәслихатының 2011.12.23 </w:t>
      </w:r>
      <w:r>
        <w:rPr>
          <w:rFonts w:ascii="Times New Roman"/>
          <w:b w:val="false"/>
          <w:i w:val="false"/>
          <w:color w:val="000000"/>
          <w:sz w:val="28"/>
        </w:rPr>
        <w:t>N 342</w:t>
      </w:r>
      <w:r>
        <w:rPr>
          <w:rFonts w:ascii="Times New Roman"/>
          <w:b w:val="false"/>
          <w:i w:val="false"/>
          <w:color w:val="ff0000"/>
          <w:sz w:val="28"/>
        </w:rPr>
        <w:t xml:space="preserve"> (2012.01.01 бастап қолданысқа енгізіледі); өзгеріс енгізілді - Қызылорда облыстық мәслихатының 2012.03.28 </w:t>
      </w:r>
      <w:r>
        <w:rPr>
          <w:rFonts w:ascii="Times New Roman"/>
          <w:b w:val="false"/>
          <w:i w:val="false"/>
          <w:color w:val="000000"/>
          <w:sz w:val="28"/>
        </w:rPr>
        <w:t>N 16</w:t>
      </w:r>
      <w:r>
        <w:rPr>
          <w:rFonts w:ascii="Times New Roman"/>
          <w:b w:val="false"/>
          <w:i w:val="false"/>
          <w:color w:val="ff0000"/>
          <w:sz w:val="28"/>
        </w:rPr>
        <w:t xml:space="preserve"> (2012.01.01 бастап қолданысқа енгізіледі); 2012.05.08 </w:t>
      </w:r>
      <w:r>
        <w:rPr>
          <w:rFonts w:ascii="Times New Roman"/>
          <w:b w:val="false"/>
          <w:i w:val="false"/>
          <w:color w:val="000000"/>
          <w:sz w:val="28"/>
        </w:rPr>
        <w:t>N 31</w:t>
      </w:r>
      <w:r>
        <w:rPr>
          <w:rFonts w:ascii="Times New Roman"/>
          <w:b w:val="false"/>
          <w:i w:val="false"/>
          <w:color w:val="ff0000"/>
          <w:sz w:val="28"/>
        </w:rPr>
        <w:t xml:space="preserve"> (2012.01.01 бастап қолданысқа енгізіледі); 2012.11.26 </w:t>
      </w:r>
      <w:r>
        <w:rPr>
          <w:rFonts w:ascii="Times New Roman"/>
          <w:b w:val="false"/>
          <w:i w:val="false"/>
          <w:color w:val="000000"/>
          <w:sz w:val="28"/>
        </w:rPr>
        <w:t>N 59</w:t>
      </w:r>
      <w:r>
        <w:rPr>
          <w:rFonts w:ascii="Times New Roman"/>
          <w:b w:val="false"/>
          <w:i w:val="false"/>
          <w:color w:val="ff0000"/>
          <w:sz w:val="28"/>
        </w:rPr>
        <w:t xml:space="preserve"> (2012.01.01 бастап қолданысқа енгізіледі) шешімдерімен.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6-2. 2012 жылға арналған облыстық бюджетте аудандар және Қызылорда қаласы бюджеттеріне республикалық бюджет қаржысы есебінен төмендегі көлемде кредиттері қаралғаны ескерілсін:</w:t>
      </w:r>
      <w:r>
        <w:br/>
      </w:r>
      <w:r>
        <w:rPr>
          <w:rFonts w:ascii="Times New Roman"/>
          <w:b w:val="false"/>
          <w:i w:val="false"/>
          <w:color w:val="000000"/>
          <w:sz w:val="28"/>
        </w:rPr>
        <w:t>
      тұрғын үй жобалауға, салуға және (немесе) сатып алуға – 512 000 мың теңге;</w:t>
      </w:r>
      <w:r>
        <w:br/>
      </w:r>
      <w:r>
        <w:rPr>
          <w:rFonts w:ascii="Times New Roman"/>
          <w:b w:val="false"/>
          <w:i w:val="false"/>
          <w:color w:val="000000"/>
          <w:sz w:val="28"/>
        </w:rPr>
        <w:t>
      мамандарын әлеуметтік қолдау шараларын іске асыру үшін - 698 976 мың теңге;</w:t>
      </w:r>
      <w:r>
        <w:br/>
      </w:r>
      <w:r>
        <w:rPr>
          <w:rFonts w:ascii="Times New Roman"/>
          <w:b w:val="false"/>
          <w:i w:val="false"/>
          <w:color w:val="000000"/>
          <w:sz w:val="28"/>
        </w:rPr>
        <w:t>
      кондоминиум объектілерінің жалпы мүлкіне жөндеу жүргізуге – 500 000 мың теңге.</w:t>
      </w:r>
      <w:r>
        <w:br/>
      </w:r>
      <w:r>
        <w:rPr>
          <w:rFonts w:ascii="Times New Roman"/>
          <w:b w:val="false"/>
          <w:i w:val="false"/>
          <w:color w:val="000000"/>
          <w:sz w:val="28"/>
        </w:rPr>
        <w:t>
      Аталған кредиттердің сомаларының бөлінісі Қызылорда облысы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Шешім 6-2-тармақпен толықтырылды - Қызылорда облыстық мәслихатының 2011.12.23 </w:t>
      </w:r>
      <w:r>
        <w:rPr>
          <w:rFonts w:ascii="Times New Roman"/>
          <w:b w:val="false"/>
          <w:i w:val="false"/>
          <w:color w:val="000000"/>
          <w:sz w:val="28"/>
        </w:rPr>
        <w:t>N 342</w:t>
      </w:r>
      <w:r>
        <w:rPr>
          <w:rFonts w:ascii="Times New Roman"/>
          <w:b w:val="false"/>
          <w:i w:val="false"/>
          <w:color w:val="ff0000"/>
          <w:sz w:val="28"/>
        </w:rPr>
        <w:t xml:space="preserve"> (2012.01.01 бастап қолданысқа енгізіледі); өзгеріс енгізілді - Қызылорда облыстық мәслихатының 2012.03.28 </w:t>
      </w:r>
      <w:r>
        <w:rPr>
          <w:rFonts w:ascii="Times New Roman"/>
          <w:b w:val="false"/>
          <w:i w:val="false"/>
          <w:color w:val="000000"/>
          <w:sz w:val="28"/>
        </w:rPr>
        <w:t>N 16</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6-3. 2012 жылға арналған облыстық бюджетте Қызылорда қаласы бюджетіне облыстық бюджет қаржысы есебінен ипотекалық тұрғын үй құрылысын қоса қаржыландыруға – 51 200 мың теңге кредит қаралсын.</w:t>
      </w:r>
      <w:r>
        <w:br/>
      </w:r>
      <w:r>
        <w:rPr>
          <w:rFonts w:ascii="Times New Roman"/>
          <w:b w:val="false"/>
          <w:i w:val="false"/>
          <w:color w:val="000000"/>
          <w:sz w:val="28"/>
        </w:rPr>
        <w:t>
      </w:t>
      </w:r>
      <w:r>
        <w:rPr>
          <w:rFonts w:ascii="Times New Roman"/>
          <w:b w:val="false"/>
          <w:i w:val="false"/>
          <w:color w:val="ff0000"/>
          <w:sz w:val="28"/>
        </w:rPr>
        <w:t xml:space="preserve">Ескерту. Шешім 6-3-тармақпен толықтырылды - Қызылорда облыстық мәслихатының 2012.04.05 </w:t>
      </w:r>
      <w:r>
        <w:rPr>
          <w:rFonts w:ascii="Times New Roman"/>
          <w:b w:val="false"/>
          <w:i w:val="false"/>
          <w:color w:val="000000"/>
          <w:sz w:val="28"/>
        </w:rPr>
        <w:t>N 28</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6-4. 2012 жылға арналған облыстық бюджетте электр энергияның кешенді есептеу құрылғыларын алу үшін акцияларды сатып алуға "ҚЭТТК" ақционерлік қоғамының жарғылық қорын ұлғайтуға - 148 000 мың теңге қаржы қаралсын.</w:t>
      </w:r>
      <w:r>
        <w:br/>
      </w:r>
      <w:r>
        <w:rPr>
          <w:rFonts w:ascii="Times New Roman"/>
          <w:b w:val="false"/>
          <w:i w:val="false"/>
          <w:color w:val="000000"/>
          <w:sz w:val="28"/>
        </w:rPr>
        <w:t>
      </w:t>
      </w:r>
      <w:r>
        <w:rPr>
          <w:rFonts w:ascii="Times New Roman"/>
          <w:b w:val="false"/>
          <w:i w:val="false"/>
          <w:color w:val="ff0000"/>
          <w:sz w:val="28"/>
        </w:rPr>
        <w:t xml:space="preserve">Ескерту. Шешім 6-4-тармақпен толықтырылды - Қызылорда облыстық мәслихатының 2012.04.05 </w:t>
      </w:r>
      <w:r>
        <w:rPr>
          <w:rFonts w:ascii="Times New Roman"/>
          <w:b w:val="false"/>
          <w:i w:val="false"/>
          <w:color w:val="000000"/>
          <w:sz w:val="28"/>
        </w:rPr>
        <w:t>N 28</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6-5. 2012 жылға арналған облыстық бюджетте Қызылорда қаласының жергілікті атқарушы органдарына облыстық бюджеттен берілген бюджеттік кредиттерді өтеу 40 000 мың теңге сомасында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6-5-тармақпен толықтырылды - Қызылорда облыстық мәслихатының 2012.05.08 </w:t>
      </w:r>
      <w:r>
        <w:rPr>
          <w:rFonts w:ascii="Times New Roman"/>
          <w:b w:val="false"/>
          <w:i w:val="false"/>
          <w:color w:val="000000"/>
          <w:sz w:val="28"/>
        </w:rPr>
        <w:t>N 31</w:t>
      </w:r>
      <w:r>
        <w:rPr>
          <w:rFonts w:ascii="Times New Roman"/>
          <w:b w:val="false"/>
          <w:i w:val="false"/>
          <w:color w:val="ff0000"/>
          <w:sz w:val="28"/>
        </w:rPr>
        <w:t xml:space="preserve"> (2012.01.01 бастап қолданысқа енгізіледі) шешімімен.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 2012 жылға арналған облыстық бюджетте мемлекеттік басқарудың төмен тұрған деңгейлерінен жоғарғы деңгейлерге беруге байланысты мынадай көлемдегі трансферттерді республикалық бюджетке қайтару:</w:t>
      </w:r>
      <w:r>
        <w:br/>
      </w:r>
      <w:r>
        <w:rPr>
          <w:rFonts w:ascii="Times New Roman"/>
          <w:b w:val="false"/>
          <w:i w:val="false"/>
          <w:color w:val="000000"/>
          <w:sz w:val="28"/>
        </w:rPr>
        <w:t>
      жеке және заңды тұлғаларға "жалғыз терезе" қағидаты бойынша мемлекеттік қызметтер көрсететін халыққа қызмет орталықтарының қызметін қамтамасыз ету функцияларын - 826 188 мың теңге;</w:t>
      </w:r>
      <w:r>
        <w:br/>
      </w:r>
      <w:r>
        <w:rPr>
          <w:rFonts w:ascii="Times New Roman"/>
          <w:b w:val="false"/>
          <w:i w:val="false"/>
          <w:color w:val="000000"/>
          <w:sz w:val="28"/>
        </w:rPr>
        <w:t>
      мемлекеттік сәулет-құрылыстық бақылау және лицензиялау мәселелері жөнінде – 53 577 мың теңге;</w:t>
      </w:r>
      <w:r>
        <w:br/>
      </w:r>
      <w:r>
        <w:rPr>
          <w:rFonts w:ascii="Times New Roman"/>
          <w:b w:val="false"/>
          <w:i w:val="false"/>
          <w:color w:val="000000"/>
          <w:sz w:val="28"/>
        </w:rPr>
        <w:t>
      көлік құралдарын мемлекеттік техникалық байқаудан өткізу – 1404 мың теңге;</w:t>
      </w:r>
      <w:r>
        <w:br/>
      </w:r>
      <w:r>
        <w:rPr>
          <w:rFonts w:ascii="Times New Roman"/>
          <w:b w:val="false"/>
          <w:i w:val="false"/>
          <w:color w:val="000000"/>
          <w:sz w:val="28"/>
        </w:rPr>
        <w:t>
      "Арлан" арнайы мақсаттағы бөлімшесін беруге – 58186 мың теңге;</w:t>
      </w:r>
      <w:r>
        <w:br/>
      </w:r>
      <w:r>
        <w:rPr>
          <w:rFonts w:ascii="Times New Roman"/>
          <w:b w:val="false"/>
          <w:i w:val="false"/>
          <w:color w:val="000000"/>
          <w:sz w:val="28"/>
        </w:rPr>
        <w:t>
      педагог қызметкерлердің біліктілігін арттыру мәселелері жөнінде – 60 431 мың теңге;</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Қызылорда облыстық мәслихатының 2012.03.28 </w:t>
      </w:r>
      <w:r>
        <w:rPr>
          <w:rFonts w:ascii="Times New Roman"/>
          <w:b w:val="false"/>
          <w:i w:val="false"/>
          <w:color w:val="000000"/>
          <w:sz w:val="28"/>
        </w:rPr>
        <w:t>N 16</w:t>
      </w:r>
      <w:r>
        <w:rPr>
          <w:rFonts w:ascii="Times New Roman"/>
          <w:b w:val="false"/>
          <w:i w:val="false"/>
          <w:color w:val="ff0000"/>
          <w:sz w:val="28"/>
        </w:rPr>
        <w:t xml:space="preserve"> (2012.01.01 бастап қолданысқа енгізіледі)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Облыстың жергілікті атқарушы органының 2012 жылға арналған резерві 861 963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Қызылорда облыстық мәслихатының 2012.10.30 </w:t>
      </w:r>
      <w:r>
        <w:rPr>
          <w:rFonts w:ascii="Times New Roman"/>
          <w:b w:val="false"/>
          <w:i w:val="false"/>
          <w:color w:val="000000"/>
          <w:sz w:val="28"/>
        </w:rPr>
        <w:t>N 55</w:t>
      </w:r>
      <w:r>
        <w:rPr>
          <w:rFonts w:ascii="Times New Roman"/>
          <w:b w:val="false"/>
          <w:i w:val="false"/>
          <w:color w:val="ff0000"/>
          <w:sz w:val="28"/>
        </w:rPr>
        <w:t xml:space="preserve"> (2012.01.01 бастап қолданысқа енгізіледі) шешімімен.</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9. Облыстың жергілікті атқарушы органдарының қарыз лимиті 3 196 161 мың теңге сомасында болып белгіленсін.</w:t>
      </w:r>
      <w:r>
        <w:br/>
      </w:r>
      <w:r>
        <w:rPr>
          <w:rFonts w:ascii="Times New Roman"/>
          <w:b w:val="false"/>
          <w:i w:val="false"/>
          <w:color w:val="000000"/>
          <w:sz w:val="28"/>
        </w:rPr>
        <w:t>
</w:t>
      </w:r>
      <w:r>
        <w:rPr>
          <w:rFonts w:ascii="Times New Roman"/>
          <w:b w:val="false"/>
          <w:i w:val="false"/>
          <w:color w:val="000000"/>
          <w:sz w:val="28"/>
        </w:rPr>
        <w:t>
      9-1. Облыстық құрылыс басқармасы шығындарында Жаңақорған ауданы Кейден елді мекеніндегі 140 орындық орта мектептің құрылысын аяқтауға 16 000 мың теңге қаржы қаралсын.</w:t>
      </w:r>
      <w:r>
        <w:br/>
      </w:r>
      <w:r>
        <w:rPr>
          <w:rFonts w:ascii="Times New Roman"/>
          <w:b w:val="false"/>
          <w:i w:val="false"/>
          <w:color w:val="000000"/>
          <w:sz w:val="28"/>
        </w:rPr>
        <w:t>
      </w:t>
      </w:r>
      <w:r>
        <w:rPr>
          <w:rFonts w:ascii="Times New Roman"/>
          <w:b w:val="false"/>
          <w:i w:val="false"/>
          <w:color w:val="ff0000"/>
          <w:sz w:val="28"/>
        </w:rPr>
        <w:t xml:space="preserve">Ескерту. Шешім 9-1-тармақпен толықтырылды - Қызылорда облыстық мәслихатының 2012.04.05 </w:t>
      </w:r>
      <w:r>
        <w:rPr>
          <w:rFonts w:ascii="Times New Roman"/>
          <w:b w:val="false"/>
          <w:i w:val="false"/>
          <w:color w:val="000000"/>
          <w:sz w:val="28"/>
        </w:rPr>
        <w:t>N 28</w:t>
      </w:r>
      <w:r>
        <w:rPr>
          <w:rFonts w:ascii="Times New Roman"/>
          <w:b w:val="false"/>
          <w:i w:val="false"/>
          <w:color w:val="ff0000"/>
          <w:sz w:val="28"/>
        </w:rPr>
        <w:t xml:space="preserve"> (2012.01.01 бастап қолданысқа енгізіледі) шешімімен.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10. 2012 жылға арналған жергiлiктi бюджеттердi атқару процесiнде секвестрлеуге жатпайтын жергілікті бюджеттiк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2012 жылға арналған облыстық бюджеттің бюджеттік даму бағдарламасының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"2011-2013 жылдарға арналған облыстық бюджет туралы" Қызылорда облыстық мәслихатының 2010 жылғы 13 желтоқсандағы </w:t>
      </w:r>
      <w:r>
        <w:rPr>
          <w:rFonts w:ascii="Times New Roman"/>
          <w:b w:val="false"/>
          <w:i w:val="false"/>
          <w:color w:val="000000"/>
          <w:sz w:val="28"/>
        </w:rPr>
        <w:t>N 261</w:t>
      </w:r>
      <w:r>
        <w:rPr>
          <w:rFonts w:ascii="Times New Roman"/>
          <w:b w:val="false"/>
          <w:i w:val="false"/>
          <w:color w:val="000000"/>
          <w:sz w:val="28"/>
        </w:rPr>
        <w:t xml:space="preserve">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13. Осы шешім 2012 жылғы 1 қаңтардан бастап қолданысқа енгізіледі және ресми жариялауға жатады.</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мәслихатының IIIL</w:t>
      </w:r>
      <w:r>
        <w:br/>
      </w:r>
      <w:r>
        <w:rPr>
          <w:rFonts w:ascii="Times New Roman"/>
          <w:b w:val="false"/>
          <w:i w:val="false"/>
          <w:color w:val="000000"/>
          <w:sz w:val="28"/>
        </w:rPr>
        <w:t>
</w:t>
      </w:r>
      <w:r>
        <w:rPr>
          <w:rFonts w:ascii="Times New Roman"/>
          <w:b w:val="false"/>
          <w:i/>
          <w:color w:val="000000"/>
          <w:sz w:val="28"/>
        </w:rPr>
        <w:t>      сессиясының төрағасы                   С. Далдабаев</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Н. Құдайбергенов</w:t>
      </w:r>
    </w:p>
    <w:p>
      <w:pPr>
        <w:spacing w:after="0"/>
        <w:ind w:left="0"/>
        <w:jc w:val="both"/>
      </w:pPr>
      <w:r>
        <w:rPr>
          <w:rFonts w:ascii="Times New Roman"/>
          <w:b w:val="false"/>
          <w:i w:val="false"/>
          <w:color w:val="000000"/>
          <w:sz w:val="28"/>
        </w:rPr>
        <w:t>      2011 жылғы "6" желтоқсандағы N 330</w:t>
      </w:r>
      <w:r>
        <w:br/>
      </w: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IIIL сессиясының шешіміне</w:t>
      </w:r>
      <w:r>
        <w:br/>
      </w:r>
      <w:r>
        <w:rPr>
          <w:rFonts w:ascii="Times New Roman"/>
          <w:b w:val="false"/>
          <w:i w:val="false"/>
          <w:color w:val="000000"/>
          <w:sz w:val="28"/>
        </w:rPr>
        <w:t>
      1-қосымша</w:t>
      </w:r>
    </w:p>
    <w:bookmarkStart w:name="z15" w:id="2"/>
    <w:p>
      <w:pPr>
        <w:spacing w:after="0"/>
        <w:ind w:left="0"/>
        <w:jc w:val="left"/>
      </w:pPr>
      <w:r>
        <w:rPr>
          <w:rFonts w:ascii="Times New Roman"/>
          <w:b/>
          <w:i w:val="false"/>
          <w:color w:val="000000"/>
        </w:rPr>
        <w:t xml:space="preserve"> 
2012 жылға арналған облыстық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Қызылорда облыстық мәслихатының 2012.12.14 </w:t>
      </w:r>
      <w:r>
        <w:rPr>
          <w:rFonts w:ascii="Times New Roman"/>
          <w:b w:val="false"/>
          <w:i w:val="false"/>
          <w:color w:val="ff0000"/>
          <w:sz w:val="28"/>
        </w:rPr>
        <w:t>N 77</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840"/>
        <w:gridCol w:w="781"/>
        <w:gridCol w:w="8189"/>
        <w:gridCol w:w="26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116 714 328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8 749 832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3 120 643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3 120 643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2 435 100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2 435 100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944 807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753 136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753 136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158 031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158 031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107 008 289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755 561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755 561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106 252 728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106 252 728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120 530 360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1 304 453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606 374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420 181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139 656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199 902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113 430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басқармасының таратылатын банктің кредиторлық берешегін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273 788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155 155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1 380 586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1 380 586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130 384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1 034 194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150 195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3 809 533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3 809 533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3 349 150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276 563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ағымдағы нысаналы трансферттер есебiнен автомобиль жолдарының қауіпсіздігін қамтамасыз ету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70 924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22 426 456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10 539 713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103 404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673 265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125 828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489 300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97 407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1 373 449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1 082 150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1 850 468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42 633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95 993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100 313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500 964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97 790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97 625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2 870 119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305 650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1 227 524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1 052 859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174 665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374 662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300 188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10 221 410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10 221 410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21 447 860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18 838 835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97 835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238 760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95 278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106 877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4 523 759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7 290 710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1 358 502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инфекциясының алдын-алуға арналған әлеуметтік жобаларды іске асыру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640 411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аурыратындарды туберкулез ауруларына қарсы препараттармен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187 559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70 445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811 586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869 597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1 371 719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752 045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2 609 025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2 609 025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3 045 381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2 592 585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133 301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198 144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191 938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390 106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248 555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273 344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39 730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 желісін дамытуға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609 190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82 912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385 577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305 145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263 794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125 731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125 731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12 589 137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5 499 036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1 373 042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515 297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облыстық бюджеттен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873 834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6 677 238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66 432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2 210 765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656 183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1 922 023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131 338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1 572 124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4 338 968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1 193 905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120 365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244 823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115 498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125 981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1 186 338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869 314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45 999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176 483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32 868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123 099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405 321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91 220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227 437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1 319 097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1 070 869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237 728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1 354 858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1 354 858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1 251 211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62 606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6 693 556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4 633 302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97 535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210 418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690 706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590 174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177 739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1 379 284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296 739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пункттеріне дейін ветеринариялық препараттарды тасымалдау жөніндегі қызметтер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108 813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азық-түлік тауарларының өңірлік тұрақтандыру қорларын қалыптастыру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559 063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90 155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106 247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ресурстарды және табиғатты пайдалануды реттеу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1 097 148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66 504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57 143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518 017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390 745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58 674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34 285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904 432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904 432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186 904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76 197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110 707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35 238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cызбаларын және елді мекендердің бас жоспарларын әзірлеу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4 819 792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4 819 792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650 153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513 105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445 377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3 030 369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негіздемесін әзірлеу және түзету және оның сараптамасын жүргізу, концессиялық жобаларды консультациялық сүйемелдеуге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57 767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4 165 082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515 804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69 083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294 342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861 963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861 963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асыруға аудандар (облыстық маңызы бар қалалар) бюджеттеріне республикалық бюджеттен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2 130 566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1 751 095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инфрақұрылымды дамыту үшін берілетін нысаналы даму трансферттері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32 965 226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32 965 226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29 895 862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1 969 578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999 786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1 976 826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2 695 176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718 350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718 350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718 350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712 185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-6 253 358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6 253 358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620 744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620 744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620 744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bl>
    <w:p>
      <w:pPr>
        <w:spacing w:after="0"/>
        <w:ind w:left="0"/>
        <w:jc w:val="both"/>
      </w:pPr>
      <w:r>
        <w:rPr>
          <w:rFonts w:ascii="Times New Roman"/>
          <w:b w:val="false"/>
          <w:i w:val="false"/>
          <w:color w:val="000000"/>
          <w:sz w:val="28"/>
        </w:rPr>
        <w:t>2011 жылғы "6" желтоқсандағы N 330</w:t>
      </w:r>
      <w:r>
        <w:br/>
      </w: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IIIL сессиясының шешіміне</w:t>
      </w:r>
      <w:r>
        <w:br/>
      </w:r>
      <w:r>
        <w:rPr>
          <w:rFonts w:ascii="Times New Roman"/>
          <w:b w:val="false"/>
          <w:i w:val="false"/>
          <w:color w:val="000000"/>
          <w:sz w:val="28"/>
        </w:rPr>
        <w:t>
      2-қосымша</w:t>
      </w:r>
    </w:p>
    <w:bookmarkStart w:name="z16" w:id="3"/>
    <w:p>
      <w:pPr>
        <w:spacing w:after="0"/>
        <w:ind w:left="0"/>
        <w:jc w:val="left"/>
      </w:pPr>
      <w:r>
        <w:rPr>
          <w:rFonts w:ascii="Times New Roman"/>
          <w:b/>
          <w:i w:val="false"/>
          <w:color w:val="000000"/>
        </w:rPr>
        <w:t xml:space="preserve">        
2013 жылға арналған облыстық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85"/>
        <w:gridCol w:w="686"/>
        <w:gridCol w:w="8711"/>
        <w:gridCol w:w="2319"/>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78 096 111</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6 863 282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3 502 468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3 502 468</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118 387</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118 387</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51 669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31 268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14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p>
        </w:tc>
      </w:tr>
      <w:tr>
        <w:trPr>
          <w:trHeight w:val="17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71 177 160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33 979</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71 143 181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71 143 181</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73 791 494</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887 056</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474 338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436 592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37 746</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142 275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142 275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104 928</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89 521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112 453</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112 453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112 597</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112 597</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42 278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25 321</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3 235 965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3 235 965</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3 149 264</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40 171</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44 520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8 900 196</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4 353 661</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99 256</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622 455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134 636</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450 806</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87 811</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99 153</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171 301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1 312 952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1 112 784</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40 752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1 239 098</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1 043 286</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195 812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368 650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59 192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309 458</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60 037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60 037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2 878 750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2 878 750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14 657 509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13 705 062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95 419</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239 766</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91 668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48 250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13 647</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4 228 539</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6 611 350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1 348 282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25 092</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742 333</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22 469</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24 621</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18 843</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90 207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952 447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952 447</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1 942 326</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1 629 115</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95 483</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149 737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136 341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437 473</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498 584</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311 491</w:t>
            </w: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313 211</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270 941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42 270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3 483 822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3 079 425</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2 969 625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404 397</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343 328</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3 860 473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624 614</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58 878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68 939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140 289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228 617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127 891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1 082 631</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199 442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31 463</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848 005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123 685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102 227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36 345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296 674</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69 268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150 458</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1 696 524</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1 273 250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393 274</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252 752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252 752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252 752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3 095 404</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2 442 349</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72 768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70 983</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476 447</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337 500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120 548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1 237 794</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ресурстарды және табиғатты пайдалануды реттеу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618 836</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462 516</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34 219</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98 330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55 242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55 242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43 088</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cызбаларын және елді мекендердің бас жоспарларын әзірлеу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2 483 427</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2 483 427</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53 972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79 029</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2 333 901</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199 391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61 012</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59 848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138 379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138 379</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30 580 178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30 580 178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29 573 715</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1 006 463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-624 432</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624 432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624 432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624 432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624 432</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4 304 617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4 304 617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4 304 617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4 304 617</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4 304 617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624 432</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-624 432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624 432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624 432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624 432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624 432</w:t>
            </w:r>
          </w:p>
        </w:tc>
      </w:tr>
    </w:tbl>
    <w:p>
      <w:pPr>
        <w:spacing w:after="0"/>
        <w:ind w:left="0"/>
        <w:jc w:val="both"/>
      </w:pPr>
      <w:r>
        <w:rPr>
          <w:rFonts w:ascii="Times New Roman"/>
          <w:b w:val="false"/>
          <w:i w:val="false"/>
          <w:color w:val="000000"/>
          <w:sz w:val="28"/>
        </w:rPr>
        <w:t>      2011 жылғы "6" желтоқсандағы N 330</w:t>
      </w:r>
      <w:r>
        <w:br/>
      </w: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IIIL сессиясының шешіміне</w:t>
      </w:r>
      <w:r>
        <w:br/>
      </w:r>
      <w:r>
        <w:rPr>
          <w:rFonts w:ascii="Times New Roman"/>
          <w:b w:val="false"/>
          <w:i w:val="false"/>
          <w:color w:val="000000"/>
          <w:sz w:val="28"/>
        </w:rPr>
        <w:t>
      3-қосымша</w:t>
      </w:r>
    </w:p>
    <w:bookmarkStart w:name="z17" w:id="4"/>
    <w:p>
      <w:pPr>
        <w:spacing w:after="0"/>
        <w:ind w:left="0"/>
        <w:jc w:val="left"/>
      </w:pPr>
      <w:r>
        <w:rPr>
          <w:rFonts w:ascii="Times New Roman"/>
          <w:b/>
          <w:i w:val="false"/>
          <w:color w:val="000000"/>
        </w:rPr>
        <w:t xml:space="preserve">        
2014 жылға арналған облыстық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85"/>
        <w:gridCol w:w="686"/>
        <w:gridCol w:w="8711"/>
        <w:gridCol w:w="2319"/>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78 046 922</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6 864 289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3 502 468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3 502 468</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119 394</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119 394</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5 564</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5 564</w:t>
            </w:r>
          </w:p>
        </w:tc>
      </w:tr>
      <w:tr>
        <w:trPr>
          <w:trHeight w:val="14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3 436</w:t>
            </w:r>
          </w:p>
        </w:tc>
      </w:tr>
      <w:tr>
        <w:trPr>
          <w:trHeight w:val="17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3 436</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6 313</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71 143 181</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71 143 181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71 143 181</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69 422 141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899 377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486 659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142 275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142 275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104 928</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89 521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112 453</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112 453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112 597</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112 597</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42 278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25 321</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3 235 965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3 235 965</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3 149 264</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40 171</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44 520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10 105 141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4 486 962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101 444</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631 830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9 407</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144 060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463 989</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132 924</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99 552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173 889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1 329 173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1 145 561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1 239 098</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1 043 286</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195 812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372 794</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63 336</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309 458</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60 037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60 037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3 946 250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3 946 250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14 500 108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13 980 908</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95 420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251 382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48 437</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14 127</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4 321 784</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6 697 982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1 362 880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25 294</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794 297</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24 890</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20 162</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86 243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96 522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519 200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1 982 297</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1 678 591</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95 964</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153 810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136 341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448 864</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527 249</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316 357</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303 706</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258 970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44 736</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429 107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109 800</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319 307</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258 238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2 700 587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632 135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58 878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70 676</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142 717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229 611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130 253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1 082 631</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199 442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31 463</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848 005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123 685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102 227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36 345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295 791</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68 385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150 458</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туризм объектілерін дамыту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3 110 591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2 447 537</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72 768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75 951</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476 447</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337 500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120 523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1 659</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1 237 794</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ресурстарды және табиғатты пайдалануды реттеу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628 835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55 377</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472 449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34 219</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98 330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55 242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55 242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43 088</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cызбаларын және елді мекендердің бас жоспарларын әзірлеу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7 298</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2 483 427</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2 483 427</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53 972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79 029</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2 333 901</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негіздемесін әзірлеу және түзету және оның сараптамасын жүргізу, концессиялық жобаларды консультациялық сүйемелдеуге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188 940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50 865</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50 865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138 075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138 075</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29 573 715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29 573 715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29 573 715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-572 432</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572 432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572 432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572 432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572 432</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8 624 781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8 624 781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8 624 781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8 624 781</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8 624 781</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572 432</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-572 432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572 432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572 432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572 432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572 432</w:t>
            </w:r>
          </w:p>
        </w:tc>
      </w:tr>
    </w:tbl>
    <w:p>
      <w:pPr>
        <w:spacing w:after="0"/>
        <w:ind w:left="0"/>
        <w:jc w:val="both"/>
      </w:pPr>
      <w:r>
        <w:rPr>
          <w:rFonts w:ascii="Times New Roman"/>
          <w:b w:val="false"/>
          <w:i w:val="false"/>
          <w:color w:val="000000"/>
          <w:sz w:val="28"/>
        </w:rPr>
        <w:t>      2011 жылғы "6" желтоқсандағы N 330</w:t>
      </w:r>
      <w:r>
        <w:br/>
      </w: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IIIL сессиясының шешіміне</w:t>
      </w:r>
      <w:r>
        <w:br/>
      </w:r>
      <w:r>
        <w:rPr>
          <w:rFonts w:ascii="Times New Roman"/>
          <w:b w:val="false"/>
          <w:i w:val="false"/>
          <w:color w:val="000000"/>
          <w:sz w:val="28"/>
        </w:rPr>
        <w:t>
      4-қосымша</w:t>
      </w:r>
    </w:p>
    <w:bookmarkStart w:name="z18" w:id="5"/>
    <w:p>
      <w:pPr>
        <w:spacing w:after="0"/>
        <w:ind w:left="0"/>
        <w:jc w:val="left"/>
      </w:pPr>
      <w:r>
        <w:rPr>
          <w:rFonts w:ascii="Times New Roman"/>
          <w:b/>
          <w:i w:val="false"/>
          <w:color w:val="000000"/>
        </w:rPr>
        <w:t xml:space="preserve">        
2012 жылға арналған жергілікті бюджеттерді атқару процесінде секвестрлеуге жатпайтын жергілікті бюджеттік бағдарламалардың тізбесі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3"/>
      </w:tblGrid>
      <w:tr>
        <w:trPr>
          <w:trHeight w:val="30"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45"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0"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315"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30"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630"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қаражатынан көрсетілетін медициналық көмекті қоспағанда, халыққа амбулаториялық-емханалық көмек көрсету </w:t>
            </w:r>
          </w:p>
        </w:tc>
      </w:tr>
      <w:tr>
        <w:trPr>
          <w:trHeight w:val="945"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r>
      <w:tr>
        <w:trPr>
          <w:trHeight w:val="615"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r>
      <w:tr>
        <w:trPr>
          <w:trHeight w:val="315"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15"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960"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r>
      <w:tr>
        <w:trPr>
          <w:trHeight w:val="645"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ЖИТС алдын алу және оған қарсы күрес жөніндегі іс-шараларды іске асыру </w:t>
            </w:r>
          </w:p>
        </w:tc>
      </w:tr>
      <w:tr>
        <w:trPr>
          <w:trHeight w:val="345"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375"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375"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915"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r>
      <w:tr>
        <w:trPr>
          <w:trHeight w:val="690"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r>
        <w:trPr>
          <w:trHeight w:val="660"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r>
      <w:tr>
        <w:trPr>
          <w:trHeight w:val="330"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науқастарды қанның ұюы факторларымен қамтамасыз ету </w:t>
            </w:r>
          </w:p>
        </w:tc>
      </w:tr>
      <w:tr>
        <w:trPr>
          <w:trHeight w:val="330"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r>
      <w:tr>
        <w:trPr>
          <w:trHeight w:val="315"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r>
      <w:tr>
        <w:trPr>
          <w:trHeight w:val="690"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both"/>
      </w:pPr>
      <w:r>
        <w:rPr>
          <w:rFonts w:ascii="Times New Roman"/>
          <w:b w:val="false"/>
          <w:i w:val="false"/>
          <w:color w:val="000000"/>
          <w:sz w:val="28"/>
        </w:rPr>
        <w:t>      2011 жылғы "6" желтоқсандағы N 330</w:t>
      </w:r>
      <w:r>
        <w:br/>
      </w: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IIIL сессиясының шешіміне</w:t>
      </w:r>
      <w:r>
        <w:br/>
      </w:r>
      <w:r>
        <w:rPr>
          <w:rFonts w:ascii="Times New Roman"/>
          <w:b w:val="false"/>
          <w:i w:val="false"/>
          <w:color w:val="000000"/>
          <w:sz w:val="28"/>
        </w:rPr>
        <w:t>
      5-қосымша</w:t>
      </w:r>
    </w:p>
    <w:bookmarkStart w:name="z19" w:id="6"/>
    <w:p>
      <w:pPr>
        <w:spacing w:after="0"/>
        <w:ind w:left="0"/>
        <w:jc w:val="left"/>
      </w:pPr>
      <w:r>
        <w:rPr>
          <w:rFonts w:ascii="Times New Roman"/>
          <w:b/>
          <w:i w:val="false"/>
          <w:color w:val="000000"/>
        </w:rPr>
        <w:t xml:space="preserve">        
2012 жылға арналған облыстық бюджеттің бюджеттік даму бағдарламасының тізбесі</w:t>
      </w:r>
    </w:p>
    <w:bookmarkEnd w:id="6"/>
    <w:p>
      <w:pPr>
        <w:spacing w:after="0"/>
        <w:ind w:left="0"/>
        <w:jc w:val="both"/>
      </w:pPr>
      <w:r>
        <w:rPr>
          <w:rFonts w:ascii="Times New Roman"/>
          <w:b w:val="false"/>
          <w:i w:val="false"/>
          <w:color w:val="ff0000"/>
          <w:sz w:val="28"/>
        </w:rPr>
        <w:t xml:space="preserve">      Ескерту. 5-қосымша жаңа редакцияда - Қызылорда облыстық мәслихатының 2012.05.08 </w:t>
      </w:r>
      <w:r>
        <w:rPr>
          <w:rFonts w:ascii="Times New Roman"/>
          <w:b w:val="false"/>
          <w:i w:val="false"/>
          <w:color w:val="ff0000"/>
          <w:sz w:val="28"/>
        </w:rPr>
        <w:t>N 31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723"/>
        <w:gridCol w:w="786"/>
        <w:gridCol w:w="107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инфрақұрылымдардың дамуына аудандардың (облыстық маңызы бар қалалардың) бюджеттеріне облыстық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кәсіпкерліктің дамуына ықпал ету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инфрақұрылымды дамыту үшін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 үшін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