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b24f" w14:textId="e00b2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2011 жылғы 23 желтоқсандағы N 251 қаулысы. Қызылорда облысының Әділет департаментінде 2011 жылы 30 желтоқсанда N 4287 тіркелді. Күші жойылды - Қызылорда облысы әкімдігінің 2013 жылғы 30 мамырдағы N 150 қаулысымен</w:t>
      </w:r>
    </w:p>
    <w:p>
      <w:pPr>
        <w:spacing w:after="0"/>
        <w:ind w:left="0"/>
        <w:jc w:val="both"/>
      </w:pPr>
      <w:r>
        <w:rPr>
          <w:rFonts w:ascii="Times New Roman"/>
          <w:b w:val="false"/>
          <w:i w:val="false"/>
          <w:color w:val="ff0000"/>
          <w:sz w:val="28"/>
        </w:rPr>
        <w:t>      Ескерту. Күші жойылды - Қызылорда облысы әкімдігінің 30.05.2013  N 150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"Жұмыссыз азаматтарды тiркеу және есепке қою" мемлекеттік қызмет көрсету регламенті;</w:t>
      </w:r>
      <w:r>
        <w:br/>
      </w:r>
      <w:r>
        <w:rPr>
          <w:rFonts w:ascii="Times New Roman"/>
          <w:b w:val="false"/>
          <w:i w:val="false"/>
          <w:color w:val="000000"/>
          <w:sz w:val="28"/>
        </w:rPr>
        <w:t>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"Семей ядролық сынақ полигонында ядролық сынақтардың салдарынан зардап шеккен азаматтарды тіркеу және есепке алу" мемлекеттік қызмет көрсету регламенті;</w:t>
      </w:r>
      <w:r>
        <w:br/>
      </w:r>
      <w:r>
        <w:rPr>
          <w:rFonts w:ascii="Times New Roman"/>
          <w:b w:val="false"/>
          <w:i w:val="false"/>
          <w:color w:val="000000"/>
          <w:sz w:val="28"/>
        </w:rPr>
        <w:t>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"Мүгедектерге протездiк-ортопедиялық көмек ұсыну үшiн оларға құжаттарды ресiмдеу" мемлекеттік қызмет көрсету регламенті;</w:t>
      </w:r>
      <w:r>
        <w:br/>
      </w:r>
      <w:r>
        <w:rPr>
          <w:rFonts w:ascii="Times New Roman"/>
          <w:b w:val="false"/>
          <w:i w:val="false"/>
          <w:color w:val="000000"/>
          <w:sz w:val="28"/>
        </w:rPr>
        <w:t>
      4)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"Мүгедектерді сурдо-тифлотехникалық құралдармен және міндетті гигиеналық құралдармен қамтамасыз ету үшін оларға құжаттарды ресімдеу" мемлекеттік қызмет көрсету регламенті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Қызылорда облысы әкімдігінің 2012.06.29 </w:t>
      </w:r>
      <w:r>
        <w:rPr>
          <w:rFonts w:ascii="Times New Roman"/>
          <w:b w:val="false"/>
          <w:i w:val="false"/>
          <w:color w:val="000000"/>
          <w:sz w:val="28"/>
        </w:rPr>
        <w:t>N 486</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облыс әкімінің бірінші орынбасары Р. Нұртаевқа жүктелсін.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Қызылорда облысы әкімдігінің 2012.06.29 </w:t>
      </w:r>
      <w:r>
        <w:rPr>
          <w:rFonts w:ascii="Times New Roman"/>
          <w:b w:val="false"/>
          <w:i w:val="false"/>
          <w:color w:val="000000"/>
          <w:sz w:val="28"/>
        </w:rPr>
        <w:t>N 486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облысының әкімі                      Б. Қуандықов</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2011 жылғы "23" желтоқсандағы</w:t>
      </w:r>
      <w:r>
        <w:br/>
      </w:r>
      <w:r>
        <w:rPr>
          <w:rFonts w:ascii="Times New Roman"/>
          <w:b w:val="false"/>
          <w:i w:val="false"/>
          <w:color w:val="000000"/>
          <w:sz w:val="28"/>
        </w:rPr>
        <w:t>
       N 251 қаулысына 1-қосымша</w:t>
      </w:r>
    </w:p>
    <w:bookmarkStart w:name="z5" w:id="1"/>
    <w:p>
      <w:pPr>
        <w:spacing w:after="0"/>
        <w:ind w:left="0"/>
        <w:jc w:val="left"/>
      </w:pPr>
      <w:r>
        <w:rPr>
          <w:rFonts w:ascii="Times New Roman"/>
          <w:b/>
          <w:i w:val="false"/>
          <w:color w:val="000000"/>
        </w:rPr>
        <w:t xml:space="preserve">        
"Жұмыссыз азаматтарды тiркеу және есепке қою" мемлекеттік қызмет көрсету регламенті</w:t>
      </w:r>
    </w:p>
    <w:bookmarkEnd w:id="1"/>
    <w:p>
      <w:pPr>
        <w:spacing w:after="0"/>
        <w:ind w:left="0"/>
        <w:jc w:val="both"/>
      </w:pPr>
      <w:r>
        <w:rPr>
          <w:rFonts w:ascii="Times New Roman"/>
          <w:b w:val="false"/>
          <w:i w:val="false"/>
          <w:color w:val="ff0000"/>
          <w:sz w:val="28"/>
        </w:rPr>
        <w:t xml:space="preserve">      Ескерту. 1-қосымша жаңа редакцияда - Қызылорда облысы әкімдігінің 2012.06.29 </w:t>
      </w:r>
      <w:r>
        <w:rPr>
          <w:rFonts w:ascii="Times New Roman"/>
          <w:b w:val="false"/>
          <w:i w:val="false"/>
          <w:color w:val="ff0000"/>
          <w:sz w:val="28"/>
        </w:rPr>
        <w:t>N 486</w:t>
      </w:r>
      <w:r>
        <w:rPr>
          <w:rFonts w:ascii="Times New Roman"/>
          <w:b w:val="false"/>
          <w:i w:val="false"/>
          <w:color w:val="ff0000"/>
          <w:sz w:val="28"/>
        </w:rPr>
        <w:t xml:space="preserve"> қаулысымен.</w:t>
      </w:r>
    </w:p>
    <w:bookmarkStart w:name="z6" w:id="2"/>
    <w:p>
      <w:pPr>
        <w:spacing w:after="0"/>
        <w:ind w:left="0"/>
        <w:jc w:val="left"/>
      </w:pPr>
      <w:r>
        <w:rPr>
          <w:rFonts w:ascii="Times New Roman"/>
          <w:b/>
          <w:i w:val="false"/>
          <w:color w:val="000000"/>
        </w:rPr>
        <w:t xml:space="preserve">        
1. Негізгі ұғымдар</w:t>
      </w:r>
    </w:p>
    <w:bookmarkEnd w:id="2"/>
    <w:bookmarkStart w:name="z7" w:id="3"/>
    <w:p>
      <w:pPr>
        <w:spacing w:after="0"/>
        <w:ind w:left="0"/>
        <w:jc w:val="both"/>
      </w:pPr>
      <w:r>
        <w:rPr>
          <w:rFonts w:ascii="Times New Roman"/>
          <w:b w:val="false"/>
          <w:i w:val="false"/>
          <w:color w:val="000000"/>
          <w:sz w:val="28"/>
        </w:rPr>
        <w:t>
      1. Осы "Жұмыссыз азаматтарды тiркеу және есепке қою"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орындаушы – міндеттеріне жұмыссыз азаматтарды тiркеу және есепке қою кіретін уәкілетті органның қызметкері;</w:t>
      </w:r>
      <w:r>
        <w:br/>
      </w:r>
      <w:r>
        <w:rPr>
          <w:rFonts w:ascii="Times New Roman"/>
          <w:b w:val="false"/>
          <w:i w:val="false"/>
          <w:color w:val="000000"/>
          <w:sz w:val="28"/>
        </w:rPr>
        <w:t>
      2) тұтынушы – "Жергiлiктi атқарушы органдар көрсететiн әлеуметтiк қорғау саласындағы мемлекеттiк қызметтердiң стандарттарын бекiту туралы" Қазақстан Республикасы Үкіметінің 2011 жылғы 7 сәуірдегі N 394 қаулысымен бекітілген "Жұмыссыз азаматтарды тiркеу және есепке қою" мемлекеттік қызмет стандартының (бұдан әрі - стандарт) </w:t>
      </w:r>
      <w:r>
        <w:rPr>
          <w:rFonts w:ascii="Times New Roman"/>
          <w:b w:val="false"/>
          <w:i w:val="false"/>
          <w:color w:val="000000"/>
          <w:sz w:val="28"/>
        </w:rPr>
        <w:t>6-тармағында</w:t>
      </w:r>
      <w:r>
        <w:rPr>
          <w:rFonts w:ascii="Times New Roman"/>
          <w:b w:val="false"/>
          <w:i w:val="false"/>
          <w:color w:val="000000"/>
          <w:sz w:val="28"/>
        </w:rPr>
        <w:t xml:space="preserve"> көрсетілген жеке тұлғалар;</w:t>
      </w:r>
      <w:r>
        <w:br/>
      </w:r>
      <w:r>
        <w:rPr>
          <w:rFonts w:ascii="Times New Roman"/>
          <w:b w:val="false"/>
          <w:i w:val="false"/>
          <w:color w:val="000000"/>
          <w:sz w:val="28"/>
        </w:rPr>
        <w:t>
      3) уәкілетті орган – аудандардың, облыстық маңызы бар қаланың жұмыспен қамту және әлеуметтік бағдарламалар бөлімі.</w:t>
      </w:r>
    </w:p>
    <w:bookmarkEnd w:id="3"/>
    <w:bookmarkStart w:name="z8" w:id="4"/>
    <w:p>
      <w:pPr>
        <w:spacing w:after="0"/>
        <w:ind w:left="0"/>
        <w:jc w:val="left"/>
      </w:pPr>
      <w:r>
        <w:rPr>
          <w:rFonts w:ascii="Times New Roman"/>
          <w:b/>
          <w:i w:val="false"/>
          <w:color w:val="000000"/>
        </w:rPr>
        <w:t xml:space="preserve">        
2. Жалпы ережелер</w:t>
      </w:r>
    </w:p>
    <w:bookmarkEnd w:id="4"/>
    <w:bookmarkStart w:name="z9" w:id="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"Жергiлiктi атқарушы органдар көрсететiн әлеуметтiк қорғау саласындағы мемлекеттiк қызметтердiң стандарттарын бекiту туралы" Қазақстан Республикасы Үкіметінің 2011 жылғы 7 сәуірдегі </w:t>
      </w:r>
      <w:r>
        <w:rPr>
          <w:rFonts w:ascii="Times New Roman"/>
          <w:b w:val="false"/>
          <w:i w:val="false"/>
          <w:color w:val="000000"/>
          <w:sz w:val="28"/>
        </w:rPr>
        <w:t>N 394</w:t>
      </w:r>
      <w:r>
        <w:rPr>
          <w:rFonts w:ascii="Times New Roman"/>
          <w:b w:val="false"/>
          <w:i w:val="false"/>
          <w:color w:val="000000"/>
          <w:sz w:val="28"/>
        </w:rPr>
        <w:t xml:space="preserve"> қаулысына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"Халықты жұмыспен қамту туралы" Қазақстан Республикасының 2001 жылғы 23 қаңтардағы Заңының </w:t>
      </w:r>
      <w:r>
        <w:rPr>
          <w:rFonts w:ascii="Times New Roman"/>
          <w:b w:val="false"/>
          <w:i w:val="false"/>
          <w:color w:val="000000"/>
          <w:sz w:val="28"/>
        </w:rPr>
        <w:t>15-бабына</w:t>
      </w:r>
      <w:r>
        <w:rPr>
          <w:rFonts w:ascii="Times New Roman"/>
          <w:b w:val="false"/>
          <w:i w:val="false"/>
          <w:color w:val="000000"/>
          <w:sz w:val="28"/>
        </w:rPr>
        <w:t xml:space="preserve"> сәйкес көрсетiледi.</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электронды түрде жұмыссыз ретінде тіркеу және есепке қою не қызмет көрсетуден бас тарту туралы дәлелді жауап болып табылады.</w:t>
      </w:r>
      <w:r>
        <w:br/>
      </w:r>
      <w:r>
        <w:rPr>
          <w:rFonts w:ascii="Times New Roman"/>
          <w:b w:val="false"/>
          <w:i w:val="false"/>
          <w:color w:val="000000"/>
          <w:sz w:val="28"/>
        </w:rPr>
        <w:t>
      7. Мемлекеттік қызмет тегін көрсетіледі.</w:t>
      </w:r>
    </w:p>
    <w:bookmarkEnd w:id="5"/>
    <w:bookmarkStart w:name="z14" w:id="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
    <w:bookmarkStart w:name="z15" w:id="7"/>
    <w:p>
      <w:pPr>
        <w:spacing w:after="0"/>
        <w:ind w:left="0"/>
        <w:jc w:val="both"/>
      </w:pPr>
      <w:r>
        <w:rPr>
          <w:rFonts w:ascii="Times New Roman"/>
          <w:b w:val="false"/>
          <w:i w:val="false"/>
          <w:color w:val="000000"/>
          <w:sz w:val="28"/>
        </w:rPr>
        <w:t>
      8. Мемлекеттік қызмет көрсету мәселелері мен барысы туралы ақпаратты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уәкілетті органның, сондай-ақ Қызылорда облысы әкімдігінің </w:t>
      </w:r>
      <w:r>
        <w:rPr>
          <w:rFonts w:ascii="Times New Roman"/>
          <w:b w:val="false"/>
          <w:i w:val="false"/>
          <w:color w:val="000000"/>
          <w:sz w:val="28"/>
          <w:u w:val="single"/>
        </w:rPr>
        <w:t>www.e-kyzylorda.gov.kz</w:t>
      </w:r>
      <w:r>
        <w:rPr>
          <w:rFonts w:ascii="Times New Roman"/>
          <w:b w:val="false"/>
          <w:i w:val="false"/>
          <w:color w:val="000000"/>
          <w:sz w:val="28"/>
        </w:rPr>
        <w:t xml:space="preserve"> ресми порталынан, аудандар мен Қызылорда қаласы әкімдіктерінің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 стандарттың </w:t>
      </w:r>
      <w:r>
        <w:rPr>
          <w:rFonts w:ascii="Times New Roman"/>
          <w:b w:val="false"/>
          <w:i w:val="false"/>
          <w:color w:val="000000"/>
          <w:sz w:val="28"/>
        </w:rPr>
        <w:t>7-тармағымен</w:t>
      </w:r>
      <w:r>
        <w:rPr>
          <w:rFonts w:ascii="Times New Roman"/>
          <w:b w:val="false"/>
          <w:i w:val="false"/>
          <w:color w:val="000000"/>
          <w:sz w:val="28"/>
        </w:rPr>
        <w:t xml:space="preserve"> көзделген.</w:t>
      </w:r>
      <w:r>
        <w:br/>
      </w:r>
      <w:r>
        <w:rPr>
          <w:rFonts w:ascii="Times New Roman"/>
          <w:b w:val="false"/>
          <w:i w:val="false"/>
          <w:color w:val="000000"/>
          <w:sz w:val="28"/>
        </w:rPr>
        <w:t>
</w:t>
      </w:r>
      <w:r>
        <w:rPr>
          <w:rFonts w:ascii="Times New Roman"/>
          <w:b w:val="false"/>
          <w:i w:val="false"/>
          <w:color w:val="000000"/>
          <w:sz w:val="28"/>
        </w:rPr>
        <w:t>
      10. Жұмыссыз ретiнде тiркеуден, есепке алудан бас тарту қажеттi құжаттар болмаған кезде, жалған мәлiметтер мен құжаттар ұсынған кезде стандарттың </w:t>
      </w:r>
      <w:r>
        <w:rPr>
          <w:rFonts w:ascii="Times New Roman"/>
          <w:b w:val="false"/>
          <w:i w:val="false"/>
          <w:color w:val="000000"/>
          <w:sz w:val="28"/>
        </w:rPr>
        <w:t>16-тармағына</w:t>
      </w:r>
      <w:r>
        <w:rPr>
          <w:rFonts w:ascii="Times New Roman"/>
          <w:b w:val="false"/>
          <w:i w:val="false"/>
          <w:color w:val="000000"/>
          <w:sz w:val="28"/>
        </w:rPr>
        <w:t xml:space="preserve"> сәйкес жүргiзiледi.</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тұтынушымен құжаттар берілген сәттен бастап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қажетті құжаттарды ұсынады;</w:t>
      </w:r>
      <w:r>
        <w:br/>
      </w:r>
      <w:r>
        <w:rPr>
          <w:rFonts w:ascii="Times New Roman"/>
          <w:b w:val="false"/>
          <w:i w:val="false"/>
          <w:color w:val="000000"/>
          <w:sz w:val="28"/>
        </w:rPr>
        <w:t>
      2) уәкілетті органның қызметкері ұсынылған құжаттарды қарайды, тұтынушының деректерін дербес есепке алу карточкасына (компьютерлік дерекқорға) енгізеді және тіркейді. Жұмыссыз ретінде есепке қою туралы шешiмдi дайындайды. Қажетті құжаттар болмаған кезде, жалған мәліметтер мен құжаттар ұсынған кезде, қызмет көрсетуден дәлелді бас тарту туралы жауап дайындайды;</w:t>
      </w:r>
      <w:r>
        <w:br/>
      </w:r>
      <w:r>
        <w:rPr>
          <w:rFonts w:ascii="Times New Roman"/>
          <w:b w:val="false"/>
          <w:i w:val="false"/>
          <w:color w:val="000000"/>
          <w:sz w:val="28"/>
        </w:rPr>
        <w:t>
      3) уәкілетті органның басшысы тұтынушымен ұсынылған құжаттардың негізінде жұмыссыз ретінде есепке қою туралы шешім шығарады немесе дәлелді бас тартуға қол қояды;</w:t>
      </w:r>
      <w:r>
        <w:br/>
      </w:r>
      <w:r>
        <w:rPr>
          <w:rFonts w:ascii="Times New Roman"/>
          <w:b w:val="false"/>
          <w:i w:val="false"/>
          <w:color w:val="000000"/>
          <w:sz w:val="28"/>
        </w:rPr>
        <w:t>
      4) уәкілетті органның орындаушысы тұтынушыға мемлекеттік қызмет көрсету нәтижесі туралы хабарлайды.</w:t>
      </w:r>
    </w:p>
    <w:bookmarkEnd w:id="7"/>
    <w:bookmarkStart w:name="z19" w:id="8"/>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тәртібінің сипаттамасы</w:t>
      </w:r>
    </w:p>
    <w:bookmarkEnd w:id="8"/>
    <w:bookmarkStart w:name="z20" w:id="9"/>
    <w:p>
      <w:pPr>
        <w:spacing w:after="0"/>
        <w:ind w:left="0"/>
        <w:jc w:val="both"/>
      </w:pPr>
      <w:r>
        <w:rPr>
          <w:rFonts w:ascii="Times New Roman"/>
          <w:b w:val="false"/>
          <w:i w:val="false"/>
          <w:color w:val="000000"/>
          <w:sz w:val="28"/>
        </w:rPr>
        <w:t>
      12. Мемлекеттік қызметті алу үшін барлық қажетті құжаттарды уәкілетті органға өткізген кезде тұтынушыға тіркелген және мемлекеттік қызметті алған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Тұтынушы мемлекеттiк қызметті алу үшiн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орындаушысы;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орындалу мерзімін көрсете отырып әр ҚФБ-тің әкімшілік іс-әрекеттер дәйектілігінің және өзара байланысының мәтінді кестелік сипаттамасы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іс-әрекеттердің логикалық реттілігі мен ҚФБ арасындағы өзара байланысты көрсететін сызбасы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9"/>
    <w:bookmarkStart w:name="z25" w:id="10"/>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0"/>
    <w:bookmarkStart w:name="z26" w:id="11"/>
    <w:p>
      <w:pPr>
        <w:spacing w:after="0"/>
        <w:ind w:left="0"/>
        <w:jc w:val="both"/>
      </w:pPr>
      <w:r>
        <w:rPr>
          <w:rFonts w:ascii="Times New Roman"/>
          <w:b w:val="false"/>
          <w:i w:val="false"/>
          <w:color w:val="000000"/>
          <w:sz w:val="28"/>
        </w:rPr>
        <w:t>
      17. Уәкілетті органның басшысы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 мемлекеттік қызмет көрсетуді жүзеге асыруға жауапкершілікте болады.</w:t>
      </w:r>
      <w:r>
        <w:br/>
      </w:r>
      <w:r>
        <w:rPr>
          <w:rFonts w:ascii="Times New Roman"/>
          <w:b w:val="false"/>
          <w:i w:val="false"/>
          <w:color w:val="000000"/>
          <w:sz w:val="28"/>
        </w:rPr>
        <w:t>
</w:t>
      </w:r>
      <w:r>
        <w:rPr>
          <w:rFonts w:ascii="Times New Roman"/>
          <w:b w:val="false"/>
          <w:i w:val="false"/>
          <w:color w:val="000000"/>
          <w:sz w:val="28"/>
        </w:rPr>
        <w:t>
      18. Тұтынушы мемлекеттік қызмет көрсету мәселелері бойынша стандарттың </w:t>
      </w:r>
      <w:r>
        <w:rPr>
          <w:rFonts w:ascii="Times New Roman"/>
          <w:b w:val="false"/>
          <w:i w:val="false"/>
          <w:color w:val="000000"/>
          <w:sz w:val="28"/>
        </w:rPr>
        <w:t>5-бөліміне</w:t>
      </w:r>
      <w:r>
        <w:rPr>
          <w:rFonts w:ascii="Times New Roman"/>
          <w:b w:val="false"/>
          <w:i w:val="false"/>
          <w:color w:val="000000"/>
          <w:sz w:val="28"/>
        </w:rPr>
        <w:t xml:space="preserve"> сәйкес шағымдануға құқылы.</w:t>
      </w:r>
    </w:p>
    <w:bookmarkEnd w:id="11"/>
    <w:p>
      <w:pPr>
        <w:spacing w:after="0"/>
        <w:ind w:left="0"/>
        <w:jc w:val="both"/>
      </w:pPr>
      <w:r>
        <w:rPr>
          <w:rFonts w:ascii="Times New Roman"/>
          <w:b w:val="false"/>
          <w:i w:val="false"/>
          <w:color w:val="000000"/>
          <w:sz w:val="28"/>
        </w:rPr>
        <w:t>      "Жұмыссыз азаматтарды тіркеу және есепке</w:t>
      </w:r>
      <w:r>
        <w:br/>
      </w:r>
      <w:r>
        <w:rPr>
          <w:rFonts w:ascii="Times New Roman"/>
          <w:b w:val="false"/>
          <w:i w:val="false"/>
          <w:color w:val="000000"/>
          <w:sz w:val="28"/>
        </w:rPr>
        <w:t>
      қою" мемлекеттік қызмет көрсету</w:t>
      </w:r>
      <w:r>
        <w:br/>
      </w:r>
      <w:r>
        <w:rPr>
          <w:rFonts w:ascii="Times New Roman"/>
          <w:b w:val="false"/>
          <w:i w:val="false"/>
          <w:color w:val="000000"/>
          <w:sz w:val="28"/>
        </w:rPr>
        <w:t>
      регламентіне 1-қосымша</w:t>
      </w:r>
    </w:p>
    <w:bookmarkStart w:name="z28" w:id="12"/>
    <w:p>
      <w:pPr>
        <w:spacing w:after="0"/>
        <w:ind w:left="0"/>
        <w:jc w:val="left"/>
      </w:pPr>
      <w:r>
        <w:rPr>
          <w:rFonts w:ascii="Times New Roman"/>
          <w:b/>
          <w:i w:val="false"/>
          <w:color w:val="000000"/>
        </w:rPr>
        <w:t xml:space="preserve">        
1-кесте. ҚФБ іс-әрекеттерінің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3463"/>
        <w:gridCol w:w="2664"/>
        <w:gridCol w:w="2264"/>
        <w:gridCol w:w="2327"/>
        <w:gridCol w:w="1992"/>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жұмыстар ағыны)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(барысы, жұмыстар ағыны) нөмірі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17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әрекеттердің  (үдерістің, операция рәсімінің) атауы және олардың сипаттамасы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құжаттарды қарау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 дербес есепке алу карточкасына (компьютерлік дерекқорға) тіркеу немесе дәлелді бас тартуды дайындау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есепке қою туралы шешiмдi дайындау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есепке қою туралы шешiм шығару немесе дәлелді бас тартуға қол қою</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ұйымдастыру-әкімшілік шешiм)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 дербес есепке алу карточкасына (компьютерлік дерекқорға) енгізу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 жұмыссыз ретінде тіркелгені туралы хабарлау немесе дәлелді бас тартуды беру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Шешімді басшының қарауына ұсыну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 жұмыссыз ретінде тану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күнтізбелік күннен кешіктірмей</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кешіктірмей</w:t>
            </w:r>
          </w:p>
        </w:tc>
      </w:tr>
    </w:tbl>
    <w:bookmarkStart w:name="z29" w:id="13"/>
    <w:p>
      <w:pPr>
        <w:spacing w:after="0"/>
        <w:ind w:left="0"/>
        <w:jc w:val="left"/>
      </w:pPr>
      <w:r>
        <w:rPr>
          <w:rFonts w:ascii="Times New Roman"/>
          <w:b/>
          <w:i w:val="false"/>
          <w:color w:val="000000"/>
        </w:rPr>
        <w:t xml:space="preserve"> 
2-кесте. Пайдалану нұсқалары. Негізгі үдеріс.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6967"/>
      </w:tblGrid>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 (барысы, жұмыстар ағыны)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Ұсынылған құжаттарды қарау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Жұмыссыз ретінде есепке қою туралы шешiм шығару</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Тұтынушының деректерін дербес есепке алу карточкасына (компьютерлік дерекқорға) енгізу</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Тұтынушыны жұмыссыз ретінде тану</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Тұтынушыны жұмыссыз ретінде тіркелгені туралы хабарлау</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Жұмыссыз ретінде есепке қою туралы шешiмдi дайындау және шешімді басшының қарауына енгізу</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4"/>
    <w:p>
      <w:pPr>
        <w:spacing w:after="0"/>
        <w:ind w:left="0"/>
        <w:jc w:val="left"/>
      </w:pPr>
      <w:r>
        <w:rPr>
          <w:rFonts w:ascii="Times New Roman"/>
          <w:b/>
          <w:i w:val="false"/>
          <w:color w:val="000000"/>
        </w:rPr>
        <w:t xml:space="preserve"> 
3-кесте. Пайдалану нұсқалары. Баламалы үдеріс.</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2"/>
        <w:gridCol w:w="3918"/>
      </w:tblGrid>
      <w:tr>
        <w:trPr>
          <w:trHeight w:val="3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үдеріс (барысы, жұмыстар ағыны)
</w:t>
            </w:r>
          </w:p>
        </w:tc>
      </w:tr>
      <w:tr>
        <w:trPr>
          <w:trHeight w:val="3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Ұсынылған құжаттарды қарау</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Дәлелді бас тартуға қол қою </w:t>
            </w:r>
          </w:p>
        </w:tc>
      </w:tr>
      <w:tr>
        <w:trPr>
          <w:trHeight w:val="3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Тұтынушының деректерін дербес есепке алу карточкасына (компьютерлік дерекқорға) енгізу</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Тұтынушыға ұсынылған құжаттардың негізінде бас тарту туралы хабарлау және дәлелді бас тартуды беру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"Жұмыссыз азаматтарды тіркеу және есепке</w:t>
      </w:r>
      <w:r>
        <w:br/>
      </w:r>
      <w:r>
        <w:rPr>
          <w:rFonts w:ascii="Times New Roman"/>
          <w:b w:val="false"/>
          <w:i w:val="false"/>
          <w:color w:val="000000"/>
          <w:sz w:val="28"/>
        </w:rPr>
        <w:t>
      қою" мемлекеттік қызмет көрсету</w:t>
      </w:r>
      <w:r>
        <w:br/>
      </w:r>
      <w:r>
        <w:rPr>
          <w:rFonts w:ascii="Times New Roman"/>
          <w:b w:val="false"/>
          <w:i w:val="false"/>
          <w:color w:val="000000"/>
          <w:sz w:val="28"/>
        </w:rPr>
        <w:t>
      регламентіне 2-қосымша</w:t>
      </w:r>
    </w:p>
    <w:bookmarkStart w:name="z31" w:id="15"/>
    <w:p>
      <w:pPr>
        <w:spacing w:after="0"/>
        <w:ind w:left="0"/>
        <w:jc w:val="left"/>
      </w:pPr>
      <w:r>
        <w:rPr>
          <w:rFonts w:ascii="Times New Roman"/>
          <w:b/>
          <w:i w:val="false"/>
          <w:color w:val="000000"/>
        </w:rPr>
        <w:t xml:space="preserve">        
Функционалдық өзара іс-әрекет сызбасы</w:t>
      </w:r>
    </w:p>
    <w:bookmarkEnd w:id="15"/>
    <w:p>
      <w:pPr>
        <w:spacing w:after="0"/>
        <w:ind w:left="0"/>
        <w:jc w:val="both"/>
      </w:pPr>
      <w:r>
        <w:rPr>
          <w:rFonts w:ascii="Times New Roman"/>
          <w:b w:val="false"/>
          <w:i w:val="false"/>
          <w:color w:val="000000"/>
          <w:sz w:val="28"/>
        </w:rPr>
        <w:t>      (сызбаны қағаз жүзінде қараңыз)</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2011 жылғы "23" желтоқсандағы</w:t>
      </w:r>
      <w:r>
        <w:br/>
      </w:r>
      <w:r>
        <w:rPr>
          <w:rFonts w:ascii="Times New Roman"/>
          <w:b w:val="false"/>
          <w:i w:val="false"/>
          <w:color w:val="000000"/>
          <w:sz w:val="28"/>
        </w:rPr>
        <w:t>
      N 251 қаулысына 2-қосымша</w:t>
      </w:r>
    </w:p>
    <w:bookmarkStart w:name="z32" w:id="16"/>
    <w:p>
      <w:pPr>
        <w:spacing w:after="0"/>
        <w:ind w:left="0"/>
        <w:jc w:val="left"/>
      </w:pPr>
      <w:r>
        <w:rPr>
          <w:rFonts w:ascii="Times New Roman"/>
          <w:b/>
          <w:i w:val="false"/>
          <w:color w:val="000000"/>
        </w:rPr>
        <w:t xml:space="preserve">        
"Семей ядролық сынақ полигонында ядролық сынақтардың салдарынан зардап шеккен азаматтарды тіркеу және есепке алу" мемлекеттік қызмет көрсету регламенті</w:t>
      </w:r>
    </w:p>
    <w:bookmarkEnd w:id="16"/>
    <w:p>
      <w:pPr>
        <w:spacing w:after="0"/>
        <w:ind w:left="0"/>
        <w:jc w:val="both"/>
      </w:pPr>
      <w:r>
        <w:rPr>
          <w:rFonts w:ascii="Times New Roman"/>
          <w:b w:val="false"/>
          <w:i w:val="false"/>
          <w:color w:val="ff0000"/>
          <w:sz w:val="28"/>
        </w:rPr>
        <w:t xml:space="preserve">      Ескерту. 2-қосымша жаңа редакцияда - Қызылорда облысы әкімдігінің 2012.06.29 </w:t>
      </w:r>
      <w:r>
        <w:rPr>
          <w:rFonts w:ascii="Times New Roman"/>
          <w:b w:val="false"/>
          <w:i w:val="false"/>
          <w:color w:val="ff0000"/>
          <w:sz w:val="28"/>
        </w:rPr>
        <w:t>N 486</w:t>
      </w:r>
      <w:r>
        <w:rPr>
          <w:rFonts w:ascii="Times New Roman"/>
          <w:b w:val="false"/>
          <w:i w:val="false"/>
          <w:color w:val="ff0000"/>
          <w:sz w:val="28"/>
        </w:rPr>
        <w:t xml:space="preserve"> қаулысымен.</w:t>
      </w:r>
    </w:p>
    <w:bookmarkStart w:name="z33" w:id="17"/>
    <w:p>
      <w:pPr>
        <w:spacing w:after="0"/>
        <w:ind w:left="0"/>
        <w:jc w:val="left"/>
      </w:pPr>
      <w:r>
        <w:rPr>
          <w:rFonts w:ascii="Times New Roman"/>
          <w:b/>
          <w:i w:val="false"/>
          <w:color w:val="000000"/>
        </w:rPr>
        <w:t xml:space="preserve">        
1. Жалпы ережелер</w:t>
      </w:r>
    </w:p>
    <w:bookmarkEnd w:id="17"/>
    <w:bookmarkStart w:name="z34" w:id="18"/>
    <w:p>
      <w:pPr>
        <w:spacing w:after="0"/>
        <w:ind w:left="0"/>
        <w:jc w:val="both"/>
      </w:pPr>
      <w:r>
        <w:rPr>
          <w:rFonts w:ascii="Times New Roman"/>
          <w:b w:val="false"/>
          <w:i w:val="false"/>
          <w:color w:val="000000"/>
          <w:sz w:val="28"/>
        </w:rPr>
        <w:t>
      1. Осы "Семей ядролық сынақ полигонында ядролық сынақтардың салдарынан зардап шеккен азаматтарды тіркеу және есепке алу"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арнайы комиссияның жұмыс органы – аудандардың, облыстық маңызы бар қаланың жұмыспен қамту және әлеуметтік бағдарламалар бөлімі;</w:t>
      </w:r>
      <w:r>
        <w:br/>
      </w:r>
      <w:r>
        <w:rPr>
          <w:rFonts w:ascii="Times New Roman"/>
          <w:b w:val="false"/>
          <w:i w:val="false"/>
          <w:color w:val="000000"/>
          <w:sz w:val="28"/>
        </w:rPr>
        <w:t>
      2) Орталық – Қызылорда облысы бойынша "Халыққа қызмет көрсету орталығы" Республикалық мемлекеттік кәсіпорнының филиалы, оның бөлімдері және бөлімшелері;</w:t>
      </w:r>
      <w:r>
        <w:br/>
      </w:r>
      <w:r>
        <w:rPr>
          <w:rFonts w:ascii="Times New Roman"/>
          <w:b w:val="false"/>
          <w:i w:val="false"/>
          <w:color w:val="000000"/>
          <w:sz w:val="28"/>
        </w:rPr>
        <w:t>
      3) орындаушы – міндеттеріне семей ядролық сынақ полигонында ядролық сынақтардың салдарынан зардап шеккен азаматтарды тіркеу және есепке алу кіретін арнайы комиссияның жұмыс органы қызметкері;</w:t>
      </w:r>
      <w:r>
        <w:br/>
      </w:r>
      <w:r>
        <w:rPr>
          <w:rFonts w:ascii="Times New Roman"/>
          <w:b w:val="false"/>
          <w:i w:val="false"/>
          <w:color w:val="000000"/>
          <w:sz w:val="28"/>
        </w:rPr>
        <w:t>
      4) тұтынушы – "Жергiлiктi атқарушы органдар көрсететiн әлеуметтiк қорғау саласындағы мемлекеттiк қызметтердiң стандарттарын бекiту туралы" Қазақстан Республикасы Үкіметінің 2011 жылғы 7 сәуірдегі N 394 қаулысымен бекітілген "Семей ядролық сынақ полигонында ядролық сынақтардың салдарынан зардап шеккен азаматтарды тіркеу және есепке алу" мемлекеттік қызмет стандартының (бұдан әрі - стандарт) </w:t>
      </w:r>
      <w:r>
        <w:rPr>
          <w:rFonts w:ascii="Times New Roman"/>
          <w:b w:val="false"/>
          <w:i w:val="false"/>
          <w:color w:val="000000"/>
          <w:sz w:val="28"/>
        </w:rPr>
        <w:t>6-тармағында</w:t>
      </w:r>
      <w:r>
        <w:rPr>
          <w:rFonts w:ascii="Times New Roman"/>
          <w:b w:val="false"/>
          <w:i w:val="false"/>
          <w:color w:val="000000"/>
          <w:sz w:val="28"/>
        </w:rPr>
        <w:t xml:space="preserve"> көрсетілген жеке тұлғалар.</w:t>
      </w:r>
    </w:p>
    <w:bookmarkEnd w:id="18"/>
    <w:bookmarkStart w:name="z35" w:id="19"/>
    <w:p>
      <w:pPr>
        <w:spacing w:after="0"/>
        <w:ind w:left="0"/>
        <w:jc w:val="left"/>
      </w:pPr>
      <w:r>
        <w:rPr>
          <w:rFonts w:ascii="Times New Roman"/>
          <w:b/>
          <w:i w:val="false"/>
          <w:color w:val="000000"/>
        </w:rPr>
        <w:t xml:space="preserve">        
2. Жалпы ережелер</w:t>
      </w:r>
    </w:p>
    <w:bookmarkEnd w:id="19"/>
    <w:bookmarkStart w:name="z36" w:id="2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"Жергiлiктi атқарушы органдар көрсететiн әлеуметтiк қорғау саласындағы мемлекеттiк қызметтердiң стандарттарын бекiту туралы" Қазақстан Республикасы Үкіметінің 2011 жылғы 7 сәуірдегі </w:t>
      </w:r>
      <w:r>
        <w:rPr>
          <w:rFonts w:ascii="Times New Roman"/>
          <w:b w:val="false"/>
          <w:i w:val="false"/>
          <w:color w:val="000000"/>
          <w:sz w:val="28"/>
        </w:rPr>
        <w:t>N 394 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стандарттың </w:t>
      </w:r>
      <w:r>
        <w:rPr>
          <w:rFonts w:ascii="Times New Roman"/>
          <w:b w:val="false"/>
          <w:i w:val="false"/>
          <w:color w:val="000000"/>
          <w:sz w:val="28"/>
        </w:rPr>
        <w:t>1-тармағына</w:t>
      </w:r>
      <w:r>
        <w:rPr>
          <w:rFonts w:ascii="Times New Roman"/>
          <w:b w:val="false"/>
          <w:i w:val="false"/>
          <w:color w:val="000000"/>
          <w:sz w:val="28"/>
        </w:rPr>
        <w:t xml:space="preserve"> сәйкес арнайы комиссияның жұмыс органымен, сондай-ақ, баламалы негізде Орталық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желтоқсандағы Заңының </w:t>
      </w:r>
      <w:r>
        <w:rPr>
          <w:rFonts w:ascii="Times New Roman"/>
          <w:b w:val="false"/>
          <w:i w:val="false"/>
          <w:color w:val="000000"/>
          <w:sz w:val="28"/>
        </w:rPr>
        <w:t>11-бабы</w:t>
      </w:r>
      <w:r>
        <w:rPr>
          <w:rFonts w:ascii="Times New Roman"/>
          <w:b w:val="false"/>
          <w:i w:val="false"/>
          <w:color w:val="000000"/>
          <w:sz w:val="28"/>
        </w:rPr>
        <w:t xml:space="preserve"> және Қазақстан Республикасы Үкіметінің 2006 жылғы 20 ақпандағы N 110 қаулысымен бекітілген Семей ядролық сынақ полигонындағы ядролық сынақтардың салдарынан зардап шеккен азаматтарды тіркеу, оларға біржолғы мемлекеттік ақшалай өтемақы төлеу қағидасының </w:t>
      </w:r>
      <w:r>
        <w:rPr>
          <w:rFonts w:ascii="Times New Roman"/>
          <w:b w:val="false"/>
          <w:i w:val="false"/>
          <w:color w:val="000000"/>
          <w:sz w:val="28"/>
        </w:rPr>
        <w:t>2-тарауы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нысаны семей ядролық сынақ полигонында ядролық сынақтардың салдарынан зардап шеккен Қазақстан Республикасының азаматтарын тіркеу және есепке алу туралы хабарлама (бұдан әрі – хабарлама) беру не оны беруден қағаз жеткізгіште дәлелді бас тарту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20"/>
    <w:bookmarkStart w:name="z41" w:id="21"/>
    <w:p>
      <w:pPr>
        <w:spacing w:after="0"/>
        <w:ind w:left="0"/>
        <w:jc w:val="left"/>
      </w:pPr>
      <w:r>
        <w:rPr>
          <w:rFonts w:ascii="Times New Roman"/>
          <w:b/>
          <w:i w:val="false"/>
          <w:color w:val="000000"/>
        </w:rPr>
        <w:t xml:space="preserve">        
3. Мемлекеттік қызмет көрсету тәртібінің талаптары</w:t>
      </w:r>
    </w:p>
    <w:bookmarkEnd w:id="21"/>
    <w:bookmarkStart w:name="z42" w:id="22"/>
    <w:p>
      <w:pPr>
        <w:spacing w:after="0"/>
        <w:ind w:left="0"/>
        <w:jc w:val="both"/>
      </w:pPr>
      <w:r>
        <w:rPr>
          <w:rFonts w:ascii="Times New Roman"/>
          <w:b w:val="false"/>
          <w:i w:val="false"/>
          <w:color w:val="000000"/>
          <w:sz w:val="28"/>
        </w:rPr>
        <w:t>
      8. Мемлекеттік қызмет көрсету мәселелері мен барысы туралы ақпаратты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уәкілетті органнан және Орталықтан, сондай-ақ Қызылорда облысы әкімдігінің </w:t>
      </w:r>
      <w:r>
        <w:rPr>
          <w:rFonts w:ascii="Times New Roman"/>
          <w:b w:val="false"/>
          <w:i w:val="false"/>
          <w:color w:val="000000"/>
          <w:sz w:val="28"/>
          <w:u w:val="single"/>
        </w:rPr>
        <w:t>www.e-kyzylorda.gov.kz</w:t>
      </w:r>
      <w:r>
        <w:rPr>
          <w:rFonts w:ascii="Times New Roman"/>
          <w:b w:val="false"/>
          <w:i w:val="false"/>
          <w:color w:val="000000"/>
          <w:sz w:val="28"/>
        </w:rPr>
        <w:t xml:space="preserve"> ресми порталынан, аудандар мен Қызылорда қаласы әкімдіктерінің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Тексеру қорытындысы бойынша іс макеті ресімделген Семей ядролық сынақ полигонындағы ядролық сынақтардың салдарынан зардап шеккен азаматқа бiр жолғы мемлекеттiк ақшалай өтемақының төлену фактісінің анықталуы, сондай-ақ тұтынушының құжаттарды тапсырған кезде толық емес және (немесе) жалған мәліметтер ұсынуы стандарттың </w:t>
      </w:r>
      <w:r>
        <w:rPr>
          <w:rFonts w:ascii="Times New Roman"/>
          <w:b w:val="false"/>
          <w:i w:val="false"/>
          <w:color w:val="000000"/>
          <w:sz w:val="28"/>
        </w:rPr>
        <w:t>16-тармағына</w:t>
      </w:r>
      <w:r>
        <w:rPr>
          <w:rFonts w:ascii="Times New Roman"/>
          <w:b w:val="false"/>
          <w:i w:val="false"/>
          <w:color w:val="000000"/>
          <w:sz w:val="28"/>
        </w:rPr>
        <w:t xml:space="preserve"> сәйкес мемлекеттік қызметті көрсетуден бас тарту үшін негіз болып табылады.</w:t>
      </w:r>
      <w:r>
        <w:br/>
      </w:r>
      <w:r>
        <w:rPr>
          <w:rFonts w:ascii="Times New Roman"/>
          <w:b w:val="false"/>
          <w:i w:val="false"/>
          <w:color w:val="000000"/>
          <w:sz w:val="28"/>
        </w:rPr>
        <w:t>
      Арнайы комиссияның жұмыс органы құжаттардың ресімделуінде қателер анықтаған кезде,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 күннен бастап жиырма күнтізбелік күн ішінде бас тарту себебін көрсете отырып, хабарлама береді.</w:t>
      </w:r>
      <w:r>
        <w:br/>
      </w:r>
      <w:r>
        <w:rPr>
          <w:rFonts w:ascii="Times New Roman"/>
          <w:b w:val="false"/>
          <w:i w:val="false"/>
          <w:color w:val="000000"/>
          <w:sz w:val="28"/>
        </w:rPr>
        <w:t>
      Мемлекеттік қызмет орталық арқылы жүзеге асырылған кезде арнайы комиссияның жұмыс органы құжаттардың ресімделуінде қателер анықтаған кезде,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алғаннан кейін үш жұмыс күні ішінде бас тарту себебін жазбаша негіздей отырып, оларды кейін тұтынушыға беру үшін орталыққа жібереді.</w:t>
      </w:r>
      <w:r>
        <w:br/>
      </w:r>
      <w:r>
        <w:rPr>
          <w:rFonts w:ascii="Times New Roman"/>
          <w:b w:val="false"/>
          <w:i w:val="false"/>
          <w:color w:val="000000"/>
          <w:sz w:val="28"/>
        </w:rPr>
        <w:t>
      Мемлекеттiк қызмет көрсетудi тоқтата тұру үшiн негiздемелер қарастырылмаған.</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тұтынушымен өтініш берілген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арнайы комиссияның жұмыс органға немесе Орталыққа өтініш береді;</w:t>
      </w:r>
      <w:r>
        <w:br/>
      </w:r>
      <w:r>
        <w:rPr>
          <w:rFonts w:ascii="Times New Roman"/>
          <w:b w:val="false"/>
          <w:i w:val="false"/>
          <w:color w:val="000000"/>
          <w:sz w:val="28"/>
        </w:rPr>
        <w:t>
      2) Орталықтың инспекторы өтінішті тіркеуді жүргізеді, Орталықтың жинақтау бөлімінің инспекторы құжаттарды арнайы комиссияның жұмыс органға жолдайды;</w:t>
      </w:r>
      <w:r>
        <w:br/>
      </w:r>
      <w:r>
        <w:rPr>
          <w:rFonts w:ascii="Times New Roman"/>
          <w:b w:val="false"/>
          <w:i w:val="false"/>
          <w:color w:val="000000"/>
          <w:sz w:val="28"/>
        </w:rPr>
        <w:t>
      Мемлекеттік қызмет көрсету үдірісінде құжаттардың қозғалысын бақылауға болатын, Орталықтан уәкілетті органға құжаттардың жолданғаны жөніндегі айғақ штрих-код сканерінің көмегімен белгіленеді.</w:t>
      </w:r>
      <w:r>
        <w:br/>
      </w:r>
      <w:r>
        <w:rPr>
          <w:rFonts w:ascii="Times New Roman"/>
          <w:b w:val="false"/>
          <w:i w:val="false"/>
          <w:color w:val="000000"/>
          <w:sz w:val="28"/>
        </w:rPr>
        <w:t>
      3) арнайы комиссияның жұмыс орган кеңсесінің қызметкері құжаттарды тіркейді және орган басшысының қарауына ұсынады;</w:t>
      </w:r>
      <w:r>
        <w:br/>
      </w:r>
      <w:r>
        <w:rPr>
          <w:rFonts w:ascii="Times New Roman"/>
          <w:b w:val="false"/>
          <w:i w:val="false"/>
          <w:color w:val="000000"/>
          <w:sz w:val="28"/>
        </w:rPr>
        <w:t>
      4) арнайы комиссияның жұмыс органының басшысы құжаттарды қарайды және орындаушыны анықтайды;</w:t>
      </w:r>
      <w:r>
        <w:br/>
      </w:r>
      <w:r>
        <w:rPr>
          <w:rFonts w:ascii="Times New Roman"/>
          <w:b w:val="false"/>
          <w:i w:val="false"/>
          <w:color w:val="000000"/>
          <w:sz w:val="28"/>
        </w:rPr>
        <w:t>
      5) арнайы комиссияның жұмыс органының орындаушы құжаттарды қарайды және Орталықтың ақпараттық жүйесінде белгілейді (уәкілетті органның өзінің ақпараттық жүйесі болмаған жағдайда), хабарламаны немесе дәлелді бас тартуды дайындайды;</w:t>
      </w:r>
      <w:r>
        <w:br/>
      </w:r>
      <w:r>
        <w:rPr>
          <w:rFonts w:ascii="Times New Roman"/>
          <w:b w:val="false"/>
          <w:i w:val="false"/>
          <w:color w:val="000000"/>
          <w:sz w:val="28"/>
        </w:rPr>
        <w:t>
      6) арнайы комиссияның жұмыс органының басшысы хабарламаға немесе дәлелді бас тартуға қол қояды;</w:t>
      </w:r>
      <w:r>
        <w:br/>
      </w:r>
      <w:r>
        <w:rPr>
          <w:rFonts w:ascii="Times New Roman"/>
          <w:b w:val="false"/>
          <w:i w:val="false"/>
          <w:color w:val="000000"/>
          <w:sz w:val="28"/>
        </w:rPr>
        <w:t>
      7) арнайы комиссияның жұмыс органының орындаушысы мемлекеттік қызмет көрсету нәтижесін Орталыққа жолдайды, бұл ретте Орталықтың ақпараттық жүйесінде белгілейді (уәкілетті органның өзінің ақпараттық жүйесі болмаған жағдайда) немесе арнайы комиссияның жұмыс органына жүгінген жағдайда тұтынушыға береді.</w:t>
      </w:r>
      <w:r>
        <w:br/>
      </w:r>
      <w:r>
        <w:rPr>
          <w:rFonts w:ascii="Times New Roman"/>
          <w:b w:val="false"/>
          <w:i w:val="false"/>
          <w:color w:val="000000"/>
          <w:sz w:val="28"/>
        </w:rPr>
        <w:t>
      Арнайы комиссияның жұмыс органынан мемлекеттік қызмет көрсетудің дайын нәтижесін қабылдаған кезде, Орталықпен штрих-код сканері көмегімен келіп түскен құжаттар белгіленеді;</w:t>
      </w:r>
      <w:r>
        <w:br/>
      </w:r>
      <w:r>
        <w:rPr>
          <w:rFonts w:ascii="Times New Roman"/>
          <w:b w:val="false"/>
          <w:i w:val="false"/>
          <w:color w:val="000000"/>
          <w:sz w:val="28"/>
        </w:rPr>
        <w:t>
      8) Орталықтың инспекторы тұтынушыға хабарламаны немесе дәлелді бас тартуды береді.</w:t>
      </w:r>
    </w:p>
    <w:bookmarkEnd w:id="22"/>
    <w:bookmarkStart w:name="z46" w:id="23"/>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тәртібінің сипаттамасы</w:t>
      </w:r>
    </w:p>
    <w:bookmarkEnd w:id="23"/>
    <w:bookmarkStart w:name="z47" w:id="24"/>
    <w:p>
      <w:pPr>
        <w:spacing w:after="0"/>
        <w:ind w:left="0"/>
        <w:jc w:val="both"/>
      </w:pPr>
      <w:r>
        <w:rPr>
          <w:rFonts w:ascii="Times New Roman"/>
          <w:b w:val="false"/>
          <w:i w:val="false"/>
          <w:color w:val="000000"/>
          <w:sz w:val="28"/>
        </w:rPr>
        <w:t>
      12. Тұтынушы арнайы комиссияның жұмыс органға жүгінген кезде:</w:t>
      </w:r>
      <w:r>
        <w:br/>
      </w:r>
      <w:r>
        <w:rPr>
          <w:rFonts w:ascii="Times New Roman"/>
          <w:b w:val="false"/>
          <w:i w:val="false"/>
          <w:color w:val="000000"/>
          <w:sz w:val="28"/>
        </w:rPr>
        <w:t>
      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2) арнайы комиссияның жұмыс орган кеңсесінің қызметкері өтінішті тіркейді және мемлекеттік қызмет алуға тұтынушы тіркелген және алатын күні, қабылдаған адамның тегі мен аты-жөні көрсетілген талон береді.</w:t>
      </w:r>
      <w:r>
        <w:br/>
      </w:r>
      <w:r>
        <w:rPr>
          <w:rFonts w:ascii="Times New Roman"/>
          <w:b w:val="false"/>
          <w:i w:val="false"/>
          <w:color w:val="000000"/>
          <w:sz w:val="28"/>
        </w:rPr>
        <w:t>
</w:t>
      </w:r>
      <w:r>
        <w:rPr>
          <w:rFonts w:ascii="Times New Roman"/>
          <w:b w:val="false"/>
          <w:i w:val="false"/>
          <w:color w:val="000000"/>
          <w:sz w:val="28"/>
        </w:rPr>
        <w:t>
      13. Тұтынушы Орталыққа жүгінген кезде:</w:t>
      </w:r>
      <w:r>
        <w:br/>
      </w:r>
      <w:r>
        <w:rPr>
          <w:rFonts w:ascii="Times New Roman"/>
          <w:b w:val="false"/>
          <w:i w:val="false"/>
          <w:color w:val="000000"/>
          <w:sz w:val="28"/>
        </w:rPr>
        <w:t>
      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2) Орталық инспекторы құжаттарды қабылдағаннан кейін тіркеу жүргізеді және құжаттардың қабылдағандығы жөнінде төмендегілерді көрсете отырып қолхат береді:</w:t>
      </w:r>
      <w:r>
        <w:br/>
      </w:r>
      <w:r>
        <w:rPr>
          <w:rFonts w:ascii="Times New Roman"/>
          <w:b w:val="false"/>
          <w:i w:val="false"/>
          <w:color w:val="000000"/>
          <w:sz w:val="28"/>
        </w:rPr>
        <w:t>
      өтініштің нөмірі мен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арнайы комиссияның жұмыс органы кеңсесінің қызметкері;</w:t>
      </w:r>
      <w:r>
        <w:br/>
      </w:r>
      <w:r>
        <w:rPr>
          <w:rFonts w:ascii="Times New Roman"/>
          <w:b w:val="false"/>
          <w:i w:val="false"/>
          <w:color w:val="000000"/>
          <w:sz w:val="28"/>
        </w:rPr>
        <w:t>
      4) арнайы комиссияның жұмыс органының басшысы;</w:t>
      </w:r>
      <w:r>
        <w:br/>
      </w:r>
      <w:r>
        <w:rPr>
          <w:rFonts w:ascii="Times New Roman"/>
          <w:b w:val="false"/>
          <w:i w:val="false"/>
          <w:color w:val="000000"/>
          <w:sz w:val="28"/>
        </w:rPr>
        <w:t>
      5) арнайы комиссияның жұмыс органының орындаушысы.</w:t>
      </w:r>
      <w:r>
        <w:br/>
      </w:r>
      <w:r>
        <w:rPr>
          <w:rFonts w:ascii="Times New Roman"/>
          <w:b w:val="false"/>
          <w:i w:val="false"/>
          <w:color w:val="000000"/>
          <w:sz w:val="28"/>
        </w:rPr>
        <w:t>
</w:t>
      </w:r>
      <w:r>
        <w:rPr>
          <w:rFonts w:ascii="Times New Roman"/>
          <w:b w:val="false"/>
          <w:i w:val="false"/>
          <w:color w:val="000000"/>
          <w:sz w:val="28"/>
        </w:rPr>
        <w:t>
      15. Әрбір әкімшілік іс-әрекеттің орындалу мерзімі мен ҚФБ-тің әкімшілік іс-әрекеттер дәйектілігінің және өзара байланысының мәтінді кестелік сипаттамасы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16. Мемлекеттік қызмет көрсету үдерісіндегі әкімшілік іс-әрекеттердің логикалық реттілігі мен ҚФБ арасындағы өзара байланысты көрсететін сызбасы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4"/>
    <w:bookmarkStart w:name="z51" w:id="25"/>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25"/>
    <w:bookmarkStart w:name="z52" w:id="26"/>
    <w:p>
      <w:pPr>
        <w:spacing w:after="0"/>
        <w:ind w:left="0"/>
        <w:jc w:val="both"/>
      </w:pPr>
      <w:r>
        <w:rPr>
          <w:rFonts w:ascii="Times New Roman"/>
          <w:b w:val="false"/>
          <w:i w:val="false"/>
          <w:color w:val="000000"/>
          <w:sz w:val="28"/>
        </w:rPr>
        <w:t>
      17. Арнайы комиссияның жұмыс органының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жүзеге асыруға жауапкершілікте болады.</w:t>
      </w:r>
      <w:r>
        <w:br/>
      </w:r>
      <w:r>
        <w:rPr>
          <w:rFonts w:ascii="Times New Roman"/>
          <w:b w:val="false"/>
          <w:i w:val="false"/>
          <w:color w:val="000000"/>
          <w:sz w:val="28"/>
        </w:rPr>
        <w:t>
</w:t>
      </w:r>
      <w:r>
        <w:rPr>
          <w:rFonts w:ascii="Times New Roman"/>
          <w:b w:val="false"/>
          <w:i w:val="false"/>
          <w:color w:val="000000"/>
          <w:sz w:val="28"/>
        </w:rPr>
        <w:t>
      18. Тұтынушы мемлекеттік қызмет көрсету мәселелері бойынша стандарттың </w:t>
      </w:r>
      <w:r>
        <w:rPr>
          <w:rFonts w:ascii="Times New Roman"/>
          <w:b w:val="false"/>
          <w:i w:val="false"/>
          <w:color w:val="000000"/>
          <w:sz w:val="28"/>
        </w:rPr>
        <w:t>5-бөліміне</w:t>
      </w:r>
      <w:r>
        <w:rPr>
          <w:rFonts w:ascii="Times New Roman"/>
          <w:b w:val="false"/>
          <w:i w:val="false"/>
          <w:color w:val="000000"/>
          <w:sz w:val="28"/>
        </w:rPr>
        <w:t xml:space="preserve"> сәйкес шағымдануға құқылы.</w:t>
      </w:r>
    </w:p>
    <w:bookmarkEnd w:id="26"/>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Start w:name="z54" w:id="27"/>
    <w:p>
      <w:pPr>
        <w:spacing w:after="0"/>
        <w:ind w:left="0"/>
        <w:jc w:val="left"/>
      </w:pPr>
      <w:r>
        <w:rPr>
          <w:rFonts w:ascii="Times New Roman"/>
          <w:b/>
          <w:i w:val="false"/>
          <w:color w:val="000000"/>
        </w:rPr>
        <w:t xml:space="preserve">        
1- кесте. ҚФБ іс-әрекетінің сипаттамасы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867"/>
        <w:gridCol w:w="2658"/>
        <w:gridCol w:w="2658"/>
        <w:gridCol w:w="2469"/>
        <w:gridCol w:w="2260"/>
      </w:tblGrid>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жұмыстар ағыны)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(барысы, жұмыстар ағыны) нөмірі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 кеңсесінің қызметкері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комиссияның жұмыс органының басшысы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әрекеттердің (үдерістің, операция рәсімінің) атауы және олардың сипаттамасы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жинақтау, арнайы комиссияның жұмыс органына қайта жолдау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тіркеу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ұйымдастыру-әкімшілік шешiм)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Орталықтың жинақтау бөлiмiнiң инспекторына ұсыну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жолдау айғағын штрих-код сканерінің көмегімен белгілеу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басшысына ұсыну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 анықтау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минуттан аспайды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 (қызмет көрсету мерзіміне кірмейді)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3055"/>
        <w:gridCol w:w="2468"/>
        <w:gridCol w:w="2659"/>
        <w:gridCol w:w="2471"/>
        <w:gridCol w:w="2259"/>
      </w:tblGrid>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жұмыстар ағыны)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(барысы, жұмыстар ағыны) нөмірі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орындаушысы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басшысы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комиссияның жұмыс органының орындаушысы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әрекеттердің (үдерістің, операция рәсімінің) атауы және олардың сипаттамасы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хабарламаны немесе дәлелді бас тартуды әзірлеу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тартуға қол қою</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немесе дәлелді бас тартуды Орталыққа не тұтынушыға жолдау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немесе дәлелді бас тартуды тіркеу, штрих-код сканерінің көмегімен келіп түскен құжаттарды белгілеу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ұйымдастыру-әкімшілік шешiм)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белгілеу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орындаушыға жолдау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белгілеу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тұтынушыға беру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күнтізбелік</w:t>
            </w:r>
          </w:p>
          <w:p>
            <w:pPr>
              <w:spacing w:after="20"/>
              <w:ind w:left="20"/>
              <w:jc w:val="both"/>
            </w:pPr>
            <w:r>
              <w:rPr>
                <w:rFonts w:ascii="Times New Roman"/>
                <w:b w:val="false"/>
                <w:i w:val="false"/>
                <w:color w:val="000000"/>
                <w:sz w:val="20"/>
              </w:rPr>
              <w:t>күннен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w:t>
            </w:r>
          </w:p>
          <w:p>
            <w:pPr>
              <w:spacing w:after="20"/>
              <w:ind w:left="20"/>
              <w:jc w:val="both"/>
            </w:pPr>
            <w:r>
              <w:rPr>
                <w:rFonts w:ascii="Times New Roman"/>
                <w:b w:val="false"/>
                <w:i w:val="false"/>
                <w:color w:val="000000"/>
                <w:sz w:val="20"/>
              </w:rPr>
              <w:t>күннен аспайды (қызмет көрсету мерзіміне кірмейді)</w:t>
            </w:r>
          </w:p>
        </w:tc>
      </w:tr>
    </w:tbl>
    <w:bookmarkStart w:name="z55" w:id="28"/>
    <w:p>
      <w:pPr>
        <w:spacing w:after="0"/>
        <w:ind w:left="0"/>
        <w:jc w:val="left"/>
      </w:pPr>
      <w:r>
        <w:rPr>
          <w:rFonts w:ascii="Times New Roman"/>
          <w:b/>
          <w:i w:val="false"/>
          <w:color w:val="000000"/>
        </w:rPr>
        <w:t xml:space="preserve"> 
2-кесте. Пайдалану нұсқалары. Негізгі үдеріс.</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45"/>
        <w:gridCol w:w="2767"/>
        <w:gridCol w:w="2622"/>
        <w:gridCol w:w="2622"/>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 (барысы, жұмыстар ағыны)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 кеңсесінің қызметкері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басшысы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орындаушысы</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 және арнайы комиссияның жұмыс органына қайта жолдау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орындаушыны анықтау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хабарламаны дайындау</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Хабарламаға қол қою</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Хабарламаны Орталыққа немесе тұтынушыға жолдау</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Хабарламаны тіркеу және тұтынушыға беру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29"/>
    <w:p>
      <w:pPr>
        <w:spacing w:after="0"/>
        <w:ind w:left="0"/>
        <w:jc w:val="left"/>
      </w:pPr>
      <w:r>
        <w:rPr>
          <w:rFonts w:ascii="Times New Roman"/>
          <w:b/>
          <w:i w:val="false"/>
          <w:color w:val="000000"/>
        </w:rPr>
        <w:t xml:space="preserve"> 
3-кесте. Пайдалану нұсқалары. Баламалы үдеріс.</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2033"/>
        <w:gridCol w:w="2653"/>
        <w:gridCol w:w="2533"/>
        <w:gridCol w:w="25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үдеріс (барысы, жұмыстар ағыны)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 кеңсесінің қызметкері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басшысы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орындаушысы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 және арнайы комиссияның жұмыс органына қайта жолдау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орындаушыны анықтау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дәлелді бас тартуды дайындау</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Дәлелді бас тартуға қол қою</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Дәлелді бас тартуды Орталыққа немесе тұтынушыға жолдау</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Дәлелді бас тартуды тіркеу және тұтынушыға беру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Start w:name="z57" w:id="30"/>
    <w:p>
      <w:pPr>
        <w:spacing w:after="0"/>
        <w:ind w:left="0"/>
        <w:jc w:val="left"/>
      </w:pPr>
      <w:r>
        <w:rPr>
          <w:rFonts w:ascii="Times New Roman"/>
          <w:b/>
          <w:i w:val="false"/>
          <w:color w:val="000000"/>
        </w:rPr>
        <w:t xml:space="preserve"> 
Функционалдық өзара іс-әрекет сызбасы</w:t>
      </w:r>
    </w:p>
    <w:bookmarkEnd w:id="30"/>
    <w:p>
      <w:pPr>
        <w:spacing w:after="0"/>
        <w:ind w:left="0"/>
        <w:jc w:val="both"/>
      </w:pPr>
      <w:r>
        <w:rPr>
          <w:rFonts w:ascii="Times New Roman"/>
          <w:b w:val="false"/>
          <w:i w:val="false"/>
          <w:color w:val="000000"/>
          <w:sz w:val="28"/>
        </w:rPr>
        <w:t>      (сызбаны қағаз жүзінде қараңыз)</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2011 жылғы "23" желтоқсандағы</w:t>
      </w:r>
      <w:r>
        <w:br/>
      </w:r>
      <w:r>
        <w:rPr>
          <w:rFonts w:ascii="Times New Roman"/>
          <w:b w:val="false"/>
          <w:i w:val="false"/>
          <w:color w:val="000000"/>
          <w:sz w:val="28"/>
        </w:rPr>
        <w:t>
N 251 қаулысына 3-қосымша</w:t>
      </w:r>
    </w:p>
    <w:bookmarkStart w:name="z58" w:id="31"/>
    <w:p>
      <w:pPr>
        <w:spacing w:after="0"/>
        <w:ind w:left="0"/>
        <w:jc w:val="left"/>
      </w:pPr>
      <w:r>
        <w:rPr>
          <w:rFonts w:ascii="Times New Roman"/>
          <w:b/>
          <w:i w:val="false"/>
          <w:color w:val="000000"/>
        </w:rPr>
        <w:t xml:space="preserve">        
"Мүгедектерге протездiк-ортопедиялық көмек ұсыну үшiн оларға құжаттарды ресiмдеу" мемлекеттік қызмет көрсету регламенті</w:t>
      </w:r>
    </w:p>
    <w:bookmarkEnd w:id="31"/>
    <w:p>
      <w:pPr>
        <w:spacing w:after="0"/>
        <w:ind w:left="0"/>
        <w:jc w:val="both"/>
      </w:pPr>
      <w:r>
        <w:rPr>
          <w:rFonts w:ascii="Times New Roman"/>
          <w:b w:val="false"/>
          <w:i w:val="false"/>
          <w:color w:val="ff0000"/>
          <w:sz w:val="28"/>
        </w:rPr>
        <w:t xml:space="preserve">      Ескерту. 3-қосымша жаңа редакцияда - Қызылорда облысы әкімдігінің 2012.06.29 </w:t>
      </w:r>
      <w:r>
        <w:rPr>
          <w:rFonts w:ascii="Times New Roman"/>
          <w:b w:val="false"/>
          <w:i w:val="false"/>
          <w:color w:val="ff0000"/>
          <w:sz w:val="28"/>
        </w:rPr>
        <w:t>N 486</w:t>
      </w:r>
      <w:r>
        <w:rPr>
          <w:rFonts w:ascii="Times New Roman"/>
          <w:b w:val="false"/>
          <w:i w:val="false"/>
          <w:color w:val="ff0000"/>
          <w:sz w:val="28"/>
        </w:rPr>
        <w:t xml:space="preserve"> қаулысымен.</w:t>
      </w:r>
    </w:p>
    <w:bookmarkStart w:name="z59" w:id="32"/>
    <w:p>
      <w:pPr>
        <w:spacing w:after="0"/>
        <w:ind w:left="0"/>
        <w:jc w:val="left"/>
      </w:pPr>
      <w:r>
        <w:rPr>
          <w:rFonts w:ascii="Times New Roman"/>
          <w:b/>
          <w:i w:val="false"/>
          <w:color w:val="000000"/>
        </w:rPr>
        <w:t xml:space="preserve">        
1. Негізгі ұғымдар</w:t>
      </w:r>
    </w:p>
    <w:bookmarkEnd w:id="32"/>
    <w:bookmarkStart w:name="z60" w:id="33"/>
    <w:p>
      <w:pPr>
        <w:spacing w:after="0"/>
        <w:ind w:left="0"/>
        <w:jc w:val="both"/>
      </w:pPr>
      <w:r>
        <w:rPr>
          <w:rFonts w:ascii="Times New Roman"/>
          <w:b w:val="false"/>
          <w:i w:val="false"/>
          <w:color w:val="000000"/>
          <w:sz w:val="28"/>
        </w:rPr>
        <w:t>
      1. Осы "Мүгедектерге протездiк-ортопедиялық көмек ұсыну үшiн оларға құжаттарды ресiмдеу" мемлекеттiк қызмет көрсету регламентінде (бұдан әрі - Регламент) келесі түсініктер пайдаланылады:</w:t>
      </w:r>
      <w:r>
        <w:br/>
      </w:r>
      <w:r>
        <w:rPr>
          <w:rFonts w:ascii="Times New Roman"/>
          <w:b w:val="false"/>
          <w:i w:val="false"/>
          <w:color w:val="000000"/>
          <w:sz w:val="28"/>
        </w:rPr>
        <w:t>
      1) Орталық – Қызылорда облысы бойынша "Халыққа қызмет көрсету орталығы" Республикалық мемлекеттік кәсіпорнының филиалы, оның бөлімдері және бөлімшелері;</w:t>
      </w:r>
      <w:r>
        <w:br/>
      </w:r>
      <w:r>
        <w:rPr>
          <w:rFonts w:ascii="Times New Roman"/>
          <w:b w:val="false"/>
          <w:i w:val="false"/>
          <w:color w:val="000000"/>
          <w:sz w:val="28"/>
        </w:rPr>
        <w:t>
      2) орындаушы – міндеттеріне мүгедектерге протездiк-ортопедиялық көмек ұсыну үшiн оларға құжаттарды ресiмдеу кіретін уәкілетті органның қызметкері;</w:t>
      </w:r>
      <w:r>
        <w:br/>
      </w:r>
      <w:r>
        <w:rPr>
          <w:rFonts w:ascii="Times New Roman"/>
          <w:b w:val="false"/>
          <w:i w:val="false"/>
          <w:color w:val="000000"/>
          <w:sz w:val="28"/>
        </w:rPr>
        <w:t>
      3) тұтынушы – "Жергiлiктi атқарушы органдар көрсететiн әлеуметтiк қорғау саласындағы мемлекеттiк қызметтердiң стандарттарын бекiту туралы" Қазақстан Республикасы Үкіметінің 2011 жылғы 7 сәуірдегі N 394 қаулысымен бекітілген "Мүгедектерге протездiк-ортопедиялық көмек ұсыну үшiн оларға құжаттарды ресiмдеу" мемлекеттік қызмет стандартының (бұдан әрі - стандарт) </w:t>
      </w:r>
      <w:r>
        <w:rPr>
          <w:rFonts w:ascii="Times New Roman"/>
          <w:b w:val="false"/>
          <w:i w:val="false"/>
          <w:color w:val="000000"/>
          <w:sz w:val="28"/>
        </w:rPr>
        <w:t>6-тармағында</w:t>
      </w:r>
      <w:r>
        <w:rPr>
          <w:rFonts w:ascii="Times New Roman"/>
          <w:b w:val="false"/>
          <w:i w:val="false"/>
          <w:color w:val="000000"/>
          <w:sz w:val="28"/>
        </w:rPr>
        <w:t xml:space="preserve"> көрсетілген жеке тұлғалар;</w:t>
      </w:r>
      <w:r>
        <w:br/>
      </w:r>
      <w:r>
        <w:rPr>
          <w:rFonts w:ascii="Times New Roman"/>
          <w:b w:val="false"/>
          <w:i w:val="false"/>
          <w:color w:val="000000"/>
          <w:sz w:val="28"/>
        </w:rPr>
        <w:t>
      4) уәкілетті орган – аудандардың, облыстық маңызы бар қаланың жұмыспен қамту және әлеуметтік бағдарламалар бөлімі.</w:t>
      </w:r>
    </w:p>
    <w:bookmarkEnd w:id="33"/>
    <w:bookmarkStart w:name="z61" w:id="34"/>
    <w:p>
      <w:pPr>
        <w:spacing w:after="0"/>
        <w:ind w:left="0"/>
        <w:jc w:val="left"/>
      </w:pPr>
      <w:r>
        <w:rPr>
          <w:rFonts w:ascii="Times New Roman"/>
          <w:b/>
          <w:i w:val="false"/>
          <w:color w:val="000000"/>
        </w:rPr>
        <w:t xml:space="preserve">        
2. Жалпы ережелер</w:t>
      </w:r>
    </w:p>
    <w:bookmarkEnd w:id="34"/>
    <w:bookmarkStart w:name="z62" w:id="35"/>
    <w:p>
      <w:pPr>
        <w:spacing w:after="0"/>
        <w:ind w:left="0"/>
        <w:jc w:val="both"/>
      </w:pPr>
      <w:r>
        <w:rPr>
          <w:rFonts w:ascii="Times New Roman"/>
          <w:b w:val="false"/>
          <w:i w:val="false"/>
          <w:color w:val="000000"/>
          <w:sz w:val="28"/>
        </w:rPr>
        <w:t>
      2. Осы Регламент Қазақстан Республикасының "Әкімшілік рәсімдер туралы"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 Үкіметінің "Жергiлiктi атқарушы органдар көрсететiн әлеуметтiк қорғау саласындағы мемлекеттiк қызметтердiң стандарттарын бекiту туралы" 2011 жылғы 7 сәуірдегі </w:t>
      </w:r>
      <w:r>
        <w:rPr>
          <w:rFonts w:ascii="Times New Roman"/>
          <w:b w:val="false"/>
          <w:i w:val="false"/>
          <w:color w:val="000000"/>
          <w:sz w:val="28"/>
        </w:rPr>
        <w:t>N 394 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стандарттың </w:t>
      </w:r>
      <w:r>
        <w:rPr>
          <w:rFonts w:ascii="Times New Roman"/>
          <w:b w:val="false"/>
          <w:i w:val="false"/>
          <w:color w:val="000000"/>
          <w:sz w:val="28"/>
        </w:rPr>
        <w:t>1-тармағына</w:t>
      </w:r>
      <w:r>
        <w:rPr>
          <w:rFonts w:ascii="Times New Roman"/>
          <w:b w:val="false"/>
          <w:i w:val="false"/>
          <w:color w:val="000000"/>
          <w:sz w:val="28"/>
        </w:rPr>
        <w:t xml:space="preserve"> сәйкес уәкілетті органмен, сондай-ақ, баламалы негізде Орталық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xml:space="preserve"> 1-тармағының және Қазақстан Республикасы Үкіметінің 2005 жылғы 20 шілдедегі </w:t>
      </w:r>
      <w:r>
        <w:rPr>
          <w:rFonts w:ascii="Times New Roman"/>
          <w:b w:val="false"/>
          <w:i w:val="false"/>
          <w:color w:val="000000"/>
          <w:sz w:val="28"/>
        </w:rPr>
        <w:t>N 754 қаулысымен</w:t>
      </w:r>
      <w:r>
        <w:rPr>
          <w:rFonts w:ascii="Times New Roman"/>
          <w:b w:val="false"/>
          <w:i w:val="false"/>
          <w:color w:val="000000"/>
          <w:sz w:val="28"/>
        </w:rPr>
        <w:t xml:space="preserve"> бекітілген Мүгедектерді протездік-ортопедиялық көмекпен және техникалық көмекші (орнын толтырушы) құралдармен қамтамасыз ету Ережесінің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нысаны мүгедектерге протездiк-ортопедиялық көмек ұсыну үшiн оларға құжаттарды ресiмдеу туралы хабарлама (бұдан әрі – хабарлама) не қағаз жеткізгіштегі қызмет көрсетуді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35"/>
    <w:bookmarkStart w:name="z68" w:id="3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36"/>
    <w:bookmarkStart w:name="z69" w:id="37"/>
    <w:p>
      <w:pPr>
        <w:spacing w:after="0"/>
        <w:ind w:left="0"/>
        <w:jc w:val="both"/>
      </w:pPr>
      <w:r>
        <w:rPr>
          <w:rFonts w:ascii="Times New Roman"/>
          <w:b w:val="false"/>
          <w:i w:val="false"/>
          <w:color w:val="000000"/>
          <w:sz w:val="28"/>
        </w:rPr>
        <w:t>
      8. Мемлекеттік қызмет көрсету мәселелері мен барысы туралы ақпаратты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уәкілетті органнан және Орталықтан, сондай-ақ Қызылорда облысы әкімдігінің </w:t>
      </w:r>
      <w:r>
        <w:rPr>
          <w:rFonts w:ascii="Times New Roman"/>
          <w:b w:val="false"/>
          <w:i w:val="false"/>
          <w:color w:val="000000"/>
          <w:sz w:val="28"/>
          <w:u w:val="single"/>
        </w:rPr>
        <w:t>www.e-kyzylorda.gov.kz</w:t>
      </w:r>
      <w:r>
        <w:rPr>
          <w:rFonts w:ascii="Times New Roman"/>
          <w:b w:val="false"/>
          <w:i w:val="false"/>
          <w:color w:val="000000"/>
          <w:sz w:val="28"/>
        </w:rPr>
        <w:t xml:space="preserve"> ресми порталынан, аудандар мен Қызылорда қаласы әкімдіктерінің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Мемлекеттiк қызмет көрсетуден стандарттың </w:t>
      </w:r>
      <w:r>
        <w:rPr>
          <w:rFonts w:ascii="Times New Roman"/>
          <w:b w:val="false"/>
          <w:i w:val="false"/>
          <w:color w:val="000000"/>
          <w:sz w:val="28"/>
        </w:rPr>
        <w:t>16-тармағына</w:t>
      </w:r>
      <w:r>
        <w:rPr>
          <w:rFonts w:ascii="Times New Roman"/>
          <w:b w:val="false"/>
          <w:i w:val="false"/>
          <w:color w:val="000000"/>
          <w:sz w:val="28"/>
        </w:rPr>
        <w:t xml:space="preserve"> сәйкес мынадай негiздемелер бойынша бас тартылады:</w:t>
      </w:r>
      <w:r>
        <w:br/>
      </w:r>
      <w:r>
        <w:rPr>
          <w:rFonts w:ascii="Times New Roman"/>
          <w:b w:val="false"/>
          <w:i w:val="false"/>
          <w:color w:val="000000"/>
          <w:sz w:val="28"/>
        </w:rPr>
        <w:t>
      1) тұтынушының протездiк-ортопедиялық көмек көрсетудi қабылдауға медициналық қарсы көрсетiлiмдерi болғанда;</w:t>
      </w:r>
      <w:r>
        <w:br/>
      </w:r>
      <w:r>
        <w:rPr>
          <w:rFonts w:ascii="Times New Roman"/>
          <w:b w:val="false"/>
          <w:i w:val="false"/>
          <w:color w:val="000000"/>
          <w:sz w:val="28"/>
        </w:rPr>
        <w:t>
      2) аталған мемлекеттiк қызмет көрсету үшiн талап етiлетiн құжаттардың бiреуi болмағанда, орталықтан түсетiн құжаттарды ресiмдеуде қателiктер табылған кезде;</w:t>
      </w:r>
      <w:r>
        <w:br/>
      </w:r>
      <w:r>
        <w:rPr>
          <w:rFonts w:ascii="Times New Roman"/>
          <w:b w:val="false"/>
          <w:i w:val="false"/>
          <w:color w:val="000000"/>
          <w:sz w:val="28"/>
        </w:rPr>
        <w:t>
      3) жалған мәлiметтер мен құжаттар ұсынылғанда;</w:t>
      </w:r>
      <w:r>
        <w:br/>
      </w:r>
      <w:r>
        <w:rPr>
          <w:rFonts w:ascii="Times New Roman"/>
          <w:b w:val="false"/>
          <w:i w:val="false"/>
          <w:color w:val="000000"/>
          <w:sz w:val="28"/>
        </w:rPr>
        <w:t>
      4)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егер олардың қызметi заңнамада белгiленген тәртiппен тоқтатылмаған жағдайда бас тартылуы мүмкiн.</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тұтынушымен өтініш берілген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немесе Орталыққа өтініш береді;</w:t>
      </w:r>
      <w:r>
        <w:br/>
      </w:r>
      <w:r>
        <w:rPr>
          <w:rFonts w:ascii="Times New Roman"/>
          <w:b w:val="false"/>
          <w:i w:val="false"/>
          <w:color w:val="000000"/>
          <w:sz w:val="28"/>
        </w:rPr>
        <w:t>
      2) Орталықтың инспекторы өтінішті тіркеуді жүргізеді, Орталықтың жинақтау бөлімінің инспекторы құжаттарды уәкілетті органға жібереді;</w:t>
      </w:r>
      <w:r>
        <w:br/>
      </w:r>
      <w:r>
        <w:rPr>
          <w:rFonts w:ascii="Times New Roman"/>
          <w:b w:val="false"/>
          <w:i w:val="false"/>
          <w:color w:val="000000"/>
          <w:sz w:val="28"/>
        </w:rPr>
        <w:t>
      Мемлекеттік қызмет көрсету үдірісінде құжаттардың қозғалысын бақылауға болатын, Орталықтан уәкілетті органға құжаттардың жолданғаны жөніндегі айғақ штрих-код сканері көмегімен белгіленеді.</w:t>
      </w:r>
      <w:r>
        <w:br/>
      </w:r>
      <w:r>
        <w:rPr>
          <w:rFonts w:ascii="Times New Roman"/>
          <w:b w:val="false"/>
          <w:i w:val="false"/>
          <w:color w:val="000000"/>
          <w:sz w:val="28"/>
        </w:rPr>
        <w:t>
      3) уәкілетті орган кеңсесінің қызметкері құжаттарды тіркейді және уәкiлеттi орган басшысының қарауына ұсынады;</w:t>
      </w:r>
      <w:r>
        <w:br/>
      </w:r>
      <w:r>
        <w:rPr>
          <w:rFonts w:ascii="Times New Roman"/>
          <w:b w:val="false"/>
          <w:i w:val="false"/>
          <w:color w:val="000000"/>
          <w:sz w:val="28"/>
        </w:rPr>
        <w:t>
      4) уәкілетті органның басшысы құжаттарды қарайды және орындаушыны анықтайды;</w:t>
      </w:r>
      <w:r>
        <w:br/>
      </w:r>
      <w:r>
        <w:rPr>
          <w:rFonts w:ascii="Times New Roman"/>
          <w:b w:val="false"/>
          <w:i w:val="false"/>
          <w:color w:val="000000"/>
          <w:sz w:val="28"/>
        </w:rPr>
        <w:t>
      5) орындаушы құжаттарды қарайды және Орталықтың ақпараттық жүйесінде белгілейді (уәкілетті органның өзінің ақпараттық жүйесі болмаған жағдайда), хабарламаны немесе дәлелді бас тартуды дайындайды;</w:t>
      </w:r>
      <w:r>
        <w:br/>
      </w:r>
      <w:r>
        <w:rPr>
          <w:rFonts w:ascii="Times New Roman"/>
          <w:b w:val="false"/>
          <w:i w:val="false"/>
          <w:color w:val="000000"/>
          <w:sz w:val="28"/>
        </w:rPr>
        <w:t>
      6) уәкілетті органның басшысы хабарламаға немесе дәлелді бас тартуға қол қояды;</w:t>
      </w:r>
      <w:r>
        <w:br/>
      </w:r>
      <w:r>
        <w:rPr>
          <w:rFonts w:ascii="Times New Roman"/>
          <w:b w:val="false"/>
          <w:i w:val="false"/>
          <w:color w:val="000000"/>
          <w:sz w:val="28"/>
        </w:rPr>
        <w:t>
      7) уәкілетті органның орындаушысы мемлекеттік қызмет көрсету нәтижесін Орталыққа жолдайды, бұл ретте Орталықтың ақпараттық жүйесінде белгілейді (уәкілетті органның өзінің ақпараттық жүйесі болмаған жағдайда) немесе уәкілетті органға жүгінген жағдайда тұтынушыға береді;</w:t>
      </w:r>
      <w:r>
        <w:br/>
      </w:r>
      <w:r>
        <w:rPr>
          <w:rFonts w:ascii="Times New Roman"/>
          <w:b w:val="false"/>
          <w:i w:val="false"/>
          <w:color w:val="000000"/>
          <w:sz w:val="28"/>
        </w:rPr>
        <w:t>
      Уәкілетті органнан дайын құжаттарды қабылдаған кезде, Орталықпен штрих-код сканерінің көмегімен келіп түскен құжаттар белгіленеді;</w:t>
      </w:r>
      <w:r>
        <w:br/>
      </w:r>
      <w:r>
        <w:rPr>
          <w:rFonts w:ascii="Times New Roman"/>
          <w:b w:val="false"/>
          <w:i w:val="false"/>
          <w:color w:val="000000"/>
          <w:sz w:val="28"/>
        </w:rPr>
        <w:t>
      8) Орталықтың инспекторы тұтынушыға хабарламаны немесе дәлелді бас тартуды береді.</w:t>
      </w:r>
    </w:p>
    <w:bookmarkEnd w:id="37"/>
    <w:bookmarkStart w:name="z73" w:id="38"/>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тәртібінің сипаттамасы</w:t>
      </w:r>
    </w:p>
    <w:bookmarkEnd w:id="38"/>
    <w:bookmarkStart w:name="z74" w:id="39"/>
    <w:p>
      <w:pPr>
        <w:spacing w:after="0"/>
        <w:ind w:left="0"/>
        <w:jc w:val="both"/>
      </w:pPr>
      <w:r>
        <w:rPr>
          <w:rFonts w:ascii="Times New Roman"/>
          <w:b w:val="false"/>
          <w:i w:val="false"/>
          <w:color w:val="000000"/>
          <w:sz w:val="28"/>
        </w:rPr>
        <w:t>
      12. Тұтынушы уәкілетті органға жүгінген жағдайда:</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2) уәкілетті орган кеңсесінің қызметкері өтінішті тіркейді және мемлекеттік қызмет алуға тұтынушы тіркелген және алатын күні, қабылдаған адамның тегі мен аты-жөні көрсетілген талон береді;</w:t>
      </w:r>
      <w:r>
        <w:br/>
      </w:r>
      <w:r>
        <w:rPr>
          <w:rFonts w:ascii="Times New Roman"/>
          <w:b w:val="false"/>
          <w:i w:val="false"/>
          <w:color w:val="000000"/>
          <w:sz w:val="28"/>
        </w:rPr>
        <w:t>
</w:t>
      </w:r>
      <w:r>
        <w:rPr>
          <w:rFonts w:ascii="Times New Roman"/>
          <w:b w:val="false"/>
          <w:i w:val="false"/>
          <w:color w:val="000000"/>
          <w:sz w:val="28"/>
        </w:rPr>
        <w:t>
      13. Тұтынушы Орталыққа жүгінген жағдайда:</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2) Орталық инспекторы құжаттарды қабылдағаннан кейін тіркеу жүргізеді және құжаттардың қабылдағандығы жөнінде төмендегілерді көрсете отырып қолхат береді:</w:t>
      </w:r>
      <w:r>
        <w:br/>
      </w:r>
      <w:r>
        <w:rPr>
          <w:rFonts w:ascii="Times New Roman"/>
          <w:b w:val="false"/>
          <w:i w:val="false"/>
          <w:color w:val="000000"/>
          <w:sz w:val="28"/>
        </w:rPr>
        <w:t>
      өтініштің нөмірі мен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 кеңсесінің қызметкері;</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орындаушысы.</w:t>
      </w:r>
      <w:r>
        <w:br/>
      </w:r>
      <w:r>
        <w:rPr>
          <w:rFonts w:ascii="Times New Roman"/>
          <w:b w:val="false"/>
          <w:i w:val="false"/>
          <w:color w:val="000000"/>
          <w:sz w:val="28"/>
        </w:rPr>
        <w:t>
</w:t>
      </w:r>
      <w:r>
        <w:rPr>
          <w:rFonts w:ascii="Times New Roman"/>
          <w:b w:val="false"/>
          <w:i w:val="false"/>
          <w:color w:val="000000"/>
          <w:sz w:val="28"/>
        </w:rPr>
        <w:t>
      15. Әрбір әкімшілік іс-әрекеттің орындалу мерзімі мен ҚФБ-тің әкімшілік іс-әрекеттер дәйектілігінің және өзара байланысының мәтінді кестелік сипаттамасы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іс-әрекеттердің логикалық реттілігі мен ҚФБ арасындағы өзара байланысты көрсететін сызбасы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9"/>
    <w:bookmarkStart w:name="z79" w:id="40"/>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40"/>
    <w:bookmarkStart w:name="z80" w:id="41"/>
    <w:p>
      <w:pPr>
        <w:spacing w:after="0"/>
        <w:ind w:left="0"/>
        <w:jc w:val="both"/>
      </w:pPr>
      <w:r>
        <w:rPr>
          <w:rFonts w:ascii="Times New Roman"/>
          <w:b w:val="false"/>
          <w:i w:val="false"/>
          <w:color w:val="000000"/>
          <w:sz w:val="28"/>
        </w:rPr>
        <w:t>
      17. Уәкілетті органның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жүзеге асыруға жауапкершілікте болады.</w:t>
      </w:r>
      <w:r>
        <w:br/>
      </w:r>
      <w:r>
        <w:rPr>
          <w:rFonts w:ascii="Times New Roman"/>
          <w:b w:val="false"/>
          <w:i w:val="false"/>
          <w:color w:val="000000"/>
          <w:sz w:val="28"/>
        </w:rPr>
        <w:t>
</w:t>
      </w:r>
      <w:r>
        <w:rPr>
          <w:rFonts w:ascii="Times New Roman"/>
          <w:b w:val="false"/>
          <w:i w:val="false"/>
          <w:color w:val="000000"/>
          <w:sz w:val="28"/>
        </w:rPr>
        <w:t>
      18. Тұтынушы мемлекеттік қызмет көрсету мәселелері бойынша стандарттың </w:t>
      </w:r>
      <w:r>
        <w:rPr>
          <w:rFonts w:ascii="Times New Roman"/>
          <w:b w:val="false"/>
          <w:i w:val="false"/>
          <w:color w:val="000000"/>
          <w:sz w:val="28"/>
        </w:rPr>
        <w:t>5-бөліміне</w:t>
      </w:r>
      <w:r>
        <w:rPr>
          <w:rFonts w:ascii="Times New Roman"/>
          <w:b w:val="false"/>
          <w:i w:val="false"/>
          <w:color w:val="000000"/>
          <w:sz w:val="28"/>
        </w:rPr>
        <w:t xml:space="preserve"> сәйкес шағымдануға құқылы.</w:t>
      </w:r>
    </w:p>
    <w:bookmarkEnd w:id="41"/>
    <w:p>
      <w:pPr>
        <w:spacing w:after="0"/>
        <w:ind w:left="0"/>
        <w:jc w:val="both"/>
      </w:pPr>
      <w:r>
        <w:rPr>
          <w:rFonts w:ascii="Times New Roman"/>
          <w:b w:val="false"/>
          <w:i w:val="false"/>
          <w:color w:val="000000"/>
          <w:sz w:val="28"/>
        </w:rPr>
        <w:t>      "Мүгедектерге протездiк-ортопедиялық көмек ұсыну</w:t>
      </w:r>
      <w:r>
        <w:br/>
      </w:r>
      <w:r>
        <w:rPr>
          <w:rFonts w:ascii="Times New Roman"/>
          <w:b w:val="false"/>
          <w:i w:val="false"/>
          <w:color w:val="000000"/>
          <w:sz w:val="28"/>
        </w:rPr>
        <w:t>
      үшiн оларға құжаттарды ресiмдеу" мемлекеттік</w:t>
      </w:r>
      <w:r>
        <w:br/>
      </w:r>
      <w:r>
        <w:rPr>
          <w:rFonts w:ascii="Times New Roman"/>
          <w:b w:val="false"/>
          <w:i w:val="false"/>
          <w:color w:val="000000"/>
          <w:sz w:val="28"/>
        </w:rPr>
        <w:t>
      қызмет көрсету регламентіне 1-қосымша</w:t>
      </w:r>
    </w:p>
    <w:bookmarkStart w:name="z82" w:id="42"/>
    <w:p>
      <w:pPr>
        <w:spacing w:after="0"/>
        <w:ind w:left="0"/>
        <w:jc w:val="left"/>
      </w:pPr>
      <w:r>
        <w:rPr>
          <w:rFonts w:ascii="Times New Roman"/>
          <w:b/>
          <w:i w:val="false"/>
          <w:color w:val="000000"/>
        </w:rPr>
        <w:t xml:space="preserve">        
1-кесте. ҚФБ іс-әрекеттерінің сипаттамасы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2883"/>
        <w:gridCol w:w="2068"/>
        <w:gridCol w:w="2396"/>
        <w:gridCol w:w="2399"/>
        <w:gridCol w:w="2630"/>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жұмыстар ағыны)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(барысы, жұмыстар ағыны) нөмірі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операция рәсімінің) атауы және олардың сипаттамасы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жинақтау, уәкілетті </w:t>
            </w:r>
          </w:p>
          <w:p>
            <w:pPr>
              <w:spacing w:after="20"/>
              <w:ind w:left="20"/>
              <w:jc w:val="both"/>
            </w:pPr>
            <w:r>
              <w:rPr>
                <w:rFonts w:ascii="Times New Roman"/>
                <w:b w:val="false"/>
                <w:i w:val="false"/>
                <w:color w:val="000000"/>
                <w:sz w:val="20"/>
              </w:rPr>
              <w:t>органға қайта жолдау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тіркеу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ұйымдастыру-әкімшілік шешiм)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Орталықтың жинақтау бөлiмiнiң инспекторына ұсыну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жолдау айғағын штрих-код сканерінің көмегімен белгілеу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басшысына ұсыну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 анықтау</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 (қызмет көрсету мерзіміне кірмейді)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2957"/>
        <w:gridCol w:w="2256"/>
        <w:gridCol w:w="2451"/>
        <w:gridCol w:w="2256"/>
        <w:gridCol w:w="2257"/>
      </w:tblGrid>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жұмыстар ағыны)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(барысы, жұмыстар ағыны) нөмірі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орындаушысы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операция рәсімінің) атауы және олардың сипаттамасы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хабарламаны немесе дәлелді бас тартуды әзірлеу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тартуға қол қою</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немесе дәлелді бас тартуды Орталыққа не тұтынушыға жолдау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немесе дәлелді бас тартуды тіркеу, штрих-код сканерінің көмегімен келіп түскен құжаттарды белгілеу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ұйымдастыру-әкімшілік шешiм)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белгілеу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орындаушыға жолдау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белгілеу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немесе дәлелді бас тартуды тұтынушыға беру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 (қызмет көрсету мерзіміне кірмейді)</w:t>
            </w:r>
          </w:p>
        </w:tc>
      </w:tr>
    </w:tbl>
    <w:bookmarkStart w:name="z83" w:id="43"/>
    <w:p>
      <w:pPr>
        <w:spacing w:after="0"/>
        <w:ind w:left="0"/>
        <w:jc w:val="left"/>
      </w:pPr>
      <w:r>
        <w:rPr>
          <w:rFonts w:ascii="Times New Roman"/>
          <w:b/>
          <w:i w:val="false"/>
          <w:color w:val="000000"/>
        </w:rPr>
        <w:t xml:space="preserve">        
2-кесте. Пайдалану нұсқалары. Негізгі үдеріс.</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2693"/>
        <w:gridCol w:w="2513"/>
        <w:gridCol w:w="2493"/>
        <w:gridCol w:w="2713"/>
      </w:tblGrid>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 (барысы, жұмыстар ағыны)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 және уәкілетті органға қайта жолдау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орындаушыны анықтау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хабарлама дайындау</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Хабарламаға қол қою</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Хабарламаны Орталыққа жолдау немесе тұтынушыға беру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Хабарламаны тіркеу және тұтынушыға беру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44"/>
    <w:p>
      <w:pPr>
        <w:spacing w:after="0"/>
        <w:ind w:left="0"/>
        <w:jc w:val="left"/>
      </w:pPr>
      <w:r>
        <w:rPr>
          <w:rFonts w:ascii="Times New Roman"/>
          <w:b/>
          <w:i w:val="false"/>
          <w:color w:val="000000"/>
        </w:rPr>
        <w:t xml:space="preserve"> 
3-кесте. Пайдалану нұсқалары. Баламалы үдеріс.</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2693"/>
        <w:gridCol w:w="2513"/>
        <w:gridCol w:w="2513"/>
        <w:gridCol w:w="2693"/>
      </w:tblGrid>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үдеріс (барысы, жұмыстар ағыны)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w:t>
            </w:r>
          </w:p>
          <w:p>
            <w:pPr>
              <w:spacing w:after="20"/>
              <w:ind w:left="20"/>
              <w:jc w:val="both"/>
            </w:pPr>
            <w:r>
              <w:rPr>
                <w:rFonts w:ascii="Times New Roman"/>
                <w:b w:val="false"/>
                <w:i w:val="false"/>
                <w:color w:val="000000"/>
                <w:sz w:val="20"/>
              </w:rPr>
              <w:t>органның орындаушысы</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 және уәкілетті органға қайта жолдау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орындаушыны анықтау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дәлелді бас тартуды дайындау</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Дәлелді бас тартуға қол қою</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Дәлелді бас тартуды Орталыққа немесе тұтынушыға жолдау</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Дәлелді бас тартуды тіркеу және тұтынушыға беру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"Мүгедектерге протездiк-ортопедиялық көмек ұсыну</w:t>
      </w:r>
      <w:r>
        <w:br/>
      </w:r>
      <w:r>
        <w:rPr>
          <w:rFonts w:ascii="Times New Roman"/>
          <w:b w:val="false"/>
          <w:i w:val="false"/>
          <w:color w:val="000000"/>
          <w:sz w:val="28"/>
        </w:rPr>
        <w:t>
      үшiн оларға құжаттарды ресiмдеу"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Start w:name="z85" w:id="45"/>
    <w:p>
      <w:pPr>
        <w:spacing w:after="0"/>
        <w:ind w:left="0"/>
        <w:jc w:val="left"/>
      </w:pPr>
      <w:r>
        <w:rPr>
          <w:rFonts w:ascii="Times New Roman"/>
          <w:b/>
          <w:i w:val="false"/>
          <w:color w:val="000000"/>
        </w:rPr>
        <w:t xml:space="preserve">        
Функционалдық өзара іс-әрекет сызбасы</w:t>
      </w:r>
    </w:p>
    <w:bookmarkEnd w:id="45"/>
    <w:p>
      <w:pPr>
        <w:spacing w:after="0"/>
        <w:ind w:left="0"/>
        <w:jc w:val="both"/>
      </w:pPr>
      <w:r>
        <w:rPr>
          <w:rFonts w:ascii="Times New Roman"/>
          <w:b w:val="false"/>
          <w:i w:val="false"/>
          <w:color w:val="000000"/>
          <w:sz w:val="28"/>
        </w:rPr>
        <w:t>      (сызбаны қағаз жүзінде қараңыз)</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2012 жылғы "29" маусымдағы</w:t>
      </w:r>
      <w:r>
        <w:br/>
      </w:r>
      <w:r>
        <w:rPr>
          <w:rFonts w:ascii="Times New Roman"/>
          <w:b w:val="false"/>
          <w:i w:val="false"/>
          <w:color w:val="000000"/>
          <w:sz w:val="28"/>
        </w:rPr>
        <w:t>
      N 486 қаулысына 4-қосымша</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2011 жылғы "23" желтоқсандағы</w:t>
      </w:r>
      <w:r>
        <w:br/>
      </w:r>
      <w:r>
        <w:rPr>
          <w:rFonts w:ascii="Times New Roman"/>
          <w:b w:val="false"/>
          <w:i w:val="false"/>
          <w:color w:val="000000"/>
          <w:sz w:val="28"/>
        </w:rPr>
        <w:t>
      N 251 қаулысына 4-қосымша</w:t>
      </w:r>
    </w:p>
    <w:bookmarkStart w:name="z86" w:id="46"/>
    <w:p>
      <w:pPr>
        <w:spacing w:after="0"/>
        <w:ind w:left="0"/>
        <w:jc w:val="left"/>
      </w:pPr>
      <w:r>
        <w:rPr>
          <w:rFonts w:ascii="Times New Roman"/>
          <w:b/>
          <w:i w:val="false"/>
          <w:color w:val="000000"/>
        </w:rPr>
        <w:t xml:space="preserve">        
"Мүгедектерді сурдо-тифлотехникалық құралдармен және міндетті гигиеналық құралдармен қамтамасыз ету үшін оларға құжаттар ресімдеу" мемлекеттік қызмет көрсету регламенті</w:t>
      </w:r>
    </w:p>
    <w:bookmarkEnd w:id="46"/>
    <w:p>
      <w:pPr>
        <w:spacing w:after="0"/>
        <w:ind w:left="0"/>
        <w:jc w:val="both"/>
      </w:pPr>
      <w:r>
        <w:rPr>
          <w:rFonts w:ascii="Times New Roman"/>
          <w:b w:val="false"/>
          <w:i w:val="false"/>
          <w:color w:val="ff0000"/>
          <w:sz w:val="28"/>
        </w:rPr>
        <w:t xml:space="preserve">      Ескерту. 4-қосымша жаңа редакцияда - Қызылорда облысы әкімдігінің 2012.06.29 </w:t>
      </w:r>
      <w:r>
        <w:rPr>
          <w:rFonts w:ascii="Times New Roman"/>
          <w:b w:val="false"/>
          <w:i w:val="false"/>
          <w:color w:val="ff0000"/>
          <w:sz w:val="28"/>
        </w:rPr>
        <w:t>N 486</w:t>
      </w:r>
      <w:r>
        <w:rPr>
          <w:rFonts w:ascii="Times New Roman"/>
          <w:b w:val="false"/>
          <w:i w:val="false"/>
          <w:color w:val="ff0000"/>
          <w:sz w:val="28"/>
        </w:rPr>
        <w:t xml:space="preserve"> қаулысымен.</w:t>
      </w:r>
    </w:p>
    <w:bookmarkStart w:name="z87" w:id="47"/>
    <w:p>
      <w:pPr>
        <w:spacing w:after="0"/>
        <w:ind w:left="0"/>
        <w:jc w:val="left"/>
      </w:pPr>
      <w:r>
        <w:rPr>
          <w:rFonts w:ascii="Times New Roman"/>
          <w:b/>
          <w:i w:val="false"/>
          <w:color w:val="000000"/>
        </w:rPr>
        <w:t xml:space="preserve">        
1. Негізгі ұғымдар</w:t>
      </w:r>
    </w:p>
    <w:bookmarkEnd w:id="47"/>
    <w:bookmarkStart w:name="z88" w:id="48"/>
    <w:p>
      <w:pPr>
        <w:spacing w:after="0"/>
        <w:ind w:left="0"/>
        <w:jc w:val="both"/>
      </w:pPr>
      <w:r>
        <w:rPr>
          <w:rFonts w:ascii="Times New Roman"/>
          <w:b w:val="false"/>
          <w:i w:val="false"/>
          <w:color w:val="000000"/>
          <w:sz w:val="28"/>
        </w:rPr>
        <w:t>
      1. Осы "Мүгедектерді сурдо-тифлотехникалық құралдармен және міндетті гигиеналық құралдармен қамтамасыз ету үшін оларға құжаттар ресімдеу" мемлекеттiк қызмет көрсету регламентінде (бұдан әрі - Регламент) келесі түсініктер пайдаланылады:</w:t>
      </w:r>
      <w:r>
        <w:br/>
      </w:r>
      <w:r>
        <w:rPr>
          <w:rFonts w:ascii="Times New Roman"/>
          <w:b w:val="false"/>
          <w:i w:val="false"/>
          <w:color w:val="000000"/>
          <w:sz w:val="28"/>
        </w:rPr>
        <w:t>
      1) Орталық – Қызылорда облысы бойынша "Халыққа қызмет көрсету орталығы" Республикалық мемлекеттік кәсіпорнының филиалы, оның бөлімдері және бөлімшелері;</w:t>
      </w:r>
      <w:r>
        <w:br/>
      </w:r>
      <w:r>
        <w:rPr>
          <w:rFonts w:ascii="Times New Roman"/>
          <w:b w:val="false"/>
          <w:i w:val="false"/>
          <w:color w:val="000000"/>
          <w:sz w:val="28"/>
        </w:rPr>
        <w:t>
      2) орындаушы – міндеттеріне мүгедектерді сурдо-тифлотехникалық және міндетті гигиеналық құралдармен қамтамасыз ету үшін оларға құжаттарды ресімдеу кіретін уәкілетті органның қызметкері;</w:t>
      </w:r>
      <w:r>
        <w:br/>
      </w:r>
      <w:r>
        <w:rPr>
          <w:rFonts w:ascii="Times New Roman"/>
          <w:b w:val="false"/>
          <w:i w:val="false"/>
          <w:color w:val="000000"/>
          <w:sz w:val="28"/>
        </w:rPr>
        <w:t>
      3) тұтынушы – "Жергiлiктi атқарушы органдар көрсететiн әлеуметтiк қорғау саласындағы мемлекеттiк қызметтердiң стандарттарын бекiту туралы" Қазақстан Республикасы Үкіметінің 2011 жылғы 7 сәуірдегі N 394 қаулысымен бекітілген "Мүгедектерді сурдо-тифлотехникалық құралдармен және міндетті гигиеналық құралдармен қамтамасыз ету үшін оларға құжаттар ресімдеу" мемлекеттік қызмет стандартының (бұдан әрі - стандарт) </w:t>
      </w:r>
      <w:r>
        <w:rPr>
          <w:rFonts w:ascii="Times New Roman"/>
          <w:b w:val="false"/>
          <w:i w:val="false"/>
          <w:color w:val="000000"/>
          <w:sz w:val="28"/>
        </w:rPr>
        <w:t>6-тармағында</w:t>
      </w:r>
      <w:r>
        <w:rPr>
          <w:rFonts w:ascii="Times New Roman"/>
          <w:b w:val="false"/>
          <w:i w:val="false"/>
          <w:color w:val="000000"/>
          <w:sz w:val="28"/>
        </w:rPr>
        <w:t xml:space="preserve"> көрсетілген жеке тұлғалар;</w:t>
      </w:r>
      <w:r>
        <w:br/>
      </w:r>
      <w:r>
        <w:rPr>
          <w:rFonts w:ascii="Times New Roman"/>
          <w:b w:val="false"/>
          <w:i w:val="false"/>
          <w:color w:val="000000"/>
          <w:sz w:val="28"/>
        </w:rPr>
        <w:t>
      4) уәкілетті орган – аудандардың, облыстық маңызы бар қаланың жұмыспен қамту және әлеуметтік бағдарламалар бөлімі.</w:t>
      </w:r>
    </w:p>
    <w:bookmarkEnd w:id="48"/>
    <w:bookmarkStart w:name="z89" w:id="49"/>
    <w:p>
      <w:pPr>
        <w:spacing w:after="0"/>
        <w:ind w:left="0"/>
        <w:jc w:val="left"/>
      </w:pPr>
      <w:r>
        <w:rPr>
          <w:rFonts w:ascii="Times New Roman"/>
          <w:b/>
          <w:i w:val="false"/>
          <w:color w:val="000000"/>
        </w:rPr>
        <w:t xml:space="preserve">        
2. Жалпы ережелер</w:t>
      </w:r>
    </w:p>
    <w:bookmarkEnd w:id="49"/>
    <w:bookmarkStart w:name="z90" w:id="5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"Жергiлiктi атқарушы органдар көрсететiн әлеуметтiк қорғау саласындағы мемлекеттiк қызметтердiң стандарттарын бекiту туралы" Қазақстан Республикасы Үкіметінің 2011 жылғы 7 сәуірдегі </w:t>
      </w:r>
      <w:r>
        <w:rPr>
          <w:rFonts w:ascii="Times New Roman"/>
          <w:b w:val="false"/>
          <w:i w:val="false"/>
          <w:color w:val="000000"/>
          <w:sz w:val="28"/>
        </w:rPr>
        <w:t>N 394</w:t>
      </w:r>
      <w:r>
        <w:rPr>
          <w:rFonts w:ascii="Times New Roman"/>
          <w:b w:val="false"/>
          <w:i w:val="false"/>
          <w:color w:val="000000"/>
          <w:sz w:val="28"/>
        </w:rPr>
        <w:t xml:space="preserve"> қаулысына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стандарттың </w:t>
      </w:r>
      <w:r>
        <w:rPr>
          <w:rFonts w:ascii="Times New Roman"/>
          <w:b w:val="false"/>
          <w:i w:val="false"/>
          <w:color w:val="000000"/>
          <w:sz w:val="28"/>
        </w:rPr>
        <w:t>1-тармағына</w:t>
      </w:r>
      <w:r>
        <w:rPr>
          <w:rFonts w:ascii="Times New Roman"/>
          <w:b w:val="false"/>
          <w:i w:val="false"/>
          <w:color w:val="000000"/>
          <w:sz w:val="28"/>
        </w:rPr>
        <w:t xml:space="preserve"> сәйкес уәкілетті органмен, сондай-ақ, баламалы негізде Орталық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xml:space="preserve"> 1-тармағының және Қазақстан Республикасы Үкіметінің 2005 жылғы 20 шілдедегі </w:t>
      </w:r>
      <w:r>
        <w:rPr>
          <w:rFonts w:ascii="Times New Roman"/>
          <w:b w:val="false"/>
          <w:i w:val="false"/>
          <w:color w:val="000000"/>
          <w:sz w:val="28"/>
        </w:rPr>
        <w:t>N 754 қаулысымен</w:t>
      </w:r>
      <w:r>
        <w:rPr>
          <w:rFonts w:ascii="Times New Roman"/>
          <w:b w:val="false"/>
          <w:i w:val="false"/>
          <w:color w:val="000000"/>
          <w:sz w:val="28"/>
        </w:rPr>
        <w:t xml:space="preserve"> бекітілген Мүгедектерді протездiк-ортопедиялық көмекпен және техникалық көмекші (орнын толтырушы) құралдармен қамтамасыз ету Ережесінің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нысаны мүгедектерді сурдо-тифлотехникалық және міндетті гигиеналық құралдармен қамтамасыз ету үшін оларға құжаттар ресімдеу (бұдан әрі – хабарлама) беру не оны беруден қағаз жеткізгіште дәлелді бас тарту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50"/>
    <w:bookmarkStart w:name="z96" w:id="51"/>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51"/>
    <w:bookmarkStart w:name="z97" w:id="52"/>
    <w:p>
      <w:pPr>
        <w:spacing w:after="0"/>
        <w:ind w:left="0"/>
        <w:jc w:val="both"/>
      </w:pPr>
      <w:r>
        <w:rPr>
          <w:rFonts w:ascii="Times New Roman"/>
          <w:b w:val="false"/>
          <w:i w:val="false"/>
          <w:color w:val="000000"/>
          <w:sz w:val="28"/>
        </w:rPr>
        <w:t>
      8. Мемлекеттік қызмет көрсету мәселелері мен барысы туралы ақпаратты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уәкілетті органнан және Орталықтан, сондай-ақ Қызылорда облысы әкімдігінің </w:t>
      </w:r>
      <w:r>
        <w:rPr>
          <w:rFonts w:ascii="Times New Roman"/>
          <w:b w:val="false"/>
          <w:i w:val="false"/>
          <w:color w:val="000000"/>
          <w:sz w:val="28"/>
          <w:u w:val="single"/>
        </w:rPr>
        <w:t>www.e-kyzylorda.gov.kz</w:t>
      </w:r>
      <w:r>
        <w:rPr>
          <w:rFonts w:ascii="Times New Roman"/>
          <w:b w:val="false"/>
          <w:i w:val="false"/>
          <w:color w:val="000000"/>
          <w:sz w:val="28"/>
        </w:rPr>
        <w:t xml:space="preserve"> ресми порталынан, аудан мен Қызылорда қаласының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Мемлекеттiк қызмет көрсетуден стандарттың </w:t>
      </w:r>
      <w:r>
        <w:rPr>
          <w:rFonts w:ascii="Times New Roman"/>
          <w:b w:val="false"/>
          <w:i w:val="false"/>
          <w:color w:val="000000"/>
          <w:sz w:val="28"/>
        </w:rPr>
        <w:t>16-тармағына</w:t>
      </w:r>
      <w:r>
        <w:rPr>
          <w:rFonts w:ascii="Times New Roman"/>
          <w:b w:val="false"/>
          <w:i w:val="false"/>
          <w:color w:val="000000"/>
          <w:sz w:val="28"/>
        </w:rPr>
        <w:t xml:space="preserve"> сәйкес мынадай негiздемелер бойынша бас тартылады:</w:t>
      </w:r>
      <w:r>
        <w:br/>
      </w:r>
      <w:r>
        <w:rPr>
          <w:rFonts w:ascii="Times New Roman"/>
          <w:b w:val="false"/>
          <w:i w:val="false"/>
          <w:color w:val="000000"/>
          <w:sz w:val="28"/>
        </w:rPr>
        <w:t>
      1) тұтынушының сурдо-тифлотехникалық және мiндеттi гигиеналық құралдармен қамтамасыз етудi қабылдауға медициналық қарсы көрсетiлiмдерi болғанда;</w:t>
      </w:r>
      <w:r>
        <w:br/>
      </w:r>
      <w:r>
        <w:rPr>
          <w:rFonts w:ascii="Times New Roman"/>
          <w:b w:val="false"/>
          <w:i w:val="false"/>
          <w:color w:val="000000"/>
          <w:sz w:val="28"/>
        </w:rPr>
        <w:t>
      2) аталған мемлекеттiк қызмет көрсету үшiн талап етiлетiн құжаттардың бiреуi болмағанда, орталықтан түсетiн құжаттарды ресiмдеуде қателiктер табылған кезде;</w:t>
      </w:r>
      <w:r>
        <w:br/>
      </w:r>
      <w:r>
        <w:rPr>
          <w:rFonts w:ascii="Times New Roman"/>
          <w:b w:val="false"/>
          <w:i w:val="false"/>
          <w:color w:val="000000"/>
          <w:sz w:val="28"/>
        </w:rPr>
        <w:t>
      3) жалған мәлiметтер мен құжаттар ұсынылғанда;</w:t>
      </w:r>
      <w:r>
        <w:br/>
      </w:r>
      <w:r>
        <w:rPr>
          <w:rFonts w:ascii="Times New Roman"/>
          <w:b w:val="false"/>
          <w:i w:val="false"/>
          <w:color w:val="000000"/>
          <w:sz w:val="28"/>
        </w:rPr>
        <w:t>
      4)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егер олардың қызметi заңнамада белгiленген тәртiппен тоқтатылмаған жағдайда бас тартылуы мүмкiн.</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тұтынушымен өтініш берілген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немесе Орталыққа өтініш береді;</w:t>
      </w:r>
      <w:r>
        <w:br/>
      </w:r>
      <w:r>
        <w:rPr>
          <w:rFonts w:ascii="Times New Roman"/>
          <w:b w:val="false"/>
          <w:i w:val="false"/>
          <w:color w:val="000000"/>
          <w:sz w:val="28"/>
        </w:rPr>
        <w:t>
      2) Орталықтың инспекторы өтінішті тіркеуді жүргізеді, Орталықтың жинақтау бөлімінің инспекторы құжаттарды уәкілетті органға жібереді.</w:t>
      </w:r>
      <w:r>
        <w:br/>
      </w:r>
      <w:r>
        <w:rPr>
          <w:rFonts w:ascii="Times New Roman"/>
          <w:b w:val="false"/>
          <w:i w:val="false"/>
          <w:color w:val="000000"/>
          <w:sz w:val="28"/>
        </w:rPr>
        <w:t>
      Мемлекеттік қызмет көрсету үдірісінде құжаттардың қозғалысын бақылауға болатын, Орталықтан уәкілетті органға құжаттардың жолданғаны жөніндегі айғақ штрих-код сканерінің көмегімен белгіленеді;</w:t>
      </w:r>
      <w:r>
        <w:br/>
      </w:r>
      <w:r>
        <w:rPr>
          <w:rFonts w:ascii="Times New Roman"/>
          <w:b w:val="false"/>
          <w:i w:val="false"/>
          <w:color w:val="000000"/>
          <w:sz w:val="28"/>
        </w:rPr>
        <w:t>
      3) уәкілетті орган кеңсесінің қызметкері құжаттарды тіркейді және уәкiлеттi орган басшысының қарауына ұсынады;</w:t>
      </w:r>
      <w:r>
        <w:br/>
      </w:r>
      <w:r>
        <w:rPr>
          <w:rFonts w:ascii="Times New Roman"/>
          <w:b w:val="false"/>
          <w:i w:val="false"/>
          <w:color w:val="000000"/>
          <w:sz w:val="28"/>
        </w:rPr>
        <w:t>
      4) уәкілетті органның басшысы құжаттарды қарайды және орындаушыны анықтайды;</w:t>
      </w:r>
      <w:r>
        <w:br/>
      </w:r>
      <w:r>
        <w:rPr>
          <w:rFonts w:ascii="Times New Roman"/>
          <w:b w:val="false"/>
          <w:i w:val="false"/>
          <w:color w:val="000000"/>
          <w:sz w:val="28"/>
        </w:rPr>
        <w:t>
      5) орындаушы құжаттарды қарайды және Орталықтың ақпараттық жүйесінде белгілейді (уәкілетті органның өзінің ақпараттық жүйесі болмаған жағдайда), хабарламаны немесе дәлелді бас тартуды дайындайды;</w:t>
      </w:r>
      <w:r>
        <w:br/>
      </w:r>
      <w:r>
        <w:rPr>
          <w:rFonts w:ascii="Times New Roman"/>
          <w:b w:val="false"/>
          <w:i w:val="false"/>
          <w:color w:val="000000"/>
          <w:sz w:val="28"/>
        </w:rPr>
        <w:t>
      6) уәкілетті органның басшысы хабарламаға немесе дәлелді бас тартуға қол қояды;</w:t>
      </w:r>
      <w:r>
        <w:br/>
      </w:r>
      <w:r>
        <w:rPr>
          <w:rFonts w:ascii="Times New Roman"/>
          <w:b w:val="false"/>
          <w:i w:val="false"/>
          <w:color w:val="000000"/>
          <w:sz w:val="28"/>
        </w:rPr>
        <w:t>
      7) уәкілетті органның орындаушысы мемлекеттік қызмет көрсету нәтижесін Орталыққа жолдайды, бұл ретте Орталықтың ақпараттық жүйесінде белгілейді (уәкілетті органның өзінің ақпараттық жүйесі болмаған жағдайда) немесе уәкілетті органға жүгінген жағдайда тұтынушыға береді;</w:t>
      </w:r>
      <w:r>
        <w:br/>
      </w:r>
      <w:r>
        <w:rPr>
          <w:rFonts w:ascii="Times New Roman"/>
          <w:b w:val="false"/>
          <w:i w:val="false"/>
          <w:color w:val="000000"/>
          <w:sz w:val="28"/>
        </w:rPr>
        <w:t>
      Уәкілетті органнан дайын құжаттарды қабылдаған кезде, Орталықпен штрих-код сканерінің көмегімен келіп түскен құжаттар белгіленеді;</w:t>
      </w:r>
      <w:r>
        <w:br/>
      </w:r>
      <w:r>
        <w:rPr>
          <w:rFonts w:ascii="Times New Roman"/>
          <w:b w:val="false"/>
          <w:i w:val="false"/>
          <w:color w:val="000000"/>
          <w:sz w:val="28"/>
        </w:rPr>
        <w:t>
      8) Орталықтың инспекторы тұтынушыға хабарламаны немесе дәлелді бас тартуды береді.</w:t>
      </w:r>
    </w:p>
    <w:bookmarkEnd w:id="52"/>
    <w:bookmarkStart w:name="z101" w:id="53"/>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тәртібінің сипаттамасы</w:t>
      </w:r>
    </w:p>
    <w:bookmarkEnd w:id="53"/>
    <w:bookmarkStart w:name="z102" w:id="54"/>
    <w:p>
      <w:pPr>
        <w:spacing w:after="0"/>
        <w:ind w:left="0"/>
        <w:jc w:val="both"/>
      </w:pPr>
      <w:r>
        <w:rPr>
          <w:rFonts w:ascii="Times New Roman"/>
          <w:b w:val="false"/>
          <w:i w:val="false"/>
          <w:color w:val="000000"/>
          <w:sz w:val="28"/>
        </w:rPr>
        <w:t>
      12. Тұтынушы уәкілетті органға жүгінген жағдайда:</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2) уәкілетті орган кеңсесінің қызметкері өтінішті тіркейді және мемлекеттік қызмет алуға тұтынушы тіркелген және алатын күні, қабылдаған адамның тегі мен аты-жөні көрсетілген талон береді;</w:t>
      </w:r>
      <w:r>
        <w:br/>
      </w:r>
      <w:r>
        <w:rPr>
          <w:rFonts w:ascii="Times New Roman"/>
          <w:b w:val="false"/>
          <w:i w:val="false"/>
          <w:color w:val="000000"/>
          <w:sz w:val="28"/>
        </w:rPr>
        <w:t>
</w:t>
      </w:r>
      <w:r>
        <w:rPr>
          <w:rFonts w:ascii="Times New Roman"/>
          <w:b w:val="false"/>
          <w:i w:val="false"/>
          <w:color w:val="000000"/>
          <w:sz w:val="28"/>
        </w:rPr>
        <w:t>
      13. Тұтынушы Орталыққа өтініш берген кезде:</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2) Орталыққа өтініш білдірген кезде – мыналар көрсетіліп, тиісті құжаттардың қабылданғаны туралы қолхат беріледі:</w:t>
      </w:r>
      <w:r>
        <w:br/>
      </w:r>
      <w:r>
        <w:rPr>
          <w:rFonts w:ascii="Times New Roman"/>
          <w:b w:val="false"/>
          <w:i w:val="false"/>
          <w:color w:val="000000"/>
          <w:sz w:val="28"/>
        </w:rPr>
        <w:t>
      өтініштің нөмірі мен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xml:space="preserve">
      құжаттарды ресімдеуге өтінішті қабылдаған Орталық инспекторының тегі, аты, әкесінің аты. </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 кеңсесінің қызметкері;</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орындаушысы.</w:t>
      </w:r>
      <w:r>
        <w:br/>
      </w:r>
      <w:r>
        <w:rPr>
          <w:rFonts w:ascii="Times New Roman"/>
          <w:b w:val="false"/>
          <w:i w:val="false"/>
          <w:color w:val="000000"/>
          <w:sz w:val="28"/>
        </w:rPr>
        <w:t>
</w:t>
      </w:r>
      <w:r>
        <w:rPr>
          <w:rFonts w:ascii="Times New Roman"/>
          <w:b w:val="false"/>
          <w:i w:val="false"/>
          <w:color w:val="000000"/>
          <w:sz w:val="28"/>
        </w:rPr>
        <w:t>
      15. Әрбір әкімшілік іс-әрекеттің орындалу мерзімі мен ҚФБ-тің әкімшілік іс-әрекеттер дәйектілігінің және өзара байланысының мәтінді кестелік сипаттамасы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іс-әрекеттердің логикалық реттілігі мен ҚФБ арасындағы өзара байланысты көрсететін сызбалар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54"/>
    <w:bookmarkStart w:name="z107" w:id="55"/>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55"/>
    <w:bookmarkStart w:name="z108" w:id="56"/>
    <w:p>
      <w:pPr>
        <w:spacing w:after="0"/>
        <w:ind w:left="0"/>
        <w:jc w:val="both"/>
      </w:pPr>
      <w:r>
        <w:rPr>
          <w:rFonts w:ascii="Times New Roman"/>
          <w:b w:val="false"/>
          <w:i w:val="false"/>
          <w:color w:val="000000"/>
          <w:sz w:val="28"/>
        </w:rPr>
        <w:t>
      17. Уәкілетті органның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жүзеге асыруға жауапкершілікте болады.</w:t>
      </w:r>
      <w:r>
        <w:br/>
      </w:r>
      <w:r>
        <w:rPr>
          <w:rFonts w:ascii="Times New Roman"/>
          <w:b w:val="false"/>
          <w:i w:val="false"/>
          <w:color w:val="000000"/>
          <w:sz w:val="28"/>
        </w:rPr>
        <w:t>
</w:t>
      </w:r>
      <w:r>
        <w:rPr>
          <w:rFonts w:ascii="Times New Roman"/>
          <w:b w:val="false"/>
          <w:i w:val="false"/>
          <w:color w:val="000000"/>
          <w:sz w:val="28"/>
        </w:rPr>
        <w:t>
      18. Тұтынушы мемлекеттік қызмет көрсету мәселелері бойынша стандарттың </w:t>
      </w:r>
      <w:r>
        <w:rPr>
          <w:rFonts w:ascii="Times New Roman"/>
          <w:b w:val="false"/>
          <w:i w:val="false"/>
          <w:color w:val="000000"/>
          <w:sz w:val="28"/>
        </w:rPr>
        <w:t>5-бөліміне</w:t>
      </w:r>
      <w:r>
        <w:rPr>
          <w:rFonts w:ascii="Times New Roman"/>
          <w:b w:val="false"/>
          <w:i w:val="false"/>
          <w:color w:val="000000"/>
          <w:sz w:val="28"/>
        </w:rPr>
        <w:t xml:space="preserve"> сәйкес шағымдануға құқылы.</w:t>
      </w:r>
    </w:p>
    <w:bookmarkEnd w:id="56"/>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 үшін оларға құжаттар ресімдеу"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Start w:name="z110" w:id="57"/>
    <w:p>
      <w:pPr>
        <w:spacing w:after="0"/>
        <w:ind w:left="0"/>
        <w:jc w:val="left"/>
      </w:pPr>
      <w:r>
        <w:rPr>
          <w:rFonts w:ascii="Times New Roman"/>
          <w:b/>
          <w:i w:val="false"/>
          <w:color w:val="000000"/>
        </w:rPr>
        <w:t xml:space="preserve">        
1-кесте. ҚФБ іс-әрекеттерінің сипаттамасы.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2680"/>
        <w:gridCol w:w="2239"/>
        <w:gridCol w:w="2617"/>
        <w:gridCol w:w="2450"/>
        <w:gridCol w:w="2366"/>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жұмыстар ағыны)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(барысы, жұмыстар ағыны) нөмірі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операция рәсімінің) атауы және олардың сипаттамасы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жинақтау, уәкілетті органға қайта жолдау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тіркеу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w:t>
            </w:r>
          </w:p>
          <w:p>
            <w:pPr>
              <w:spacing w:after="20"/>
              <w:ind w:left="20"/>
              <w:jc w:val="both"/>
            </w:pPr>
            <w:r>
              <w:rPr>
                <w:rFonts w:ascii="Times New Roman"/>
                <w:b w:val="false"/>
                <w:i w:val="false"/>
                <w:color w:val="000000"/>
                <w:sz w:val="20"/>
              </w:rPr>
              <w:t xml:space="preserve">(деректер, құжат, ұйымдастыру-әкімшілік шешiм)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Орталықтың жинақтау бөлiмiнiң инспекторына ұсыну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жолдау айғағын штрих-код сканерінің көмегімен белгілеу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басшысына ұсыну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Орындаушыны анықтау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 (қызмет көрсету мерзіміне кірмейді)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2658"/>
        <w:gridCol w:w="2196"/>
        <w:gridCol w:w="2640"/>
        <w:gridCol w:w="2451"/>
        <w:gridCol w:w="2387"/>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жұмыстар ағыны)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(барысы, жұмыстар ағыны) нөмірі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орындаушысы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операция рәсімінің) атауы және олардың сипаттамасы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хабарламаны немесе дәлелді бас тартуды әзірлеу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тартуға қол қою</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Орталыққа не тұтынушыға жолдау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немесе дәлелді бас тартуды тіркеу, штрих-код сканерінің көмегімен келіп түскен құжаттарды белгілеу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w:t>
            </w:r>
          </w:p>
          <w:p>
            <w:pPr>
              <w:spacing w:after="20"/>
              <w:ind w:left="20"/>
              <w:jc w:val="both"/>
            </w:pPr>
            <w:r>
              <w:rPr>
                <w:rFonts w:ascii="Times New Roman"/>
                <w:b w:val="false"/>
                <w:i w:val="false"/>
                <w:color w:val="000000"/>
                <w:sz w:val="20"/>
              </w:rPr>
              <w:t xml:space="preserve">(деректер, құжат, ұйымдастыру-әкімшілік шешiм)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белгілеу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орындаушыға жолдау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ақпараттық жүйесінде белгілеу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тұтынушыға беру</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 (қызмет көрсету мерзіміне кірмейді)</w:t>
            </w:r>
          </w:p>
        </w:tc>
      </w:tr>
    </w:tbl>
    <w:bookmarkStart w:name="z111" w:id="58"/>
    <w:p>
      <w:pPr>
        <w:spacing w:after="0"/>
        <w:ind w:left="0"/>
        <w:jc w:val="left"/>
      </w:pPr>
      <w:r>
        <w:rPr>
          <w:rFonts w:ascii="Times New Roman"/>
          <w:b/>
          <w:i w:val="false"/>
          <w:color w:val="000000"/>
        </w:rPr>
        <w:t xml:space="preserve">        
2-кесте. Пайдалану нұсқалары. Негізгі үдеріс.</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2533"/>
        <w:gridCol w:w="2153"/>
        <w:gridCol w:w="2153"/>
        <w:gridCol w:w="2153"/>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 (барысы, жұмыстар ағыны)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 және уәкілетті органға қайта жолдау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орындаушыны анықтау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хабарламаны дайындау</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Хабарламаға қол қою</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Хабарламаны Орталыққа жолдау немесе тұтынушыға беру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9.Хабарламаны тіркеу және тұтынушыға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59"/>
    <w:p>
      <w:pPr>
        <w:spacing w:after="0"/>
        <w:ind w:left="0"/>
        <w:jc w:val="left"/>
      </w:pPr>
      <w:r>
        <w:rPr>
          <w:rFonts w:ascii="Times New Roman"/>
          <w:b/>
          <w:i w:val="false"/>
          <w:color w:val="000000"/>
        </w:rPr>
        <w:t xml:space="preserve"> 
3-кесте. Пайдалану нұсқалары. Баламалы үдеріс.</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2533"/>
        <w:gridCol w:w="2153"/>
        <w:gridCol w:w="2153"/>
        <w:gridCol w:w="253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үдеріс (барысы, жұмыстар ағыны)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 және уәкілетті органға қайта жолдау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орындаушыны анықтау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дәлелді бас тартуды дайындау</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Дәлелді бас тартуға қол қою</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Дәлелді бас тартуды Орталыққа немесе тұтынушыға жолдау</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Дәлелді бас тартуды тіркеу және тұтынушыға беру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 үшін оларға құжаттар ресімдеу"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Start w:name="z113" w:id="60"/>
    <w:p>
      <w:pPr>
        <w:spacing w:after="0"/>
        <w:ind w:left="0"/>
        <w:jc w:val="left"/>
      </w:pPr>
      <w:r>
        <w:rPr>
          <w:rFonts w:ascii="Times New Roman"/>
          <w:b/>
          <w:i w:val="false"/>
          <w:color w:val="000000"/>
        </w:rPr>
        <w:t xml:space="preserve">        
Функционалдық өзара іс-әрекет сызбасы</w:t>
      </w:r>
    </w:p>
    <w:bookmarkEnd w:id="60"/>
    <w:p>
      <w:pPr>
        <w:spacing w:after="0"/>
        <w:ind w:left="0"/>
        <w:jc w:val="both"/>
      </w:pPr>
      <w:r>
        <w:rPr>
          <w:rFonts w:ascii="Times New Roman"/>
          <w:b w:val="false"/>
          <w:i w:val="false"/>
          <w:color w:val="000000"/>
          <w:sz w:val="28"/>
        </w:rPr>
        <w:t>      (сызбаны қағаз жүзінде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