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49265" w14:textId="4d492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2011 жылғы 29 желтоқсандағы N 267 қаулысы. Қызылорда облысының Әділет департаментінде 2011 жылы 30 желтоқсанда N 4291 тіркелді. Күші жойылды - Қызылорда облысы әкімдігінің 2012 жылғы 22 қарашадағы N 631 қаулысымен</w:t>
      </w:r>
    </w:p>
    <w:p>
      <w:pPr>
        <w:spacing w:after="0"/>
        <w:ind w:left="0"/>
        <w:jc w:val="both"/>
      </w:pPr>
      <w:r>
        <w:rPr>
          <w:rFonts w:ascii="Times New Roman"/>
          <w:b w:val="false"/>
          <w:i w:val="false"/>
          <w:color w:val="ff0000"/>
          <w:sz w:val="28"/>
        </w:rPr>
        <w:t>      Ескерту. Күші жойылды - Қызылорда облысы әкімдігінің 2012.11.22 N 631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"Жұмыссыз азаматтарға анықтама беру" электрондық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"Мемлекеттік атаулы әлеуметтік көмек тағайындау" электрондық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3) "Үйде оқитын және тәрбиеленетін мүгедек балаларды материалдық қамтамасыз ету үшін құжаттарды ресімдеу" электрондық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4) "Қазақстан Республикасының мектепке дейінгі балалар ұйымдарына жолдама беру үшін мектеп жасына дейінгі (7 жасқа дейінгі) балаларды тіркеу" электрондық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орындалуына бақылау жасау облыс әкімінің орынбасары Р. Нұртаевқа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облысының әкімі                         Б. Қуандықов</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2011 жылғы "29" желтоқсандағы N 267</w:t>
      </w:r>
      <w:r>
        <w:br/>
      </w:r>
      <w:r>
        <w:rPr>
          <w:rFonts w:ascii="Times New Roman"/>
          <w:b w:val="false"/>
          <w:i w:val="false"/>
          <w:color w:val="000000"/>
          <w:sz w:val="28"/>
        </w:rPr>
        <w:t>
      қаулысымен бекітілген</w:t>
      </w:r>
    </w:p>
    <w:bookmarkStart w:name="z5" w:id="1"/>
    <w:p>
      <w:pPr>
        <w:spacing w:after="0"/>
        <w:ind w:left="0"/>
        <w:jc w:val="left"/>
      </w:pPr>
      <w:r>
        <w:rPr>
          <w:rFonts w:ascii="Times New Roman"/>
          <w:b/>
          <w:i w:val="false"/>
          <w:color w:val="000000"/>
        </w:rPr>
        <w:t xml:space="preserve">        
"Жұмыссыз азаматтарға анықтама беру" электрондық мемлекеттiк қызмет регламентi</w:t>
      </w:r>
    </w:p>
    <w:bookmarkEnd w:id="1"/>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Мемлекеттiк қызметті аудандардың және Қызылорда қаласының жұмыспен қамту және әлеуметтік бағдарламалар бөлімі, мекен-жайы "Жұмыссыз азаматтарға анықтама беру" электрондық мемлекеттiк қызмет көрсету регламентінің </w:t>
      </w:r>
      <w:r>
        <w:rPr>
          <w:rFonts w:ascii="Times New Roman"/>
          <w:b w:val="false"/>
          <w:i w:val="false"/>
          <w:color w:val="000000"/>
          <w:sz w:val="28"/>
        </w:rPr>
        <w:t>N 1 қосымшада</w:t>
      </w:r>
      <w:r>
        <w:rPr>
          <w:rFonts w:ascii="Times New Roman"/>
          <w:b w:val="false"/>
          <w:i w:val="false"/>
          <w:color w:val="000000"/>
          <w:sz w:val="28"/>
        </w:rPr>
        <w:t xml:space="preserve"> көрсетілген (бұдан әрi - регламент), баламалы түрде өздерінің тұрғылықты жері бойынша халыққа қызмет көрсету орталықтары арқылы </w:t>
      </w:r>
      <w:r>
        <w:rPr>
          <w:rFonts w:ascii="Times New Roman"/>
          <w:b w:val="false"/>
          <w:i w:val="false"/>
          <w:color w:val="000000"/>
          <w:sz w:val="28"/>
        </w:rPr>
        <w:t>N 2 қосымшаға</w:t>
      </w:r>
      <w:r>
        <w:rPr>
          <w:rFonts w:ascii="Times New Roman"/>
          <w:b w:val="false"/>
          <w:i w:val="false"/>
          <w:color w:val="000000"/>
          <w:sz w:val="28"/>
        </w:rPr>
        <w:t xml:space="preserve"> сәйкес және "электрондық үкімет" порталы арқылы. (бұдан әрi - қызмет берушi).</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көрсету регламенті "Жұмыссыз азаматтарға анықтама беру" Қазақстан Республикасы Үкіметінің "Жергiлiктi атқарушы органдар көрсететiн әлеуметтiк қорғау саласындағы мемлекеттiк қызметтердiң стандарттарын бекiту туралы" 2011 жылғы 7 сәуірдегі </w:t>
      </w:r>
      <w:r>
        <w:rPr>
          <w:rFonts w:ascii="Times New Roman"/>
          <w:b w:val="false"/>
          <w:i w:val="false"/>
          <w:color w:val="000000"/>
          <w:sz w:val="28"/>
        </w:rPr>
        <w:t>N 394</w:t>
      </w:r>
      <w:r>
        <w:rPr>
          <w:rFonts w:ascii="Times New Roman"/>
          <w:b w:val="false"/>
          <w:i w:val="false"/>
          <w:color w:val="000000"/>
          <w:sz w:val="28"/>
        </w:rPr>
        <w:t xml:space="preserve"> қаулысына сәйкес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мемлекеттiк қызметтi автоматтандыру дәрежесi: iшiнара автоматтандырылған (медиа-алшақтықты қамтымайтын электрондық мемлекеттiк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мемлекеттiк қызмет көрсетудiң түрi: транзактивтік қызмет.</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Веб-портал "электрондық үкімет" (бұдан әрі –ЭҮП)- нормативтік құқықтық базаны қоса, барлық шоғырланған үкіметтік ақпараттарға және электрондық мемлекеттік қызметтерге, бірыңғай колжетімділікті ұсынатын ақпараттық жүйе;</w:t>
      </w:r>
      <w:r>
        <w:br/>
      </w:r>
      <w:r>
        <w:rPr>
          <w:rFonts w:ascii="Times New Roman"/>
          <w:b w:val="false"/>
          <w:i w:val="false"/>
          <w:color w:val="000000"/>
          <w:sz w:val="28"/>
        </w:rPr>
        <w:t>
      2) "Жеке тұлғалар" мемлекеттік деректер қоры (бұдан әрі – ЖТ МДҚ ) - аппараттық-бағдарламалық кешендi қолданумен ақпаратты сақтау, өңдеу, iздеу, тарату, тапсыру және беру үшiн арналған жүйе;</w:t>
      </w:r>
      <w:r>
        <w:br/>
      </w:r>
      <w:r>
        <w:rPr>
          <w:rFonts w:ascii="Times New Roman"/>
          <w:b w:val="false"/>
          <w:i w:val="false"/>
          <w:color w:val="000000"/>
          <w:sz w:val="28"/>
        </w:rPr>
        <w:t>
      3)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4) ақпараттық жүйе - аппараттық-бағдарламалық кешендi қолданумен ақпаратты сақтау, өңдеу, iздеу, тарату, тапсыру және беру үшiн арналған жүйе (бұдан әрi - АЖ);</w:t>
      </w:r>
      <w:r>
        <w:br/>
      </w:r>
      <w:r>
        <w:rPr>
          <w:rFonts w:ascii="Times New Roman"/>
          <w:b w:val="false"/>
          <w:i w:val="false"/>
          <w:color w:val="000000"/>
          <w:sz w:val="28"/>
        </w:rPr>
        <w:t>
      5) мемлекеттік мекеме (бұдан әрi - ММ) – тікелей мемлекеттік электрондық қызмет көрсететін мекеме аудандық, Қызылорда қалалық жұмыспен қамту және әлеуметтік бағдарламалар бөлімі;</w:t>
      </w:r>
      <w:r>
        <w:br/>
      </w:r>
      <w:r>
        <w:rPr>
          <w:rFonts w:ascii="Times New Roman"/>
          <w:b w:val="false"/>
          <w:i w:val="false"/>
          <w:color w:val="000000"/>
          <w:sz w:val="28"/>
        </w:rPr>
        <w:t>
      6) медиа-алшақтық - құжаттарды электрондық нысаннан қағаз немесе керсiнше нысанға өзгерту қажет кезiнде қызметтердi көрсету үдерiсiнде қағаз және электрондық құжат айналымының кезектесуi;</w:t>
      </w:r>
      <w:r>
        <w:br/>
      </w:r>
      <w:r>
        <w:rPr>
          <w:rFonts w:ascii="Times New Roman"/>
          <w:b w:val="false"/>
          <w:i w:val="false"/>
          <w:color w:val="000000"/>
          <w:sz w:val="28"/>
        </w:rPr>
        <w:t>
      7) тұтынушы – электрондық мемлекеттік қызмет көрсетілетін жеке тұлға;</w:t>
      </w:r>
      <w:r>
        <w:br/>
      </w:r>
      <w:r>
        <w:rPr>
          <w:rFonts w:ascii="Times New Roman"/>
          <w:b w:val="false"/>
          <w:i w:val="false"/>
          <w:color w:val="000000"/>
          <w:sz w:val="28"/>
        </w:rPr>
        <w:t>
      8) жергілікті атқарушы орган – (бұдан әрі – ЖАО) өз құзыреті шегінде жергілікті мемлекеттік басқаруды және өзін-өзі басқаруды, жүзеге асыратын облыс (республикалық және астаналық маңызы бар қала), аудан (облыстық маңызы бар қала) әкімінің ұжымдық атқарушы органы;</w:t>
      </w:r>
      <w:r>
        <w:br/>
      </w:r>
      <w:r>
        <w:rPr>
          <w:rFonts w:ascii="Times New Roman"/>
          <w:b w:val="false"/>
          <w:i w:val="false"/>
          <w:color w:val="000000"/>
          <w:sz w:val="28"/>
        </w:rPr>
        <w:t>
      9) халыққа қызмет көрсету орталығының ықпалдастырылған ақпараттық жүйесі (бұдан әрі – ХҚКО ЫАЖ) - Қазақстан Республикасының халыққа қызмет көрсету орталығы, сондай-ақ министрліктер мен ведомстволар арқылы халыққа (жеке және заңды тұлғаларға) қызмет көрсету процессін автоматтандыру үшін арналған ақпараттық жүйе;</w:t>
      </w:r>
      <w:r>
        <w:br/>
      </w:r>
      <w:r>
        <w:rPr>
          <w:rFonts w:ascii="Times New Roman"/>
          <w:b w:val="false"/>
          <w:i w:val="false"/>
          <w:color w:val="000000"/>
          <w:sz w:val="28"/>
        </w:rPr>
        <w:t>
      10) Қазақстан Республикасының "электрондық үкімет" шлюзінің қосалқы жүйесі ретіндегі аймақтық шлюз, (бұдан әрі – ЭҮҚШ) - "е-үкімет" және ЖАО инфрақұрылымының интеграциясын қамтамасыз ететін ақпараттық жүйе ("электрондық үкімет" шлюзі арқылы мемлекеттік ақпараттық ресурстарына жергілікті атқару органдардың кіруге рұқсат механизмдерін беру, сонымен қатар азаматтар мен бизнес-құрылымдарына аймақтық мәртебеде электрондық қызмет көрсету. АЖ ЖАО өз құрылымына интеграцияның қосалқы жүйесі мен ЖАО қызметкерлерінің автоматтандырылған жұмыс орнын қосады;</w:t>
      </w:r>
      <w:r>
        <w:br/>
      </w:r>
      <w:r>
        <w:rPr>
          <w:rFonts w:ascii="Times New Roman"/>
          <w:b w:val="false"/>
          <w:i w:val="false"/>
          <w:color w:val="000000"/>
          <w:sz w:val="28"/>
        </w:rPr>
        <w:t>
      11) ақпаратты криптографиялық қорғау құралдары (бұдан әрi – АКҚҚ) – оның мағынасын жасыру не/немесе түпнұсқаландыруды қамтамасыз ету (түпнұсқаландыру деп ақпараттың түпнұсқа екенiн анықтау түсiнiледi және алынған ақпарат бұрмаланбай берiлдi дегендi бiлдiредi) мақсатында ақпаратты қайта құрудың алгоритмдерi мен әдiстерi;</w:t>
      </w:r>
      <w:r>
        <w:br/>
      </w:r>
      <w:r>
        <w:rPr>
          <w:rFonts w:ascii="Times New Roman"/>
          <w:b w:val="false"/>
          <w:i w:val="false"/>
          <w:color w:val="000000"/>
          <w:sz w:val="28"/>
        </w:rPr>
        <w:t>
      12) құрылымдық функционалдық бiрлiктер (бұдан әрi – ҚФБ) – электрондық мемлекеттiк қызмет көрсету процесiне қатысатын мемлекеттiк органдардың, мемлекеттiк мекемелердiң және өзге де ұйымдардың құрылымдық бөлiмшелерiнiң тiзбесi;</w:t>
      </w:r>
      <w:r>
        <w:br/>
      </w:r>
      <w:r>
        <w:rPr>
          <w:rFonts w:ascii="Times New Roman"/>
          <w:b w:val="false"/>
          <w:i w:val="false"/>
          <w:color w:val="000000"/>
          <w:sz w:val="28"/>
        </w:rPr>
        <w:t>
      13) транзакциялық қызмет – пайдаланушыларға электрондық цифрлық қолтаңбаны пайдалана отырып, өзара ақпарат алмасуды талап ететiн электрондық ақпараттық ресурстарды беру жөнiндегi қызмет;</w:t>
      </w:r>
      <w:r>
        <w:br/>
      </w:r>
      <w:r>
        <w:rPr>
          <w:rFonts w:ascii="Times New Roman"/>
          <w:b w:val="false"/>
          <w:i w:val="false"/>
          <w:color w:val="000000"/>
          <w:sz w:val="28"/>
        </w:rPr>
        <w:t>
      14) уәкілетті орган – электрондық мемлекеттік қызметтер көрсетуді орындайтын (мемлекеттік мекеме) мемлекеттік орган;</w:t>
      </w:r>
      <w:r>
        <w:br/>
      </w:r>
      <w:r>
        <w:rPr>
          <w:rFonts w:ascii="Times New Roman"/>
          <w:b w:val="false"/>
          <w:i w:val="false"/>
          <w:color w:val="000000"/>
          <w:sz w:val="28"/>
        </w:rPr>
        <w:t>
      15) ХҚКО – халыққа қызмет көрсету орталығы;</w:t>
      </w:r>
      <w:r>
        <w:br/>
      </w:r>
      <w:r>
        <w:rPr>
          <w:rFonts w:ascii="Times New Roman"/>
          <w:b w:val="false"/>
          <w:i w:val="false"/>
          <w:color w:val="000000"/>
          <w:sz w:val="28"/>
        </w:rPr>
        <w:t>
      16) электрондық сандық қолтаңба - электрондық сандық қолтаңбаның құралдарымен құрылған және электрондық құжаттың дұрыстығын, оның тиесiлiлiгiн және мазмұнның тұрақтылығын растайтын электрондық цифрлық таңбалардың жиынтығы (бұдан әрi - ЭЦҚ);</w:t>
      </w:r>
      <w:r>
        <w:br/>
      </w:r>
      <w:r>
        <w:rPr>
          <w:rFonts w:ascii="Times New Roman"/>
          <w:b w:val="false"/>
          <w:i w:val="false"/>
          <w:color w:val="000000"/>
          <w:sz w:val="28"/>
        </w:rPr>
        <w:t>
      17) мемлекеттiк электрондық қызметтер - ақпараттық технологияларды пайдаланумен электрондық нысанда көрсетiлетiн мемлекеттiк қызметтер;</w:t>
      </w:r>
      <w:r>
        <w:br/>
      </w:r>
      <w:r>
        <w:rPr>
          <w:rFonts w:ascii="Times New Roman"/>
          <w:b w:val="false"/>
          <w:i w:val="false"/>
          <w:color w:val="000000"/>
          <w:sz w:val="28"/>
        </w:rPr>
        <w:t>
      18) электрондық құжат - ақпарат электрондық-цифрлық нысанда берiлген және электрондық цифрлық қолтаңба арқылы куәландырылған құжат.</w:t>
      </w:r>
      <w:r>
        <w:br/>
      </w:r>
      <w:r>
        <w:rPr>
          <w:rFonts w:ascii="Times New Roman"/>
          <w:b w:val="false"/>
          <w:i w:val="false"/>
          <w:color w:val="000000"/>
          <w:sz w:val="28"/>
        </w:rPr>
        <w:t>
      19) "электрондық үкіметтер" шлюзі (бұдан әрі - ЭҮШ) - электрондық қызметтерді іске асыру шеңберінде "электрондық үкімет" ақпараттық жүйелері кірігу үшін арналған ақпараттық жүйе.</w:t>
      </w:r>
    </w:p>
    <w:bookmarkEnd w:id="3"/>
    <w:bookmarkStart w:name="z12" w:id="4"/>
    <w:p>
      <w:pPr>
        <w:spacing w:after="0"/>
        <w:ind w:left="0"/>
        <w:jc w:val="left"/>
      </w:pPr>
      <w:r>
        <w:rPr>
          <w:rFonts w:ascii="Times New Roman"/>
          <w:b/>
          <w:i w:val="false"/>
          <w:color w:val="000000"/>
        </w:rPr>
        <w:t xml:space="preserve"> 
2. Электрондық мемлекеттiк қызметтi көрсету жөнiнде қызмет берушi әрекетiнiң тәртiбi</w:t>
      </w:r>
    </w:p>
    <w:bookmarkEnd w:id="4"/>
    <w:bookmarkStart w:name="z13" w:id="5"/>
    <w:p>
      <w:pPr>
        <w:spacing w:after="0"/>
        <w:ind w:left="0"/>
        <w:jc w:val="both"/>
      </w:pPr>
      <w:r>
        <w:rPr>
          <w:rFonts w:ascii="Times New Roman"/>
          <w:b w:val="false"/>
          <w:i w:val="false"/>
          <w:color w:val="000000"/>
          <w:sz w:val="28"/>
        </w:rPr>
        <w:t>
      6. Осы Регламенттiң </w:t>
      </w:r>
      <w:r>
        <w:rPr>
          <w:rFonts w:ascii="Times New Roman"/>
          <w:b w:val="false"/>
          <w:i w:val="false"/>
          <w:color w:val="000000"/>
          <w:sz w:val="28"/>
        </w:rPr>
        <w:t>4-қосымшасына</w:t>
      </w:r>
      <w:r>
        <w:rPr>
          <w:rFonts w:ascii="Times New Roman"/>
          <w:b w:val="false"/>
          <w:i w:val="false"/>
          <w:color w:val="000000"/>
          <w:sz w:val="28"/>
        </w:rPr>
        <w:t xml:space="preserve"> (1 сурет) сәйкес ММ ішінара автоматтандырылған электрондық қызметтi көрсеткен кездегі қызмет берушiнiң адымдық әрекеттерi мен шешiмдерi:</w:t>
      </w:r>
      <w:r>
        <w:br/>
      </w:r>
      <w:r>
        <w:rPr>
          <w:rFonts w:ascii="Times New Roman"/>
          <w:b w:val="false"/>
          <w:i w:val="false"/>
          <w:color w:val="000000"/>
          <w:sz w:val="28"/>
        </w:rPr>
        <w:t>
      1) Тұтынушы қызмет алу үшін ММ келгенде өтініші және осы Регламенттің 10 тармағында көрсетілген қажетті құжаттардың түпнұсқаларымен жолығуы тиіс;</w:t>
      </w:r>
      <w:r>
        <w:br/>
      </w:r>
      <w:r>
        <w:rPr>
          <w:rFonts w:ascii="Times New Roman"/>
          <w:b w:val="false"/>
          <w:i w:val="false"/>
          <w:color w:val="000000"/>
          <w:sz w:val="28"/>
        </w:rPr>
        <w:t>
      2) 1-үдерiс - ММ қызметкері "электрондық үкiмет" порталындағы тұтынушы туралы деректердiң және арыздың дұрыстығын тексеру үдерiсi;</w:t>
      </w:r>
      <w:r>
        <w:br/>
      </w:r>
      <w:r>
        <w:rPr>
          <w:rFonts w:ascii="Times New Roman"/>
          <w:b w:val="false"/>
          <w:i w:val="false"/>
          <w:color w:val="000000"/>
          <w:sz w:val="28"/>
        </w:rPr>
        <w:t>
      3) 2-үдерiс - ММ қызметкері тұтынушының деректерiнде бұзушылықтар болуына байланысты сұрау салынатын электрондық мемлекеттiк қызметтен бас тарту туралы хабарламаны қалыптастыру;</w:t>
      </w:r>
      <w:r>
        <w:br/>
      </w:r>
      <w:r>
        <w:rPr>
          <w:rFonts w:ascii="Times New Roman"/>
          <w:b w:val="false"/>
          <w:i w:val="false"/>
          <w:color w:val="000000"/>
          <w:sz w:val="28"/>
        </w:rPr>
        <w:t>
      4) 3-үдерiс - ММ қызметкерінің тұтынушы деректерін ЖАО АЖ енгізу;</w:t>
      </w:r>
      <w:r>
        <w:br/>
      </w:r>
      <w:r>
        <w:rPr>
          <w:rFonts w:ascii="Times New Roman"/>
          <w:b w:val="false"/>
          <w:i w:val="false"/>
          <w:color w:val="000000"/>
          <w:sz w:val="28"/>
        </w:rPr>
        <w:t>
      5) 4-үдеріс ЖТ МДҚ берілген деректерді тексеруге сұрау салу;</w:t>
      </w:r>
      <w:r>
        <w:br/>
      </w:r>
      <w:r>
        <w:rPr>
          <w:rFonts w:ascii="Times New Roman"/>
          <w:b w:val="false"/>
          <w:i w:val="false"/>
          <w:color w:val="000000"/>
          <w:sz w:val="28"/>
        </w:rPr>
        <w:t>
      6) 5-үдерiс - тұтынушының ЭЦҚ түпнұсқалығының расталмауына байланысты сұрау салынатын электрондық мемлекеттiк қызметтен бас тарту туралы хабарламаны қалыптастыру. Тұтынушының жеке басын куәландыратын құжаттарының түпнұсқасы болған жағдайда ММ қызметкерінің жеке тұлға жөнінде деректерді енгізуі;</w:t>
      </w:r>
      <w:r>
        <w:br/>
      </w:r>
      <w:r>
        <w:rPr>
          <w:rFonts w:ascii="Times New Roman"/>
          <w:b w:val="false"/>
          <w:i w:val="false"/>
          <w:color w:val="000000"/>
          <w:sz w:val="28"/>
        </w:rPr>
        <w:t>
      7) 6-үдерiс - ЖАО АЖ ММ қызметкерінің тұтынушының өтініш нысанына жалғауға ұсынылған қажетті құжаттарды сканерлеуі;</w:t>
      </w:r>
      <w:r>
        <w:br/>
      </w:r>
      <w:r>
        <w:rPr>
          <w:rFonts w:ascii="Times New Roman"/>
          <w:b w:val="false"/>
          <w:i w:val="false"/>
          <w:color w:val="000000"/>
          <w:sz w:val="28"/>
        </w:rPr>
        <w:t>
      8) 7-үдерiс – мемлекеттік мекемелер қызметкермен тұтынушының өтініштері тіркеуі;</w:t>
      </w:r>
      <w:r>
        <w:br/>
      </w:r>
      <w:r>
        <w:rPr>
          <w:rFonts w:ascii="Times New Roman"/>
          <w:b w:val="false"/>
          <w:i w:val="false"/>
          <w:color w:val="000000"/>
          <w:sz w:val="28"/>
        </w:rPr>
        <w:t>
      9) 8-үдеріс – электрондық мемлекеттік қызметтерге көрсетуге тұтынушының (енгізген осы) өтініштердің толтырған форманың ЭЦП қызметкердің арқылы қол қою;</w:t>
      </w:r>
      <w:r>
        <w:br/>
      </w:r>
      <w:r>
        <w:rPr>
          <w:rFonts w:ascii="Times New Roman"/>
          <w:b w:val="false"/>
          <w:i w:val="false"/>
          <w:color w:val="000000"/>
          <w:sz w:val="28"/>
        </w:rPr>
        <w:t>
      10) 1-шарт - тұтынушының криптографиялық қорғаудың құралдарын (бұдан әрi - тұтынушының АКҚҚ) пайдаланумен тiркеу куәлiгiнiң мерзiмiн және тұтынушының ЭЦҚ түпнұсқалығын тексеру;</w:t>
      </w:r>
      <w:r>
        <w:br/>
      </w:r>
      <w:r>
        <w:rPr>
          <w:rFonts w:ascii="Times New Roman"/>
          <w:b w:val="false"/>
          <w:i w:val="false"/>
          <w:color w:val="000000"/>
          <w:sz w:val="28"/>
        </w:rPr>
        <w:t>
      11) 9 - үдеріс тұтынушының ЭЦҚ түпнұсқалығының расталмауына байланысты сұрау салынатын электрондық мемлекеттiк қызметтен бас тарту туралы хабарламаны қалыптастыру;</w:t>
      </w:r>
      <w:r>
        <w:br/>
      </w:r>
      <w:r>
        <w:rPr>
          <w:rFonts w:ascii="Times New Roman"/>
          <w:b w:val="false"/>
          <w:i w:val="false"/>
          <w:color w:val="000000"/>
          <w:sz w:val="28"/>
        </w:rPr>
        <w:t>
      12) 10 - үдеріс - ММ толтырған форманың ЭЦП қызметкердің арқылы қол қою (енгізген және сүзген құжаттардың);</w:t>
      </w:r>
      <w:r>
        <w:br/>
      </w:r>
      <w:r>
        <w:rPr>
          <w:rFonts w:ascii="Times New Roman"/>
          <w:b w:val="false"/>
          <w:i w:val="false"/>
          <w:color w:val="000000"/>
          <w:sz w:val="28"/>
        </w:rPr>
        <w:t>
      13) 11- үдеріс – тұтынушының сұрау салуына сәйкес мемлекеттiк органның АКҚҚ және КО ақпараттық жүйесiн пайдаланумен қызметтердi көрсетудiң нәтижесiн (электрондық құжатты) қалыптастыру;</w:t>
      </w:r>
      <w:r>
        <w:br/>
      </w:r>
      <w:r>
        <w:rPr>
          <w:rFonts w:ascii="Times New Roman"/>
          <w:b w:val="false"/>
          <w:i w:val="false"/>
          <w:color w:val="000000"/>
          <w:sz w:val="28"/>
        </w:rPr>
        <w:t>
      14) 12 - үдеріс 10 минуттан көп емес уақыт арылығында ММ қызметкерлерінің тұтынушының сауалын өңдеуі;</w:t>
      </w:r>
      <w:r>
        <w:br/>
      </w:r>
      <w:r>
        <w:rPr>
          <w:rFonts w:ascii="Times New Roman"/>
          <w:b w:val="false"/>
          <w:i w:val="false"/>
          <w:color w:val="000000"/>
          <w:sz w:val="28"/>
        </w:rPr>
        <w:t>
      15) 13- үдіріс - тұтынушының сұрау салуына сәйкес қызметтi көрсетудiң нәтижесiн (Қазақстан Республикасының заңнамасында белгiленген тәртiппен ресiмделген электрондық құжат немесе қағаз тасығыштағы құжаттың түрi) қалыптастыру;</w:t>
      </w:r>
      <w:r>
        <w:br/>
      </w:r>
      <w:r>
        <w:rPr>
          <w:rFonts w:ascii="Times New Roman"/>
          <w:b w:val="false"/>
          <w:i w:val="false"/>
          <w:color w:val="000000"/>
          <w:sz w:val="28"/>
        </w:rPr>
        <w:t>
      16) 14 – үдеріс жүйеден сауалдың орындау мәртебесінің автоматты берілу үдерісі АЖ ЖАО және ХҚКО ЫАЖ;</w:t>
      </w:r>
      <w:r>
        <w:br/>
      </w:r>
      <w:r>
        <w:rPr>
          <w:rFonts w:ascii="Times New Roman"/>
          <w:b w:val="false"/>
          <w:i w:val="false"/>
          <w:color w:val="000000"/>
          <w:sz w:val="28"/>
        </w:rPr>
        <w:t>
      17) 15 -үдеріс тұтынушыға ММ қызметкерінің АЖ ЖАО жинақтаған құжаттарын қолға беруі немесе электрондық почтаға жіберуі.</w:t>
      </w:r>
      <w:r>
        <w:br/>
      </w:r>
      <w:r>
        <w:rPr>
          <w:rFonts w:ascii="Times New Roman"/>
          <w:b w:val="false"/>
          <w:i w:val="false"/>
          <w:color w:val="000000"/>
          <w:sz w:val="28"/>
        </w:rPr>
        <w:t>
</w:t>
      </w:r>
      <w:r>
        <w:rPr>
          <w:rFonts w:ascii="Times New Roman"/>
          <w:b w:val="false"/>
          <w:i w:val="false"/>
          <w:color w:val="000000"/>
          <w:sz w:val="28"/>
        </w:rPr>
        <w:t>
      7.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(2-сурет) сәйкес, ХҚКО арқылы ішінара автоматтандырылған электрондық мемлекеттік қызмет көрсетудегі ММ-нің адымдық әрекеттер мен шешімдері:</w:t>
      </w:r>
      <w:r>
        <w:br/>
      </w:r>
      <w:r>
        <w:rPr>
          <w:rFonts w:ascii="Times New Roman"/>
          <w:b w:val="false"/>
          <w:i w:val="false"/>
          <w:color w:val="000000"/>
          <w:sz w:val="28"/>
        </w:rPr>
        <w:t>
      1) Тұтынушы өзінің өтінішімен және қажетті осы Регламенттің 10 тармағында көрсетілген құжаттардың түпнұсқаларымен қызмет алу үшін ХҚКО хабарласуы тиісті;</w:t>
      </w:r>
      <w:r>
        <w:br/>
      </w:r>
      <w:r>
        <w:rPr>
          <w:rFonts w:ascii="Times New Roman"/>
          <w:b w:val="false"/>
          <w:i w:val="false"/>
          <w:color w:val="000000"/>
          <w:sz w:val="28"/>
        </w:rPr>
        <w:t>
      2) 1-үдерiс - ХҚКО қызметкерлері тұтынушы туралы деректердiң дұрыстығын тексеру үдересi;</w:t>
      </w:r>
      <w:r>
        <w:br/>
      </w:r>
      <w:r>
        <w:rPr>
          <w:rFonts w:ascii="Times New Roman"/>
          <w:b w:val="false"/>
          <w:i w:val="false"/>
          <w:color w:val="000000"/>
          <w:sz w:val="28"/>
        </w:rPr>
        <w:t>
      3) 2-үдерiс – ХҚКО қызметкерлері тұтынушының деректерiнде бұзушылықтар болуына байланысты сұрау салынатын электрондық мемлекеттiк қызметтен бас тарту туралы хабарламаны қалыптастыру;</w:t>
      </w:r>
      <w:r>
        <w:br/>
      </w:r>
      <w:r>
        <w:rPr>
          <w:rFonts w:ascii="Times New Roman"/>
          <w:b w:val="false"/>
          <w:i w:val="false"/>
          <w:color w:val="000000"/>
          <w:sz w:val="28"/>
        </w:rPr>
        <w:t>
      4) 3-үдерiс - тұтынушының осы Регламентте көрсетiлген қызметтi таңдауы, қызметтi көрсету және оның құрылымы мен форматтық талаптарды ескере отырып, тұтынушының нысанды толтыруы үшiн сұрау салу нысанын экранға шығару (деректердi енгiзу);</w:t>
      </w:r>
      <w:r>
        <w:br/>
      </w:r>
      <w:r>
        <w:rPr>
          <w:rFonts w:ascii="Times New Roman"/>
          <w:b w:val="false"/>
          <w:i w:val="false"/>
          <w:color w:val="000000"/>
          <w:sz w:val="28"/>
        </w:rPr>
        <w:t>
      5) 4 үдеріс - ЖТ МДҚ-нан тұтынушының деректерін тексеруге сұрау жіберу;</w:t>
      </w:r>
      <w:r>
        <w:br/>
      </w:r>
      <w:r>
        <w:rPr>
          <w:rFonts w:ascii="Times New Roman"/>
          <w:b w:val="false"/>
          <w:i w:val="false"/>
          <w:color w:val="000000"/>
          <w:sz w:val="28"/>
        </w:rPr>
        <w:t>
      6) 5-үдерiс - тұтынушының ЭЦҚ түпнұсқалығының расталмауына байланысты сұрау салынатын электрондық мемлекеттiк қызметтен бас тарту туралы хабарламаны қалыптастыру. Тұтынушының жеке басын куәландыратын құжаттарының түпнұсқасы болған жағдайда мемлекеттік мекеме қызметкерінің жеке тұлға жөнінде деректерді енгізуі;</w:t>
      </w:r>
      <w:r>
        <w:br/>
      </w:r>
      <w:r>
        <w:rPr>
          <w:rFonts w:ascii="Times New Roman"/>
          <w:b w:val="false"/>
          <w:i w:val="false"/>
          <w:color w:val="000000"/>
          <w:sz w:val="28"/>
        </w:rPr>
        <w:t>
      7) 6-үдеріс – ХҚКО ЫАЖ жүйесінде өтініштің формасын бекіту үшін тұтынушының қажетті құжаттарын ХҚКО қызметкерінің сканерлеуі;</w:t>
      </w:r>
      <w:r>
        <w:br/>
      </w:r>
      <w:r>
        <w:rPr>
          <w:rFonts w:ascii="Times New Roman"/>
          <w:b w:val="false"/>
          <w:i w:val="false"/>
          <w:color w:val="000000"/>
          <w:sz w:val="28"/>
        </w:rPr>
        <w:t>
      8) 7-үдеріс – ХҚКО қызметкерінің ХҚКО ЫАЖ өтініштерді тіркеуі және тұтынушыға тіркелгендігі туралы ескертулер беруі;</w:t>
      </w:r>
      <w:r>
        <w:br/>
      </w:r>
      <w:r>
        <w:rPr>
          <w:rFonts w:ascii="Times New Roman"/>
          <w:b w:val="false"/>
          <w:i w:val="false"/>
          <w:color w:val="000000"/>
          <w:sz w:val="28"/>
        </w:rPr>
        <w:t>
      9) 8-үдеріс – электрондық мемлекеттiк нысанды көрсетуге сұрау салудың толтырылған нысанына (енгiзiлген деректердi) тұтынушының ЭЦҚ арқылы қол қою және тұтынушының одан әрi әрекеттерi туралы ақпаратты алу;</w:t>
      </w:r>
      <w:r>
        <w:br/>
      </w:r>
      <w:r>
        <w:rPr>
          <w:rFonts w:ascii="Times New Roman"/>
          <w:b w:val="false"/>
          <w:i w:val="false"/>
          <w:color w:val="000000"/>
          <w:sz w:val="28"/>
        </w:rPr>
        <w:t>
      10) 1- шарт сәйкестендiру деректердi және куәландыру орталығы (бұдан әрi - КО) ақпараттық жүйесiнде тұтынушының ЭЦҚ тiркеу куәлiгiнiң қолданылу мерзiмi туралы деректерге сұрау салу;</w:t>
      </w:r>
      <w:r>
        <w:br/>
      </w:r>
      <w:r>
        <w:rPr>
          <w:rFonts w:ascii="Times New Roman"/>
          <w:b w:val="false"/>
          <w:i w:val="false"/>
          <w:color w:val="000000"/>
          <w:sz w:val="28"/>
        </w:rPr>
        <w:t>
      11) 9-үдеріс - тұтынушының ЭЦҚ түпнұсқалығының расталмауына байланысты сұрау салынатын электрондық мемлекеттiк қызметтен бас тарту туралы хабарламаны қалыптастыру;</w:t>
      </w:r>
      <w:r>
        <w:br/>
      </w:r>
      <w:r>
        <w:rPr>
          <w:rFonts w:ascii="Times New Roman"/>
          <w:b w:val="false"/>
          <w:i w:val="false"/>
          <w:color w:val="000000"/>
          <w:sz w:val="28"/>
        </w:rPr>
        <w:t>
      12) 10-үдеріс - электрондық мемлекеттiк нысанды көрсетуге сұрау салудың толтырылған нысанына (енгiзiлген деректердi) тұтынушының ЭЦҚ арқылы қол қою және тұтынушының одан әрi әрекеттерi туралы ақпаратты алу;</w:t>
      </w:r>
      <w:r>
        <w:br/>
      </w:r>
      <w:r>
        <w:rPr>
          <w:rFonts w:ascii="Times New Roman"/>
          <w:b w:val="false"/>
          <w:i w:val="false"/>
          <w:color w:val="000000"/>
          <w:sz w:val="28"/>
        </w:rPr>
        <w:t>
      13) 11-үдеріс – ХҚКО ЫАЖ жүйеден АЖ ЖАО жүйесіне электрондық мемлекеттік қызмет көрсетуге тұтынушының (сауалдың) өтініштерін автоматты берілулері;</w:t>
      </w:r>
      <w:r>
        <w:br/>
      </w:r>
      <w:r>
        <w:rPr>
          <w:rFonts w:ascii="Times New Roman"/>
          <w:b w:val="false"/>
          <w:i w:val="false"/>
          <w:color w:val="000000"/>
          <w:sz w:val="28"/>
        </w:rPr>
        <w:t>
      14) 12-үдеріс – АЖ ЖАО арқылы үш жұмыс күн ішінде мемлекеттік мекемелер қызметкерінің сауалды өңдеуі (құжаттарды қабылдау және берулері күні мемлекеттік қызметтер көрсету мерзіміне кірмейді);</w:t>
      </w:r>
      <w:r>
        <w:br/>
      </w:r>
      <w:r>
        <w:rPr>
          <w:rFonts w:ascii="Times New Roman"/>
          <w:b w:val="false"/>
          <w:i w:val="false"/>
          <w:color w:val="000000"/>
          <w:sz w:val="28"/>
        </w:rPr>
        <w:t>
      15) 13-үдеріс - тұтынушының сұрау салуына сәйкес қызметтi көрсетудiң нәтижесiн (Қазақстан Республикасының заңнамасында белгiленген тәртiппен ресiмделген электрондық құжат немесе қағаз тасығыштағы құжаттың түрi) қалыптастыру. Электрондық құжат мемлекеттiк органның АКҚҚ және КО ақпараттық жүйесiн пайдаланумен қалыптастыру;</w:t>
      </w:r>
      <w:r>
        <w:br/>
      </w:r>
      <w:r>
        <w:rPr>
          <w:rFonts w:ascii="Times New Roman"/>
          <w:b w:val="false"/>
          <w:i w:val="false"/>
          <w:color w:val="000000"/>
          <w:sz w:val="28"/>
        </w:rPr>
        <w:t>
      16) 14-үдеріс - ММ қызметкерінің АЖ ЖАО жүйесінен ХҚКО ЫАЖ жүйесіне жинақтаған шығыс құжаттарының автоматты берілу процессі (сауалға жауап);</w:t>
      </w:r>
      <w:r>
        <w:br/>
      </w:r>
      <w:r>
        <w:rPr>
          <w:rFonts w:ascii="Times New Roman"/>
          <w:b w:val="false"/>
          <w:i w:val="false"/>
          <w:color w:val="000000"/>
          <w:sz w:val="28"/>
        </w:rPr>
        <w:t>
      17) 15-үдеріс - ХҚКО қызметкері тұтынушыға шығыс құжаттарын қолма – қол беруі немесе электрондық почта арқылы жіберуі;</w:t>
      </w:r>
      <w:r>
        <w:br/>
      </w:r>
      <w:r>
        <w:rPr>
          <w:rFonts w:ascii="Times New Roman"/>
          <w:b w:val="false"/>
          <w:i w:val="false"/>
          <w:color w:val="000000"/>
          <w:sz w:val="28"/>
        </w:rPr>
        <w:t>
</w:t>
      </w:r>
      <w:r>
        <w:rPr>
          <w:rFonts w:ascii="Times New Roman"/>
          <w:b w:val="false"/>
          <w:i w:val="false"/>
          <w:color w:val="000000"/>
          <w:sz w:val="28"/>
        </w:rPr>
        <w:t>
      8.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(3-сурет) сәйкес, "электронды үкімет" порталы арқылы ішінара автоматтандырылған электрондық мемлекеттік қызмет көрсетудегі ММ-нің адымдық әрекеттер мен шешімдері:</w:t>
      </w:r>
      <w:r>
        <w:br/>
      </w:r>
      <w:r>
        <w:rPr>
          <w:rFonts w:ascii="Times New Roman"/>
          <w:b w:val="false"/>
          <w:i w:val="false"/>
          <w:color w:val="000000"/>
          <w:sz w:val="28"/>
        </w:rPr>
        <w:t>
      1) тұтынушы ЖСН арқылы ЭҮП тіркеуден өтуі керек (ЭҮП-ға тіркелмеген тұтынушылар үшін жүзеге асырылады);</w:t>
      </w:r>
      <w:r>
        <w:br/>
      </w:r>
      <w:r>
        <w:rPr>
          <w:rFonts w:ascii="Times New Roman"/>
          <w:b w:val="false"/>
          <w:i w:val="false"/>
          <w:color w:val="000000"/>
          <w:sz w:val="28"/>
        </w:rPr>
        <w:t>
      2) тұтынушыға "Электрондық құжат және электрондық цифрлік қолтаңба туралы" 2003 жылғы 7-қаңтардағы Қазақстан Республикасының Заңына сәйкес КО ақпараттық жүйесінде және тұтынушының ЭЦҚ-сын тексеру арқылы және қалыптастыру процессін іске асыратын, криптографикалық қорғау құралын пайдалану арқылы қызмет тұтынушысының ЭЦҚ арқылы қол қойылған, мемлекеттік органға электронды құжат түрінде ұсынылған электронды мемлекеттік қызмет көрсету нәтижесі ұсынылады;</w:t>
      </w:r>
      <w:r>
        <w:br/>
      </w:r>
      <w:r>
        <w:rPr>
          <w:rFonts w:ascii="Times New Roman"/>
          <w:b w:val="false"/>
          <w:i w:val="false"/>
          <w:color w:val="000000"/>
          <w:sz w:val="28"/>
        </w:rPr>
        <w:t>
      3) 1-үдеріс - "Электронды үкімет" порталында тұтынушының реквизиттерінің растығын тексеру процесі (ЖСН және пароль);</w:t>
      </w:r>
      <w:r>
        <w:br/>
      </w:r>
      <w:r>
        <w:rPr>
          <w:rFonts w:ascii="Times New Roman"/>
          <w:b w:val="false"/>
          <w:i w:val="false"/>
          <w:color w:val="000000"/>
          <w:sz w:val="28"/>
        </w:rPr>
        <w:t>
      4) 2-үдеріс - тұтынушының мәлеметтерінде орын алған қателіктерге байланысты сұралған электронды мемлекеттік қызмет көрсетуге бас тарту туралы хабарламаны қалыптастыру;</w:t>
      </w:r>
      <w:r>
        <w:br/>
      </w:r>
      <w:r>
        <w:rPr>
          <w:rFonts w:ascii="Times New Roman"/>
          <w:b w:val="false"/>
          <w:i w:val="false"/>
          <w:color w:val="000000"/>
          <w:sz w:val="28"/>
        </w:rPr>
        <w:t>
      5) 3-үдеріс – осы регламентте көрсетілген қызметтерді тұтынушының таңдауы, қызмет көрсету және тұтынушы форманы толтыру үшін экранға форманы шығару (мәліметтер енгізу), құрылымы мен форматтық талаптарын ескеріп;</w:t>
      </w:r>
      <w:r>
        <w:br/>
      </w:r>
      <w:r>
        <w:rPr>
          <w:rFonts w:ascii="Times New Roman"/>
          <w:b w:val="false"/>
          <w:i w:val="false"/>
          <w:color w:val="000000"/>
          <w:sz w:val="28"/>
        </w:rPr>
        <w:t>
      6) 4-үдеріс - МДБ ЖТ ақпараттық жүйесінен жеке тұлғаның (тұтынушының) қажетті мәліметтерін сұрау;</w:t>
      </w:r>
      <w:r>
        <w:br/>
      </w:r>
      <w:r>
        <w:rPr>
          <w:rFonts w:ascii="Times New Roman"/>
          <w:b w:val="false"/>
          <w:i w:val="false"/>
          <w:color w:val="000000"/>
          <w:sz w:val="28"/>
        </w:rPr>
        <w:t>
      7) 5-үдеріс – тұтынушының қосымша мәліметтерін енгізу және қажетті сканерленген құжаттарын қосу;</w:t>
      </w:r>
      <w:r>
        <w:br/>
      </w:r>
      <w:r>
        <w:rPr>
          <w:rFonts w:ascii="Times New Roman"/>
          <w:b w:val="false"/>
          <w:i w:val="false"/>
          <w:color w:val="000000"/>
          <w:sz w:val="28"/>
        </w:rPr>
        <w:t>
      8) 6-үдеріс – КО АЖ тұтынушының ЭЦҚ тіркеу куәлігінің жарамды мерзімі туралы мәліметті және идентификациялық мәліметтерді сұрау;</w:t>
      </w:r>
      <w:r>
        <w:br/>
      </w:r>
      <w:r>
        <w:rPr>
          <w:rFonts w:ascii="Times New Roman"/>
          <w:b w:val="false"/>
          <w:i w:val="false"/>
          <w:color w:val="000000"/>
          <w:sz w:val="28"/>
        </w:rPr>
        <w:t>
      9) 1-шарт – КО АЖ және тұтынушының АҚҚ пайдаланып ЭЦҚ растығын және ЭЦҚ тіркеу куәлігінің жарамды мерзімн тексеру;</w:t>
      </w:r>
      <w:r>
        <w:br/>
      </w:r>
      <w:r>
        <w:rPr>
          <w:rFonts w:ascii="Times New Roman"/>
          <w:b w:val="false"/>
          <w:i w:val="false"/>
          <w:color w:val="000000"/>
          <w:sz w:val="28"/>
        </w:rPr>
        <w:t>
      10) 7-үдеріс – тұтынушының ЭЦҚ расталмағандықтан сұралған электронды мемлекеттік қызмет көрсетуге бас тарту туралы хабарламаны қалыптастыру;</w:t>
      </w:r>
      <w:r>
        <w:br/>
      </w:r>
      <w:r>
        <w:rPr>
          <w:rFonts w:ascii="Times New Roman"/>
          <w:b w:val="false"/>
          <w:i w:val="false"/>
          <w:color w:val="000000"/>
          <w:sz w:val="28"/>
        </w:rPr>
        <w:t>
      11) 8-үдеріс - электронды мемлекеттік қызмет көрсетуге толтырылған сұрау формасын тұтынушының ЭЦҚ арқылы қол қою;</w:t>
      </w:r>
      <w:r>
        <w:br/>
      </w:r>
      <w:r>
        <w:rPr>
          <w:rFonts w:ascii="Times New Roman"/>
          <w:b w:val="false"/>
          <w:i w:val="false"/>
          <w:color w:val="000000"/>
          <w:sz w:val="28"/>
        </w:rPr>
        <w:t>
      12) 9-үдеріс - электронды мемлекеттік қызмет көрсетуге тұтынушының сұранысын автоматты түрде ХҚО ЫАЖ сұраныс жағдайы мен АШҮП арқылы ЭҮП-нан ЖАО АЖ-не автоматты түрде сұраныс жіберу;</w:t>
      </w:r>
      <w:r>
        <w:br/>
      </w:r>
      <w:r>
        <w:rPr>
          <w:rFonts w:ascii="Times New Roman"/>
          <w:b w:val="false"/>
          <w:i w:val="false"/>
          <w:color w:val="000000"/>
          <w:sz w:val="28"/>
        </w:rPr>
        <w:t>
      13) 10-үдеріс – ММ қызметкеркері бір күн ішінде ЖАО АЖ–дегі сұранысты өңдеу.</w:t>
      </w:r>
      <w:r>
        <w:br/>
      </w:r>
      <w:r>
        <w:rPr>
          <w:rFonts w:ascii="Times New Roman"/>
          <w:b w:val="false"/>
          <w:i w:val="false"/>
          <w:color w:val="000000"/>
          <w:sz w:val="28"/>
        </w:rPr>
        <w:t>
      14) 11-үдеріс – тұтынушының сұрауына сәйкес қызмет көрсету нәтижесін қалыптастыру (электронды құжат немесе Қазақстан Республикасы заңнамасында белгіленген тәртіпке сәйкес рәсімделген қағаз тасығыштағы құжат). Электронды құжат мемлекеттік органның АШҮП және КО ақпараттық жүйесін пайдаланып қалыптастырылады.</w:t>
      </w:r>
      <w:r>
        <w:br/>
      </w:r>
      <w:r>
        <w:rPr>
          <w:rFonts w:ascii="Times New Roman"/>
          <w:b w:val="false"/>
          <w:i w:val="false"/>
          <w:color w:val="000000"/>
          <w:sz w:val="28"/>
        </w:rPr>
        <w:t>
      15) 12-үдеріс – электронды шығыс құжатты автоматты түрде тұтынушының электронды поштасына және /немесе ЭҮП тұтынушының жеке кабинетіне ЖАО АЖ нен жіберу, сонымен қатар ХҚО ИАЖ атқару мәртебесін беру;</w:t>
      </w:r>
      <w:r>
        <w:br/>
      </w:r>
      <w:r>
        <w:rPr>
          <w:rFonts w:ascii="Times New Roman"/>
          <w:b w:val="false"/>
          <w:i w:val="false"/>
          <w:color w:val="000000"/>
          <w:sz w:val="28"/>
        </w:rPr>
        <w:t>
      16) 13-үдеріс - электронды шығыс құжатты автоматты түрде тұтынушының электронды поштасында немесе ЭҮП тұтынушының жеке кабинетінде алу.</w:t>
      </w:r>
      <w:r>
        <w:br/>
      </w:r>
      <w:r>
        <w:rPr>
          <w:rFonts w:ascii="Times New Roman"/>
          <w:b w:val="false"/>
          <w:i w:val="false"/>
          <w:color w:val="000000"/>
          <w:sz w:val="28"/>
        </w:rPr>
        <w:t>
</w:t>
      </w:r>
      <w:r>
        <w:rPr>
          <w:rFonts w:ascii="Times New Roman"/>
          <w:b w:val="false"/>
          <w:i w:val="false"/>
          <w:color w:val="000000"/>
          <w:sz w:val="28"/>
        </w:rPr>
        <w:t>
      9. Осы Регламенттегі </w:t>
      </w:r>
      <w:r>
        <w:rPr>
          <w:rFonts w:ascii="Times New Roman"/>
          <w:b w:val="false"/>
          <w:i w:val="false"/>
          <w:color w:val="000000"/>
          <w:sz w:val="28"/>
        </w:rPr>
        <w:t>6-қосымшада</w:t>
      </w:r>
      <w:r>
        <w:rPr>
          <w:rFonts w:ascii="Times New Roman"/>
          <w:b w:val="false"/>
          <w:i w:val="false"/>
          <w:color w:val="000000"/>
          <w:sz w:val="28"/>
        </w:rPr>
        <w:t xml:space="preserve"> сұрауды толтырудың экрандық нысандары және тұтынушыға ЭҮП арқылы электрондық мемлекеттік қызмет алуы жағдайында көрсетілетін электрондық мемлекеттік қызметке өтініш нысаны көрсетілген.</w:t>
      </w:r>
      <w:r>
        <w:br/>
      </w:r>
      <w:r>
        <w:rPr>
          <w:rFonts w:ascii="Times New Roman"/>
          <w:b w:val="false"/>
          <w:i w:val="false"/>
          <w:color w:val="000000"/>
          <w:sz w:val="28"/>
        </w:rPr>
        <w:t>
</w:t>
      </w:r>
      <w:r>
        <w:rPr>
          <w:rFonts w:ascii="Times New Roman"/>
          <w:b w:val="false"/>
          <w:i w:val="false"/>
          <w:color w:val="000000"/>
          <w:sz w:val="28"/>
        </w:rPr>
        <w:t>
      10. Өтінішке қоса тіркелетін құжаттардың тізімі:</w:t>
      </w:r>
      <w:r>
        <w:br/>
      </w:r>
      <w:r>
        <w:rPr>
          <w:rFonts w:ascii="Times New Roman"/>
          <w:b w:val="false"/>
          <w:i w:val="false"/>
          <w:color w:val="000000"/>
          <w:sz w:val="28"/>
        </w:rPr>
        <w:t>
      Егер тұтынушы құжаттардың түпнұсқасымен келген жағдайда ММ/ХҚКО қызметкерлері сканерлеп өтінішке қоса тіркеп береді:</w:t>
      </w:r>
      <w:r>
        <w:br/>
      </w:r>
      <w:r>
        <w:rPr>
          <w:rFonts w:ascii="Times New Roman"/>
          <w:b w:val="false"/>
          <w:i w:val="false"/>
          <w:color w:val="000000"/>
          <w:sz w:val="28"/>
        </w:rPr>
        <w:t>
      1) Жеке куәлік;</w:t>
      </w:r>
      <w:r>
        <w:br/>
      </w:r>
      <w:r>
        <w:rPr>
          <w:rFonts w:ascii="Times New Roman"/>
          <w:b w:val="false"/>
          <w:i w:val="false"/>
          <w:color w:val="000000"/>
          <w:sz w:val="28"/>
        </w:rPr>
        <w:t>
      Қазақстанның азаматтарының – (төлқұжаты) жеке куәлігі;</w:t>
      </w:r>
      <w:r>
        <w:br/>
      </w:r>
      <w:r>
        <w:rPr>
          <w:rFonts w:ascii="Times New Roman"/>
          <w:b w:val="false"/>
          <w:i w:val="false"/>
          <w:color w:val="000000"/>
          <w:sz w:val="28"/>
        </w:rPr>
        <w:t>
      Шетелдіктер және азаматтық алмаған азаматтар – Қазақстан Республикасында бір жерде тұруға белгілі қағаз алып, ішкі істер органында тіркелген азаматтар;</w:t>
      </w:r>
      <w:r>
        <w:br/>
      </w:r>
      <w:r>
        <w:rPr>
          <w:rFonts w:ascii="Times New Roman"/>
          <w:b w:val="false"/>
          <w:i w:val="false"/>
          <w:color w:val="000000"/>
          <w:sz w:val="28"/>
        </w:rPr>
        <w:t>
      Оралмандар – оралман куәлігі;</w:t>
      </w:r>
      <w:r>
        <w:br/>
      </w:r>
      <w:r>
        <w:rPr>
          <w:rFonts w:ascii="Times New Roman"/>
          <w:b w:val="false"/>
          <w:i w:val="false"/>
          <w:color w:val="000000"/>
          <w:sz w:val="28"/>
        </w:rPr>
        <w:t>
      2) Мемлекеттік қызмет көрсетуші өтініштерін форма бойынша толтыру.</w:t>
      </w:r>
      <w:r>
        <w:br/>
      </w:r>
      <w:r>
        <w:rPr>
          <w:rFonts w:ascii="Times New Roman"/>
          <w:b w:val="false"/>
          <w:i w:val="false"/>
          <w:color w:val="000000"/>
          <w:sz w:val="28"/>
        </w:rPr>
        <w:t>
</w:t>
      </w:r>
      <w:r>
        <w:rPr>
          <w:rFonts w:ascii="Times New Roman"/>
          <w:b w:val="false"/>
          <w:i w:val="false"/>
          <w:color w:val="000000"/>
          <w:sz w:val="28"/>
        </w:rPr>
        <w:t>
      11. Қабылдаушының электрондық мемлекеттік қызмет көрсету бойынша сұраныстың орындалу мәртебесін тексеру әдісі: "Электронды үкімет" порталындағы "Қызмет алу тарихы" бөлімінде, сондай-ақ ММ/ХҚКО-ға өтініш пен бару кезінде.</w:t>
      </w:r>
      <w:r>
        <w:br/>
      </w:r>
      <w:r>
        <w:rPr>
          <w:rFonts w:ascii="Times New Roman"/>
          <w:b w:val="false"/>
          <w:i w:val="false"/>
          <w:color w:val="000000"/>
          <w:sz w:val="28"/>
        </w:rPr>
        <w:t>
</w:t>
      </w:r>
      <w:r>
        <w:rPr>
          <w:rFonts w:ascii="Times New Roman"/>
          <w:b w:val="false"/>
          <w:i w:val="false"/>
          <w:color w:val="000000"/>
          <w:sz w:val="28"/>
        </w:rPr>
        <w:t>
      12. Мемлекеттік мекеме және ХҚКО атаулары, олардың заңды мекен жайлары, электронды мемлекеттік қызмет алу туралы ақпаратты алуға электронды поштасының мекен жайлары, уәкілетті лауазымды тұлғалардың іс-әрекетіне (әрекеттенбеген) шағым тәртібінің түсіндірілуі, сонымен қатар қажет болған жағдайда электронды мемлекеттік қызмет сапасының бағасы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қосымшасында көрсетілген.</w:t>
      </w:r>
    </w:p>
    <w:bookmarkEnd w:id="5"/>
    <w:bookmarkStart w:name="z20" w:id="6"/>
    <w:p>
      <w:pPr>
        <w:spacing w:after="0"/>
        <w:ind w:left="0"/>
        <w:jc w:val="left"/>
      </w:pPr>
      <w:r>
        <w:rPr>
          <w:rFonts w:ascii="Times New Roman"/>
          <w:b/>
          <w:i w:val="false"/>
          <w:color w:val="000000"/>
        </w:rPr>
        <w:t xml:space="preserve">        
3. Электрондық мемлекеттiк қызмет көрсету үдерiсiндегi өзара iс-қимыл тәртiбiн сипаттау.</w:t>
      </w:r>
    </w:p>
    <w:bookmarkEnd w:id="6"/>
    <w:bookmarkStart w:name="z21" w:id="7"/>
    <w:p>
      <w:pPr>
        <w:spacing w:after="0"/>
        <w:ind w:left="0"/>
        <w:jc w:val="both"/>
      </w:pPr>
      <w:r>
        <w:rPr>
          <w:rFonts w:ascii="Times New Roman"/>
          <w:b w:val="false"/>
          <w:i w:val="false"/>
          <w:color w:val="000000"/>
          <w:sz w:val="28"/>
        </w:rPr>
        <w:t>
      13. Электрондық мемлекеттiк қызметтi көрсету үдерiсiне қатысатын мемлекеттiк органдардың, мемлекеттiк мекемелердiң немесе өзге де ұйымдардың құрылымдық бөлiмшелерiнiң (бұдан әрi - құрылымдық-функционалдық бiрлiктер - ҚФБ) тiзбесiн көрсету:</w:t>
      </w:r>
      <w:r>
        <w:br/>
      </w:r>
      <w:r>
        <w:rPr>
          <w:rFonts w:ascii="Times New Roman"/>
          <w:b w:val="false"/>
          <w:i w:val="false"/>
          <w:color w:val="000000"/>
          <w:sz w:val="28"/>
        </w:rPr>
        <w:t>
      1) ЭҮП;</w:t>
      </w:r>
      <w:r>
        <w:br/>
      </w:r>
      <w:r>
        <w:rPr>
          <w:rFonts w:ascii="Times New Roman"/>
          <w:b w:val="false"/>
          <w:i w:val="false"/>
          <w:color w:val="000000"/>
          <w:sz w:val="28"/>
        </w:rPr>
        <w:t>
      2) ЖАО АЖ;</w:t>
      </w:r>
      <w:r>
        <w:br/>
      </w:r>
      <w:r>
        <w:rPr>
          <w:rFonts w:ascii="Times New Roman"/>
          <w:b w:val="false"/>
          <w:i w:val="false"/>
          <w:color w:val="000000"/>
          <w:sz w:val="28"/>
        </w:rPr>
        <w:t>
      3) ЭҮАШ (ЭҮШ);</w:t>
      </w:r>
      <w:r>
        <w:br/>
      </w:r>
      <w:r>
        <w:rPr>
          <w:rFonts w:ascii="Times New Roman"/>
          <w:b w:val="false"/>
          <w:i w:val="false"/>
          <w:color w:val="000000"/>
          <w:sz w:val="28"/>
        </w:rPr>
        <w:t>
      4) ХҚКО ЫАЖ;</w:t>
      </w:r>
      <w:r>
        <w:br/>
      </w:r>
      <w:r>
        <w:rPr>
          <w:rFonts w:ascii="Times New Roman"/>
          <w:b w:val="false"/>
          <w:i w:val="false"/>
          <w:color w:val="000000"/>
          <w:sz w:val="28"/>
        </w:rPr>
        <w:t>
      5) ММ осы регламентте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6) ХҚКО осы регламентте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14. Мемлекеттік органдардың, мемлекеттік мекемелердің құрылымдық бөлімшелердің (процедуралардың, функциялардың, операциялардың) әсерлердің тізбектерінің мәтіндік кестелік сипаттамасын немесе басқа ұйымдардың әрбір әсерді орындау мерзімін нұсқаумен көрсету осы Регламентке келтірген </w:t>
      </w:r>
      <w:r>
        <w:rPr>
          <w:rFonts w:ascii="Times New Roman"/>
          <w:b w:val="false"/>
          <w:i w:val="false"/>
          <w:color w:val="000000"/>
          <w:sz w:val="28"/>
        </w:rPr>
        <w:t>3 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(сурет 1, 2, 3) мемлекеттік органдарға, мемлекеттік мекемелерге құрылымдық бөлімшелерге электрондық мемлекеттік қызметтерге) көрсетулерге процессте әсерлермен логикалық тізбекпен арасында диаграммалар, шағылатын өзара байланыс көрсеткен сәйкестікте басқа ұйымдардың, осы Регламенттің 2 тармағында көрсетілген.</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мемлекеттiк қызметтi көрсету нәтижелерi осы Регламенттiң </w:t>
      </w:r>
      <w:r>
        <w:rPr>
          <w:rFonts w:ascii="Times New Roman"/>
          <w:b w:val="false"/>
          <w:i w:val="false"/>
          <w:color w:val="000000"/>
          <w:sz w:val="28"/>
        </w:rPr>
        <w:t>5-қосымшасына</w:t>
      </w:r>
      <w:r>
        <w:rPr>
          <w:rFonts w:ascii="Times New Roman"/>
          <w:b w:val="false"/>
          <w:i w:val="false"/>
          <w:color w:val="000000"/>
          <w:sz w:val="28"/>
        </w:rPr>
        <w:t xml:space="preserve"> сәйкес сапа мен қолжетiмдiлiк көрсеткiштерiмен өлшенген;</w:t>
      </w:r>
      <w:r>
        <w:br/>
      </w:r>
      <w:r>
        <w:rPr>
          <w:rFonts w:ascii="Times New Roman"/>
          <w:b w:val="false"/>
          <w:i w:val="false"/>
          <w:color w:val="000000"/>
          <w:sz w:val="28"/>
        </w:rPr>
        <w:t>
</w:t>
      </w:r>
      <w:r>
        <w:rPr>
          <w:rFonts w:ascii="Times New Roman"/>
          <w:b w:val="false"/>
          <w:i w:val="false"/>
          <w:color w:val="000000"/>
          <w:sz w:val="28"/>
        </w:rPr>
        <w:t>
      17. Осы Регламентке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қосымшаларда хабарламалардың, хаттардың, ескертулердiң нысандарын қоса алғанда, электрондық мемлекеттiк қызметтi көрсету нәтижесi соған сәйкес ұсынылуы тиiс бланкiлердiң нысандарын, үлгiлерiн көрсетілген.</w:t>
      </w:r>
      <w:r>
        <w:br/>
      </w:r>
      <w:r>
        <w:rPr>
          <w:rFonts w:ascii="Times New Roman"/>
          <w:b w:val="false"/>
          <w:i w:val="false"/>
          <w:color w:val="000000"/>
          <w:sz w:val="28"/>
        </w:rPr>
        <w:t>
</w:t>
      </w:r>
      <w:r>
        <w:rPr>
          <w:rFonts w:ascii="Times New Roman"/>
          <w:b w:val="false"/>
          <w:i w:val="false"/>
          <w:color w:val="000000"/>
          <w:sz w:val="28"/>
        </w:rPr>
        <w:t>
      18. Тұтынушыларға электрондық мемлекеттiк қызметтi көрсету үдерiсiне қойылатын талаптар:</w:t>
      </w:r>
      <w:r>
        <w:br/>
      </w:r>
      <w:r>
        <w:rPr>
          <w:rFonts w:ascii="Times New Roman"/>
          <w:b w:val="false"/>
          <w:i w:val="false"/>
          <w:color w:val="000000"/>
          <w:sz w:val="28"/>
        </w:rPr>
        <w:t>
      1) адамдардың конститутциялық құқықтары мен бостандықтарын сақтау;</w:t>
      </w:r>
      <w:r>
        <w:br/>
      </w:r>
      <w:r>
        <w:rPr>
          <w:rFonts w:ascii="Times New Roman"/>
          <w:b w:val="false"/>
          <w:i w:val="false"/>
          <w:color w:val="000000"/>
          <w:sz w:val="28"/>
        </w:rPr>
        <w:t>
      2) қызметтік борыштарын атқарудағы заңдылықтар;</w:t>
      </w:r>
      <w:r>
        <w:br/>
      </w:r>
      <w:r>
        <w:rPr>
          <w:rFonts w:ascii="Times New Roman"/>
          <w:b w:val="false"/>
          <w:i w:val="false"/>
          <w:color w:val="000000"/>
          <w:sz w:val="28"/>
        </w:rPr>
        <w:t>
      3) кәсіби әдеп пен мәдениетті сақтау;</w:t>
      </w:r>
      <w:r>
        <w:br/>
      </w:r>
      <w:r>
        <w:rPr>
          <w:rFonts w:ascii="Times New Roman"/>
          <w:b w:val="false"/>
          <w:i w:val="false"/>
          <w:color w:val="000000"/>
          <w:sz w:val="28"/>
        </w:rPr>
        <w:t>
      4) орындалған және толық ақпараттар беру;</w:t>
      </w:r>
      <w:r>
        <w:br/>
      </w:r>
      <w:r>
        <w:rPr>
          <w:rFonts w:ascii="Times New Roman"/>
          <w:b w:val="false"/>
          <w:i w:val="false"/>
          <w:color w:val="000000"/>
          <w:sz w:val="28"/>
        </w:rPr>
        <w:t>
      5) ақпараттардың қорғалуы мен құпиялылығы;</w:t>
      </w:r>
      <w:r>
        <w:br/>
      </w:r>
      <w:r>
        <w:rPr>
          <w:rFonts w:ascii="Times New Roman"/>
          <w:b w:val="false"/>
          <w:i w:val="false"/>
          <w:color w:val="000000"/>
          <w:sz w:val="28"/>
        </w:rPr>
        <w:t>
      6) тұтынушы белгіленген мерзімде ала алмаған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19. Электрондық мемлекеттiк қызметтердi көрсетудiң техникалық шарттары:</w:t>
      </w:r>
      <w:r>
        <w:br/>
      </w:r>
      <w:r>
        <w:rPr>
          <w:rFonts w:ascii="Times New Roman"/>
          <w:b w:val="false"/>
          <w:i w:val="false"/>
          <w:color w:val="000000"/>
          <w:sz w:val="28"/>
        </w:rPr>
        <w:t>
      Электрондық мемлекеттiк қызметке қол жеткiзудiң және оны көрсетудiң қолдайтын барлық құрылғыларын (компьютер, Интернет, қоғамдық қолжетімділік пункттері, ХҚКО, мемлекеттік мекеме) көрсету.</w:t>
      </w:r>
    </w:p>
    <w:bookmarkEnd w:id="7"/>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мемлекеттiк қызметтiң</w:t>
      </w:r>
      <w:r>
        <w:br/>
      </w:r>
      <w:r>
        <w:rPr>
          <w:rFonts w:ascii="Times New Roman"/>
          <w:b w:val="false"/>
          <w:i w:val="false"/>
          <w:color w:val="000000"/>
          <w:sz w:val="28"/>
        </w:rPr>
        <w:t>
      регламентiне 1-қосымша</w:t>
      </w:r>
    </w:p>
    <w:bookmarkStart w:name="z28" w:id="8"/>
    <w:p>
      <w:pPr>
        <w:spacing w:after="0"/>
        <w:ind w:left="0"/>
        <w:jc w:val="left"/>
      </w:pPr>
      <w:r>
        <w:rPr>
          <w:rFonts w:ascii="Times New Roman"/>
          <w:b/>
          <w:i w:val="false"/>
          <w:color w:val="000000"/>
        </w:rPr>
        <w:t xml:space="preserve">        
Уәкілетті органдардың мекен-жайлары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4569"/>
        <w:gridCol w:w="3989"/>
        <w:gridCol w:w="2830"/>
      </w:tblGrid>
      <w:tr>
        <w:trPr>
          <w:trHeight w:val="28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атауы</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9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жәәне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К.Қазантаев көшесі, 43</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27-42-79</w:t>
            </w:r>
            <w:r>
              <w:br/>
            </w:r>
            <w:r>
              <w:rPr>
                <w:rFonts w:ascii="Times New Roman"/>
                <w:b w:val="false"/>
                <w:i w:val="false"/>
                <w:color w:val="000000"/>
                <w:sz w:val="20"/>
              </w:rPr>
              <w:t>
27-02-59</w:t>
            </w:r>
            <w:r>
              <w:br/>
            </w:r>
            <w:r>
              <w:rPr>
                <w:rFonts w:ascii="Times New Roman"/>
                <w:b w:val="false"/>
                <w:i w:val="false"/>
                <w:color w:val="000000"/>
                <w:sz w:val="20"/>
              </w:rPr>
              <w:t>
факс 262489</w:t>
            </w:r>
          </w:p>
        </w:tc>
      </w:tr>
      <w:tr>
        <w:trPr>
          <w:trHeight w:val="96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жұмыспен қамту және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w:t>
            </w:r>
            <w:r>
              <w:br/>
            </w:r>
            <w:r>
              <w:rPr>
                <w:rFonts w:ascii="Times New Roman"/>
                <w:b w:val="false"/>
                <w:i w:val="false"/>
                <w:color w:val="000000"/>
                <w:sz w:val="20"/>
              </w:rPr>
              <w:t>
батыр көшесі, 58</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2-41-07</w:t>
            </w:r>
            <w:r>
              <w:br/>
            </w:r>
            <w:r>
              <w:rPr>
                <w:rFonts w:ascii="Times New Roman"/>
                <w:b w:val="false"/>
                <w:i w:val="false"/>
                <w:color w:val="000000"/>
                <w:sz w:val="20"/>
              </w:rPr>
              <w:t>
2-21-73</w:t>
            </w:r>
          </w:p>
          <w:p>
            <w:pPr>
              <w:spacing w:after="20"/>
              <w:ind w:left="20"/>
              <w:jc w:val="both"/>
            </w:pPr>
            <w:r>
              <w:rPr>
                <w:rFonts w:ascii="Times New Roman"/>
                <w:b w:val="false"/>
                <w:i w:val="false"/>
                <w:color w:val="000000"/>
                <w:sz w:val="20"/>
              </w:rPr>
              <w:t>2-45-93</w:t>
            </w:r>
          </w:p>
        </w:tc>
      </w:tr>
      <w:tr>
        <w:trPr>
          <w:trHeight w:val="7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жұмыспен қамту және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w:t>
            </w:r>
            <w:r>
              <w:br/>
            </w:r>
            <w:r>
              <w:rPr>
                <w:rFonts w:ascii="Times New Roman"/>
                <w:b w:val="false"/>
                <w:i w:val="false"/>
                <w:color w:val="000000"/>
                <w:sz w:val="20"/>
              </w:rPr>
              <w:t>
Жанқожа батыр көшесі, 11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21-2-50</w:t>
            </w:r>
            <w:r>
              <w:br/>
            </w:r>
            <w:r>
              <w:rPr>
                <w:rFonts w:ascii="Times New Roman"/>
                <w:b w:val="false"/>
                <w:i w:val="false"/>
                <w:color w:val="000000"/>
                <w:sz w:val="20"/>
              </w:rPr>
              <w:t>
факс 22-2-63</w:t>
            </w:r>
          </w:p>
        </w:tc>
      </w:tr>
      <w:tr>
        <w:trPr>
          <w:trHeight w:val="7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жұмыспен қамту және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Амангелді көшесі, 33</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2-28-59</w:t>
            </w:r>
            <w:r>
              <w:br/>
            </w:r>
            <w:r>
              <w:rPr>
                <w:rFonts w:ascii="Times New Roman"/>
                <w:b w:val="false"/>
                <w:i w:val="false"/>
                <w:color w:val="000000"/>
                <w:sz w:val="20"/>
              </w:rPr>
              <w:t>
факс 2-17-74</w:t>
            </w:r>
          </w:p>
        </w:tc>
      </w:tr>
      <w:tr>
        <w:trPr>
          <w:trHeight w:val="75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жұмыспен қамту және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w:t>
            </w:r>
            <w:r>
              <w:br/>
            </w:r>
            <w:r>
              <w:rPr>
                <w:rFonts w:ascii="Times New Roman"/>
                <w:b w:val="false"/>
                <w:i w:val="false"/>
                <w:color w:val="000000"/>
                <w:sz w:val="20"/>
              </w:rPr>
              <w:t>
Желтоқсан көшесі, 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r>
              <w:br/>
            </w:r>
            <w:r>
              <w:rPr>
                <w:rFonts w:ascii="Times New Roman"/>
                <w:b w:val="false"/>
                <w:i w:val="false"/>
                <w:color w:val="000000"/>
                <w:sz w:val="20"/>
              </w:rPr>
              <w:t>
31-3-93</w:t>
            </w:r>
            <w:r>
              <w:br/>
            </w:r>
            <w:r>
              <w:rPr>
                <w:rFonts w:ascii="Times New Roman"/>
                <w:b w:val="false"/>
                <w:i w:val="false"/>
                <w:color w:val="000000"/>
                <w:sz w:val="20"/>
              </w:rPr>
              <w:t>
факс 31-6-00</w:t>
            </w:r>
          </w:p>
        </w:tc>
      </w:tr>
      <w:tr>
        <w:trPr>
          <w:trHeight w:val="78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жұмыспен қамту және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уданы, Теренөзек кенті, Әлиакбаров көшесі,18</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21-5-83</w:t>
            </w:r>
            <w:r>
              <w:br/>
            </w:r>
            <w:r>
              <w:rPr>
                <w:rFonts w:ascii="Times New Roman"/>
                <w:b w:val="false"/>
                <w:i w:val="false"/>
                <w:color w:val="000000"/>
                <w:sz w:val="20"/>
              </w:rPr>
              <w:t>
22-0-12</w:t>
            </w:r>
            <w:r>
              <w:br/>
            </w:r>
            <w:r>
              <w:rPr>
                <w:rFonts w:ascii="Times New Roman"/>
                <w:b w:val="false"/>
                <w:i w:val="false"/>
                <w:color w:val="000000"/>
                <w:sz w:val="20"/>
              </w:rPr>
              <w:t>
факс 21-5-72</w:t>
            </w:r>
          </w:p>
        </w:tc>
      </w:tr>
      <w:tr>
        <w:trPr>
          <w:trHeight w:val="97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жұмыспен қамту және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Т. Рысқұлов көшесі, 40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4-40-58</w:t>
            </w:r>
            <w:r>
              <w:br/>
            </w:r>
            <w:r>
              <w:rPr>
                <w:rFonts w:ascii="Times New Roman"/>
                <w:b w:val="false"/>
                <w:i w:val="false"/>
                <w:color w:val="000000"/>
                <w:sz w:val="20"/>
              </w:rPr>
              <w:t>
4-43-43</w:t>
            </w:r>
            <w:r>
              <w:br/>
            </w:r>
            <w:r>
              <w:rPr>
                <w:rFonts w:ascii="Times New Roman"/>
                <w:b w:val="false"/>
                <w:i w:val="false"/>
                <w:color w:val="000000"/>
                <w:sz w:val="20"/>
              </w:rPr>
              <w:t>
факс.4-22-56</w:t>
            </w:r>
          </w:p>
        </w:tc>
      </w:tr>
      <w:tr>
        <w:trPr>
          <w:trHeight w:val="75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жұмыспен қамту және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Жанақорған ауданы, Жаңақорған кенті, Б. Майлин көшесі, нөмірсіз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факс 2-32-70</w:t>
            </w:r>
            <w:r>
              <w:br/>
            </w:r>
            <w:r>
              <w:rPr>
                <w:rFonts w:ascii="Times New Roman"/>
                <w:b w:val="false"/>
                <w:i w:val="false"/>
                <w:color w:val="000000"/>
                <w:sz w:val="20"/>
              </w:rPr>
              <w:t>
2-33-76</w:t>
            </w:r>
          </w:p>
        </w:tc>
      </w:tr>
    </w:tbl>
    <w:p>
      <w:pPr>
        <w:spacing w:after="0"/>
        <w:ind w:left="0"/>
        <w:jc w:val="both"/>
      </w:pPr>
      <w:r>
        <w:rPr>
          <w:rFonts w:ascii="Times New Roman"/>
          <w:b w:val="false"/>
          <w:i w:val="false"/>
          <w:color w:val="000000"/>
          <w:sz w:val="28"/>
        </w:rPr>
        <w:t>      Ескерту: ММ – мемлекеттік мекеме.</w:t>
      </w:r>
    </w:p>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мемлекеттiк қызметтiң</w:t>
      </w:r>
      <w:r>
        <w:br/>
      </w:r>
      <w:r>
        <w:rPr>
          <w:rFonts w:ascii="Times New Roman"/>
          <w:b w:val="false"/>
          <w:i w:val="false"/>
          <w:color w:val="000000"/>
          <w:sz w:val="28"/>
        </w:rPr>
        <w:t>
      регламентiне 2-қосымша</w:t>
      </w:r>
    </w:p>
    <w:bookmarkStart w:name="z29" w:id="9"/>
    <w:p>
      <w:pPr>
        <w:spacing w:after="0"/>
        <w:ind w:left="0"/>
        <w:jc w:val="left"/>
      </w:pPr>
      <w:r>
        <w:rPr>
          <w:rFonts w:ascii="Times New Roman"/>
          <w:b/>
          <w:i w:val="false"/>
          <w:color w:val="000000"/>
        </w:rPr>
        <w:t xml:space="preserve">        
Халыққа қызмет көрсету орталықтарының, оның филиалдары мен өкілдіктерінің мекен-жайлары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5325"/>
        <w:gridCol w:w="4563"/>
        <w:gridCol w:w="3000"/>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 ММ</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нөмірсіз</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23-08-46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орталығының</w:t>
            </w:r>
          </w:p>
          <w:p>
            <w:pPr>
              <w:spacing w:after="20"/>
              <w:ind w:left="20"/>
              <w:jc w:val="both"/>
            </w:pPr>
            <w:r>
              <w:rPr>
                <w:rFonts w:ascii="Times New Roman"/>
                <w:b w:val="false"/>
                <w:i w:val="false"/>
                <w:color w:val="000000"/>
                <w:sz w:val="20"/>
              </w:rPr>
              <w:t>N 1 қалалық филиалы</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Аманкелді көшесі, нөмірсіз</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орталығының</w:t>
            </w:r>
          </w:p>
          <w:p>
            <w:pPr>
              <w:spacing w:after="20"/>
              <w:ind w:left="20"/>
              <w:jc w:val="both"/>
            </w:pPr>
            <w:r>
              <w:rPr>
                <w:rFonts w:ascii="Times New Roman"/>
                <w:b w:val="false"/>
                <w:i w:val="false"/>
                <w:color w:val="000000"/>
                <w:sz w:val="20"/>
              </w:rPr>
              <w:t xml:space="preserve">N 2 қалалық филиалы"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Жанкожа батыр көшесі, 82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орталығының</w:t>
            </w:r>
          </w:p>
          <w:p>
            <w:pPr>
              <w:spacing w:after="20"/>
              <w:ind w:left="20"/>
              <w:jc w:val="both"/>
            </w:pPr>
            <w:r>
              <w:rPr>
                <w:rFonts w:ascii="Times New Roman"/>
                <w:b w:val="false"/>
                <w:i w:val="false"/>
                <w:color w:val="000000"/>
                <w:sz w:val="20"/>
              </w:rPr>
              <w:t>N 3 қалалық филиалы</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М.Шокай көшесі, нөмірсіз</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24-86-79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орталығының</w:t>
            </w:r>
          </w:p>
          <w:p>
            <w:pPr>
              <w:spacing w:after="20"/>
              <w:ind w:left="20"/>
              <w:jc w:val="both"/>
            </w:pPr>
            <w:r>
              <w:rPr>
                <w:rFonts w:ascii="Times New Roman"/>
                <w:b w:val="false"/>
                <w:i w:val="false"/>
                <w:color w:val="000000"/>
                <w:sz w:val="20"/>
              </w:rPr>
              <w:t>N 4 қалалық филиалы</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Акмешіт мөлтек ауданы, 1 "б"</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55-10-36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халыққа қызмет көрсету орталығының Жалағаш аудандық филиалы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Жалагаш кенті, Желтоксан көшесі, нөмірсіз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8(72431)32-3-03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Шаменов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Шаменов ауылдық округі, Бухарбай батыр көшесі 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8(72431)37-3-09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Бұхарбай батыр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Бұхарбай батыр ауылдық округі, Бұхарбай батыр көшесі 21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8(72431)36-2-17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батыр ауылдық округінің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Аламесек ауылдық округі, Әбішев көшесі 26</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8(72431)34-3-28</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Орынбай жырау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Таң ауылдық округі, Орынбай жырау көшесі, 12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8(72431)37-1-04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Аққұм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Аққұм ауылдық округі, Бейбітшілік көшесі, 4</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8(72431)38-4-27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Мақпал көл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Мақпалкөл ауылдық округі, Оңалбаев көшесі, 38</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8(72431)41-5-76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округінің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Еңбек ауылдық округі, Дауытбаев көшесі, 38</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8(72431)33-2-35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Аққыр батыр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Аққыр ауылдық округі, 50 жыл Қазақстан көшесі 50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8(72431)41-5-75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халыққа қызмет көрсету орталығының </w:t>
            </w:r>
          </w:p>
          <w:p>
            <w:pPr>
              <w:spacing w:after="20"/>
              <w:ind w:left="20"/>
              <w:jc w:val="both"/>
            </w:pPr>
            <w:r>
              <w:rPr>
                <w:rFonts w:ascii="Times New Roman"/>
                <w:b w:val="false"/>
                <w:i w:val="false"/>
                <w:color w:val="000000"/>
                <w:sz w:val="20"/>
              </w:rPr>
              <w:t>Арал аудандық филиалы</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ауданы, Арал қаласы, Ерімбет көшесі, нөмірсіз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кентінің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Сексеуіл қыстағы Мир көшесі, нөмірсіз</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2-72-05</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Аманөткел ауылдық округінің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Аманөткел ауылы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4-37-36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орталығының Жаңақорған аудандық филиалы</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Жаңакорган кенті, Сығанак көшесі, нөмірсіз</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Төменарық ауылдық округінің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Төменарық ауылдық округі, Кұлымбетов көшесі 11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35) 53-5-09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Сұнақата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Сұнақата ауылдық округі, Сығанак көшесі нөмірсіз</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35) 53-8-49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Бесарық ауылдық округінің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Бесарық ауылдық округі, Қыдыров көшесі 4</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35) 77-8-86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Аққорған ауылдық округінің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Аққорган ауылы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35) 73-4-24</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Келінтөбе ауылдық округінің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Келінтөбе ауылы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35) 78-3-62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w:t>
            </w:r>
          </w:p>
        </w:tc>
      </w:tr>
      <w:tr>
        <w:trPr>
          <w:trHeight w:val="7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халыққа қызмет көрсету орталығының </w:t>
            </w:r>
          </w:p>
          <w:p>
            <w:pPr>
              <w:spacing w:after="20"/>
              <w:ind w:left="20"/>
              <w:jc w:val="both"/>
            </w:pPr>
            <w:r>
              <w:rPr>
                <w:rFonts w:ascii="Times New Roman"/>
                <w:b w:val="false"/>
                <w:i w:val="false"/>
                <w:color w:val="000000"/>
                <w:sz w:val="20"/>
              </w:rPr>
              <w:t>Шиелі аудандық филиалы</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Шиелі ауданы, Шиелі кенті, С.Каримбаев көшесі, 16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32) 4-15-59</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Көкшоқы мөлтек ауданының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ауданы, Шиелі кенті Палымбет мөлтек ауданы В блогі, 4 пәтер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Сұлутөбе ауылдық округінің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Сұлутөбе ауылдық округі Тоқмағанбетов көшесі, нөмірсіз</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32) 29-1-41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Тарторғай ауылдық округінің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Тарторғай ауылдық округі, Есенова көшесі, 4</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халыққа қызмет көрсету орталығының </w:t>
            </w:r>
          </w:p>
          <w:p>
            <w:pPr>
              <w:spacing w:after="20"/>
              <w:ind w:left="20"/>
              <w:jc w:val="both"/>
            </w:pPr>
            <w:r>
              <w:rPr>
                <w:rFonts w:ascii="Times New Roman"/>
                <w:b w:val="false"/>
                <w:i w:val="false"/>
                <w:color w:val="000000"/>
                <w:sz w:val="20"/>
              </w:rPr>
              <w:t>Қазалы аудандық филиалы</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Жанқожа батыр көшесі, нөмірсіз</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22-61-27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қаласының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Қазалы қаласы, Жанқожа батыр көшесі, 37 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22-61-27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орталығының Байкоңыр қаласының филиалы</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Байкоңыр қаласы, Максимов көшесі, 17 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8(724-37)7-54-81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орталығының Қармақшы аудандық филиалы</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Жосалы кенті, Абай көшесі нөмірсіз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8(724-37)2-11-62</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округінің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Жаңажол ауылдық округі, Мәжібаев көшесі нөмірсіз</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8(724-37)2-55-10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Қармақщы ауылдық округінің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Қармақшы ауылдық округі, Сейфуллин көшесі, 6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8(724-37)2-62-00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Дауылқол ауылдық округінің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Тұрмағанбетов ауылы, Ешнияз салкөшесі, 4</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8(724-37)2-51-33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Интернационал ауылдық округінің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Интернационал ауылдық округі, Астана көшесі, 3</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8(724-37)2-52-13</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Көмекбай ауылдық округінің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Көмекбай ауылдық округі, Аяпов көшесі, 2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8(724-37)3-41-10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Сырдария аудандық филиалы</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Аманкелді көшесі, 55 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22-9-00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Тоқмағанбетов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Тоқмағанбетов ауылы, Абай көшесі, 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25-2-91</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Ақжарма ауылдық округінің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Ақжарма ауылдық округі, Балапанов көшесі, 24 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25-8-87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Іңкәрдария ауылдық округінің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Іңкәрдария ауылдық округі, Қазыбек би көшесі, 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8(72439) 24-5-65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ауылдық округінің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Шаған ауылдық округі, Есет би көшесі, 17</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26-5-79</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Ілиясов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Н.Ильясов ауылдық округі, Абай көшесі, 15</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26-2-70</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Шіркейлі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Шіркейлі, Кұттыбаев көшесі, 3</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24-6-66</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Қоғалыкөл ауылдық округінің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Қоғалыкөл ауылдық округі, Әуезов көшесі, 3</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21-76-77</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Бесарық ауылдық округінің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Бесарық ауылдық округі, Әуезов көшесі, 26</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округінің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Аманкелді ауылдық округі, Баймағанбетов көшесі, 32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Айдарлы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Айдарлы ауылдық округі, Әуезов көшесі, 14</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21-97-16</w:t>
            </w:r>
          </w:p>
        </w:tc>
      </w:tr>
    </w:tbl>
    <w:p>
      <w:pPr>
        <w:spacing w:after="0"/>
        <w:ind w:left="0"/>
        <w:jc w:val="both"/>
      </w:pPr>
      <w:r>
        <w:rPr>
          <w:rFonts w:ascii="Times New Roman"/>
          <w:b w:val="false"/>
          <w:i w:val="false"/>
          <w:color w:val="000000"/>
          <w:sz w:val="28"/>
        </w:rPr>
        <w:t>      Ескерту: ММ – мемлекеттік мекеме</w:t>
      </w:r>
    </w:p>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мемлекеттiк қызметтiң</w:t>
      </w:r>
      <w:r>
        <w:br/>
      </w:r>
      <w:r>
        <w:rPr>
          <w:rFonts w:ascii="Times New Roman"/>
          <w:b w:val="false"/>
          <w:i w:val="false"/>
          <w:color w:val="000000"/>
          <w:sz w:val="28"/>
        </w:rPr>
        <w:t>
      регламентiне 3-қосымша</w:t>
      </w:r>
    </w:p>
    <w:bookmarkStart w:name="z30" w:id="10"/>
    <w:p>
      <w:pPr>
        <w:spacing w:after="0"/>
        <w:ind w:left="0"/>
        <w:jc w:val="left"/>
      </w:pPr>
      <w:r>
        <w:rPr>
          <w:rFonts w:ascii="Times New Roman"/>
          <w:b/>
          <w:i w:val="false"/>
          <w:color w:val="000000"/>
        </w:rPr>
        <w:t xml:space="preserve">        
Мемлекеттік органдардың, мемлекеттік мекемелердің құрылымдық бөлімшелердің (процедуралардың, функциялардың, операциялардың) әсерлердің тізбектерінің мәтіндік кестелік сипаттамасы</w:t>
      </w:r>
    </w:p>
    <w:bookmarkEnd w:id="10"/>
    <w:p>
      <w:pPr>
        <w:spacing w:after="0"/>
        <w:ind w:left="0"/>
        <w:jc w:val="both"/>
      </w:pPr>
      <w:r>
        <w:rPr>
          <w:rFonts w:ascii="Times New Roman"/>
          <w:b w:val="false"/>
          <w:i w:val="false"/>
          <w:color w:val="000000"/>
          <w:sz w:val="28"/>
        </w:rPr>
        <w:t>      </w:t>
      </w:r>
      <w:r>
        <w:rPr>
          <w:rFonts w:ascii="Times New Roman"/>
          <w:b/>
          <w:i w:val="false"/>
          <w:color w:val="000000"/>
          <w:sz w:val="28"/>
        </w:rPr>
        <w:t>1. Кесте. Мемлекеттік мекеменің көрсеткіштерінің сипаттамасы</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2468"/>
        <w:gridCol w:w="2258"/>
        <w:gridCol w:w="2069"/>
        <w:gridCol w:w="2867"/>
        <w:gridCol w:w="30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үдерістің көрсеткіші (жұмыс барысы )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жүріс барысы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ҚФБ, АЖ</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(ЭПШ)</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ИАЖ ТҚО</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Жүріс барысының атауы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құжаттарының және арзының дұрыстығын тексеру, деректі ЖАО АЖ енгізу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-те деректерді тексеру және сканерленіп жалғанған құжаттарды сканерленген құжаттарды жүйеге жалғау.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АЖ-нен ТҚО ИАЖ-не белгілеме туралы бағыт хабарламасы</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Арызданушыға нөмірін беріп, ағымдағы белгілеме бойынша хабарламаны қалыптастыру.</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ұйымдық-әкімгерлік шешім)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 үшін арыз бен құжаттарды қабылдау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нөмірін алып, сұранысты тіркеу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Сұраныс бағыты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белгілеменің көрсетілімі</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2223"/>
        <w:gridCol w:w="2430"/>
        <w:gridCol w:w="2037"/>
        <w:gridCol w:w="3111"/>
        <w:gridCol w:w="29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(ЭПШ)</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ИАЖ ТҚО</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орындалысы. Жұмыссыз азаматтарға анықтама беру немесе бас тарту негізі жауабын қалыптастыру.Шешім қабылдау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қалыптастыру. Мемлекеттік қызмет көрсету белгілемесінің ауысуы бойынша хабарламаны қалыптастыру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бағыты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белгілемесінің көрсетілімі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ұйымдық-әкімгерлік шешім)</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қалыптасуы немесе бас тарту негізі</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құжатының және сұраныс орындалысының белгілемелерін қалыптастыру</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белгілемесінің көрсетілімі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мнуттан аспай</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2468"/>
        <w:gridCol w:w="2258"/>
        <w:gridCol w:w="2069"/>
        <w:gridCol w:w="2867"/>
        <w:gridCol w:w="30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Негізгі үдерістің іс-әрекеті (барысы, жұмыс ағыны)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(ЭҮАШ)</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ИАЖ ТҚО</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құжатының қалыптасуы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ЭЦҚ қол қойылған уәкілетті органнан шығу құжатының қалыптасуы мен тіркелуі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құжатының хабарлама бағыты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құжатымен мемлекеттік қызмет аяқталуы туралы хабарламаның көрсетілімі</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ұйымдық-әкімгерлік шешім)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–е тұтынушының арзыдануы бойынша шығу құжатын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құжатымен хабарламаның жіберілуі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Белгілеме орындалысының аяқталу көрсетілімі</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r>
        <w:rPr>
          <w:rFonts w:ascii="Times New Roman"/>
          <w:b/>
          <w:i w:val="false"/>
          <w:color w:val="000000"/>
          <w:sz w:val="28"/>
        </w:rPr>
        <w:t xml:space="preserve">2-Кесте. ТҚО арқылы іс-әрекеттерінің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2679"/>
        <w:gridCol w:w="2277"/>
        <w:gridCol w:w="2087"/>
        <w:gridCol w:w="2023"/>
        <w:gridCol w:w="2151"/>
        <w:gridCol w:w="168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үдерістің іс-әрекеті (барысы, жұмыс ағыны)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ТҚО</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ИАЖ ТҚО</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(ЭПШ)</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Арыздар мен құжаттардың түпнұсқалығын тексеру АЖ ЖАО енгізу.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Жүйеге енгізілген сканерленген құжаттарды ЖТ МДБ-да тексеру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ИАЖ ТҚО нан ЖАО АЖ не бағыт сұранысы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нөмер беріп, орындауға жолдау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Жұмысқа арыз бен құжаттарды қабылдау, тексеру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ұйымдық-әкімгерлік шешім)-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арыз бен құжаттарды қабылдау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запроса с присвоением номера заявлению</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бағыты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арыздар белгілемесінің көрсетілімі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сұранысты қабылдау</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2488"/>
        <w:gridCol w:w="2277"/>
        <w:gridCol w:w="2087"/>
        <w:gridCol w:w="2087"/>
        <w:gridCol w:w="2087"/>
        <w:gridCol w:w="168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іс-әрекеті (барысы, жұмыс ағыны)</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(ЭПШ)</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ИАЖ ТҚО</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орындалысы. Жұмыссыз азаматтарға анықтама беру немесе бас тарту негізі жауабын қалыптастыру.Шешім қабылдау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қалыптастыру қызмет көрсетуге белгілеменің ауысуы туралы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бағыты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Белгілеме хабарламасының көрсетілімі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Тұтынушың арыздануы бойынша орындау белгілемесі туралы хабарлама</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ұйымдық-әкімгерлік шешім)-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Анықтаманың қалыптасуы, немесе бас тарту негізі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 және орындалу сұранысының белгілемесін қалыптастыру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Белгілеме орындалысының көрсетілімі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белгілемесінің хабарламасы</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 ішінде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2488"/>
        <w:gridCol w:w="2277"/>
        <w:gridCol w:w="2087"/>
        <w:gridCol w:w="2087"/>
        <w:gridCol w:w="2087"/>
        <w:gridCol w:w="168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іс-әрекеті (барысы, жұмыс ағыны)</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(ЭПШ)</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ИАЖ ТҚО</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ТҚО</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құжатының қалыптасуы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ЭЦҚ қол қойылған уәкілетті органнан шығу құжатының қалыптасуы мен тіркелуі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құжатымен хабарлама бағыты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құжатымен қызметтің аяқталу хабарламасының көрсетілімі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 тұтынушыға беру</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ұйымдық-әкімгерлік шешім)-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құжатының ТҚО берілуі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құжатымен хабарламаның жіберілуі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Орындалыстың аяқталуы жөнінде белгілеме көрсетілімі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құжатының берілуі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r>
        <w:rPr>
          <w:rFonts w:ascii="Times New Roman"/>
          <w:b/>
          <w:i w:val="false"/>
          <w:color w:val="000000"/>
          <w:sz w:val="28"/>
        </w:rPr>
        <w:t>3-кесте. ЭҮП арқылы көрсеткіштерінің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2488"/>
        <w:gridCol w:w="2277"/>
        <w:gridCol w:w="2087"/>
        <w:gridCol w:w="2087"/>
        <w:gridCol w:w="2087"/>
        <w:gridCol w:w="168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үдерістің көрсеткіші (жұмыс барысы )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(ЭПШ)</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ТҚО ИАЖ</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Деректердің түпнұсқалығын тексеру(ЭЦҚ тұтынушы)</w:t>
            </w:r>
          </w:p>
          <w:p>
            <w:pPr>
              <w:spacing w:after="20"/>
              <w:ind w:left="20"/>
              <w:jc w:val="both"/>
            </w:pPr>
            <w:r>
              <w:rPr>
                <w:rFonts w:ascii="Times New Roman"/>
                <w:b w:val="false"/>
                <w:i w:val="false"/>
                <w:color w:val="000000"/>
                <w:sz w:val="20"/>
              </w:rPr>
              <w:t>Арыздың сақталуы және ЭҮАШ (ЭҮШ) арқылы жіберілуі.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АЖ-не хабарлама бағыты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нөмірін алу. </w:t>
            </w:r>
          </w:p>
          <w:p>
            <w:pPr>
              <w:spacing w:after="20"/>
              <w:ind w:left="20"/>
              <w:jc w:val="both"/>
            </w:pPr>
            <w:r>
              <w:rPr>
                <w:rFonts w:ascii="Times New Roman"/>
                <w:b w:val="false"/>
                <w:i w:val="false"/>
                <w:color w:val="000000"/>
                <w:sz w:val="20"/>
              </w:rPr>
              <w:t xml:space="preserve">Ағымдағы белгілеменің көрсетуімен хабарламаны қалыптастыру.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белгілемелерінің көрсетілімі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Арызды орындауға қабылдау</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ұйымдық-әкімгерлік шешім)-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Сәтті калыптастырылған сұраныстың немесе бас тартылуы туралы хабарламаның көрсетілуі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Сұраныс бағыты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ЭҮП-на хабарламаның жіберілуі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Белгілеме көрсетілімі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2488"/>
        <w:gridCol w:w="2277"/>
        <w:gridCol w:w="2087"/>
        <w:gridCol w:w="2087"/>
        <w:gridCol w:w="2087"/>
        <w:gridCol w:w="168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іс-әрекеті (барысы, жұмыс ағыны)</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(ЭПШ)</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ИАЖ ТҚО</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орындалысы. Жұмыссыз азаматтарға анықтама беру немесе бас тарту негізі жауабын қалыптастыру.Шешім қабылдау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құжатын қалыптастыру. Мемлекеттік қызмет белгілемесін ауысуы туралы хабарламаны қалыптастыру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бағыты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Хабарламаның көрсетілімі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Хабарламаның көрсетілімі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ұйымдық-әкімгерлік шешім)-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қалыптасуы немесе, бас тарту негізі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құжатының немесе белгілемесінің қалыптасуы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құжатымен орындалу белгілемелері</w:t>
            </w:r>
          </w:p>
          <w:p>
            <w:pPr>
              <w:spacing w:after="20"/>
              <w:ind w:left="20"/>
              <w:jc w:val="both"/>
            </w:pPr>
            <w:r>
              <w:rPr>
                <w:rFonts w:ascii="Times New Roman"/>
                <w:b w:val="false"/>
                <w:i w:val="false"/>
                <w:color w:val="000000"/>
                <w:sz w:val="20"/>
              </w:rPr>
              <w:t>нің көрсетілуі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Белгілеме орындалысының көрсетілімі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2488"/>
        <w:gridCol w:w="2277"/>
        <w:gridCol w:w="2087"/>
        <w:gridCol w:w="2087"/>
        <w:gridCol w:w="2087"/>
        <w:gridCol w:w="168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іс-әрекеті (барысы, жұмыс ағыны)</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(ЭПШ)</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ИАЖ ТҚО</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құжатының жасалуы. құжатқа қол қою.</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 тіркеу.</w:t>
            </w:r>
          </w:p>
          <w:p>
            <w:pPr>
              <w:spacing w:after="20"/>
              <w:ind w:left="20"/>
              <w:jc w:val="both"/>
            </w:pPr>
            <w:r>
              <w:rPr>
                <w:rFonts w:ascii="Times New Roman"/>
                <w:b w:val="false"/>
                <w:i w:val="false"/>
                <w:color w:val="000000"/>
                <w:sz w:val="20"/>
              </w:rPr>
              <w:t>Уәкілетті органның қол қойылуымен, шығу құжатын қалыптастыру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құжаттың хабарламасыныңбағыты.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 көру мүмкіндігімен қызмет көрсету аяқталуы туралы хабарламаның көрсетілуі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аяқталу хабарламасының көрсетілімі.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ұйымдық-әкімгерлік шешім)-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шығу құжаты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құжатымен хабарламаның жіберілуі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құжатының көрсетілуі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Белгілеме орындалысының көрсетілімі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Ескерту: Осы кестеде электрондық мемлекеттік қызметті көрсету үрдісінің технологиялық тізбегінде келесі әрекеттердің аяқталу үлгілері, орындалу мерзімдері және көшірмелері көрсетіліп ЭҮП, АЖ және барлық ҚФБ әрекеттері ( функциялары, рәсімдері, операциялары) атап көрсетілді.</w:t>
      </w:r>
      <w:r>
        <w:br/>
      </w:r>
      <w:r>
        <w:rPr>
          <w:rFonts w:ascii="Times New Roman"/>
          <w:b w:val="false"/>
          <w:i w:val="false"/>
          <w:color w:val="000000"/>
          <w:sz w:val="28"/>
        </w:rPr>
        <w:t>
      Осы Регламенттің 3-қосымшасының кестесі негізінде электрондық мемлекеттік қызметтерді көрсету кезіндегі функционалдық өзара іс- қимылдың диаграммалары құрылады.</w:t>
      </w:r>
    </w:p>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мемлекеттiк қызметтiң</w:t>
      </w:r>
      <w:r>
        <w:br/>
      </w:r>
      <w:r>
        <w:rPr>
          <w:rFonts w:ascii="Times New Roman"/>
          <w:b w:val="false"/>
          <w:i w:val="false"/>
          <w:color w:val="000000"/>
          <w:sz w:val="28"/>
        </w:rPr>
        <w:t>
      регламентiне 4-қосымша</w:t>
      </w:r>
    </w:p>
    <w:bookmarkStart w:name="z31" w:id="11"/>
    <w:p>
      <w:pPr>
        <w:spacing w:after="0"/>
        <w:ind w:left="0"/>
        <w:jc w:val="left"/>
      </w:pPr>
      <w:r>
        <w:rPr>
          <w:rFonts w:ascii="Times New Roman"/>
          <w:b/>
          <w:i w:val="false"/>
          <w:color w:val="000000"/>
        </w:rPr>
        <w:t xml:space="preserve">        
Мемлекеттік органдарға, мемлекеттік мекемелерге құрылымдық бөлімшелерге электрондық мемлекеттік қызметтерге) көрсетулерге процессте әсерлермен логикалық тізбекпен арасында диаграммалар</w:t>
      </w:r>
    </w:p>
    <w:bookmarkEnd w:id="11"/>
    <w:p>
      <w:pPr>
        <w:spacing w:after="0"/>
        <w:ind w:left="0"/>
        <w:jc w:val="both"/>
      </w:pPr>
      <w:r>
        <w:rPr>
          <w:rFonts w:ascii="Times New Roman"/>
          <w:b w:val="false"/>
          <w:i w:val="false"/>
          <w:color w:val="000000"/>
          <w:sz w:val="28"/>
        </w:rPr>
        <w:t>      (суретті қағаз жүзінде қараңыз)</w:t>
      </w:r>
    </w:p>
    <w:p>
      <w:pPr>
        <w:spacing w:after="0"/>
        <w:ind w:left="0"/>
        <w:jc w:val="both"/>
      </w:pPr>
      <w:r>
        <w:rPr>
          <w:rFonts w:ascii="Times New Roman"/>
          <w:b w:val="false"/>
          <w:i w:val="false"/>
          <w:color w:val="000000"/>
          <w:sz w:val="28"/>
        </w:rPr>
        <w:t>      1-сурет. Мемлекеттік мекеменің "ішінара автоматтандырылған" электронды мемлекеттік қызмет көрсету шеңңберінде функционалды байланыстың диагараммасы</w:t>
      </w:r>
    </w:p>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мемлекеттiк қызметтiң</w:t>
      </w:r>
      <w:r>
        <w:br/>
      </w:r>
      <w:r>
        <w:rPr>
          <w:rFonts w:ascii="Times New Roman"/>
          <w:b w:val="false"/>
          <w:i w:val="false"/>
          <w:color w:val="000000"/>
          <w:sz w:val="28"/>
        </w:rPr>
        <w:t>
      регламентiне 4-қосымшаның жалғасы</w:t>
      </w:r>
    </w:p>
    <w:p>
      <w:pPr>
        <w:spacing w:after="0"/>
        <w:ind w:left="0"/>
        <w:jc w:val="both"/>
      </w:pPr>
      <w:r>
        <w:rPr>
          <w:rFonts w:ascii="Times New Roman"/>
          <w:b w:val="false"/>
          <w:i w:val="false"/>
          <w:color w:val="000000"/>
          <w:sz w:val="28"/>
        </w:rPr>
        <w:t>      (суретті қағаз жүзінде қараңыз)</w:t>
      </w:r>
    </w:p>
    <w:p>
      <w:pPr>
        <w:spacing w:after="0"/>
        <w:ind w:left="0"/>
        <w:jc w:val="both"/>
      </w:pPr>
      <w:r>
        <w:rPr>
          <w:rFonts w:ascii="Times New Roman"/>
          <w:b w:val="false"/>
          <w:i w:val="false"/>
          <w:color w:val="000000"/>
          <w:sz w:val="28"/>
        </w:rPr>
        <w:t>      2-Сурет. ХҚКО арқылы "ішінара автоматтандырылған" электронды мемлекеттік қызмет көрсету шеңңберінде функционалды байланыстың диагараммасы</w:t>
      </w:r>
    </w:p>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мемлекеттiк қызметтiң регламентiне</w:t>
      </w:r>
      <w:r>
        <w:br/>
      </w:r>
      <w:r>
        <w:rPr>
          <w:rFonts w:ascii="Times New Roman"/>
          <w:b w:val="false"/>
          <w:i w:val="false"/>
          <w:color w:val="000000"/>
          <w:sz w:val="28"/>
        </w:rPr>
        <w:t>
      4-қосымшаның жалғасы</w:t>
      </w:r>
    </w:p>
    <w:p>
      <w:pPr>
        <w:spacing w:after="0"/>
        <w:ind w:left="0"/>
        <w:jc w:val="both"/>
      </w:pPr>
      <w:r>
        <w:rPr>
          <w:rFonts w:ascii="Times New Roman"/>
          <w:b w:val="false"/>
          <w:i w:val="false"/>
          <w:color w:val="000000"/>
          <w:sz w:val="28"/>
        </w:rPr>
        <w:t>      (суретті қағаз жүзінде қараңыз)</w:t>
      </w:r>
    </w:p>
    <w:p>
      <w:pPr>
        <w:spacing w:after="0"/>
        <w:ind w:left="0"/>
        <w:jc w:val="both"/>
      </w:pPr>
      <w:r>
        <w:rPr>
          <w:rFonts w:ascii="Times New Roman"/>
          <w:b w:val="false"/>
          <w:i w:val="false"/>
          <w:color w:val="000000"/>
          <w:sz w:val="28"/>
        </w:rPr>
        <w:t>      Сурет-2. "Электрондық үкімет" порталы арқылы "ішінара автоматтандырылған" электронды мемлекеттік қызмет көрсету шеңберінде функционалды байланыстың диагараммасы</w:t>
      </w:r>
    </w:p>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мемлекеттiк қызметтiң регламентiне</w:t>
      </w:r>
      <w:r>
        <w:br/>
      </w:r>
      <w:r>
        <w:rPr>
          <w:rFonts w:ascii="Times New Roman"/>
          <w:b w:val="false"/>
          <w:i w:val="false"/>
          <w:color w:val="000000"/>
          <w:sz w:val="28"/>
        </w:rPr>
        <w:t>
4-қосымшаның жалғасы</w:t>
      </w:r>
    </w:p>
    <w:p>
      <w:pPr>
        <w:spacing w:after="0"/>
        <w:ind w:left="0"/>
        <w:jc w:val="both"/>
      </w:pPr>
      <w:r>
        <w:rPr>
          <w:rFonts w:ascii="Times New Roman"/>
          <w:b w:val="false"/>
          <w:i w:val="false"/>
          <w:color w:val="000000"/>
          <w:sz w:val="28"/>
        </w:rPr>
        <w:t>      </w:t>
      </w:r>
      <w:r>
        <w:rPr>
          <w:rFonts w:ascii="Times New Roman"/>
          <w:b/>
          <w:i w:val="false"/>
          <w:color w:val="000000"/>
          <w:sz w:val="28"/>
        </w:rPr>
        <w:t>Кесте. Шартты белгілер</w:t>
      </w:r>
    </w:p>
    <w:p>
      <w:pPr>
        <w:spacing w:after="0"/>
        <w:ind w:left="0"/>
        <w:jc w:val="both"/>
      </w:pPr>
      <w:r>
        <w:rPr>
          <w:rFonts w:ascii="Times New Roman"/>
          <w:b w:val="false"/>
          <w:i w:val="false"/>
          <w:color w:val="000000"/>
          <w:sz w:val="28"/>
        </w:rPr>
        <w:t>      (кестені қағаз жүзінде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Диаграмманың типтік рәсімдері бизнес-үрдістерінің үйлесімділігін қолдана отырып, BPMN 1.2. графикалық нұсқа түрінде көрсетілген.</w:t>
      </w:r>
      <w:r>
        <w:br/>
      </w:r>
      <w:r>
        <w:rPr>
          <w:rFonts w:ascii="Times New Roman"/>
          <w:b w:val="false"/>
          <w:i w:val="false"/>
          <w:color w:val="000000"/>
          <w:sz w:val="28"/>
        </w:rPr>
        <w:t>
      BPMN 1.2. үйлесімділігі графикалық элементтердің азғантай санымен диаграмма арқылы жүзеге асырылады.</w:t>
      </w:r>
      <w:r>
        <w:br/>
      </w:r>
      <w:r>
        <w:rPr>
          <w:rFonts w:ascii="Times New Roman"/>
          <w:b w:val="false"/>
          <w:i w:val="false"/>
          <w:color w:val="000000"/>
          <w:sz w:val="28"/>
        </w:rPr>
        <w:t>
      Бұл тұтынушыларға үрдіс логикасын тез түсінуге көмектеседі. Осыған орай, элементтердің негізгі төрт санатын бөліп көрсетіледі:</w:t>
      </w:r>
      <w:r>
        <w:br/>
      </w:r>
      <w:r>
        <w:rPr>
          <w:rFonts w:ascii="Times New Roman"/>
          <w:b w:val="false"/>
          <w:i w:val="false"/>
          <w:color w:val="000000"/>
          <w:sz w:val="28"/>
        </w:rPr>
        <w:t>
      1) ағымдағы басқарудың объектілері: оқиғалар, іс-әрекеттер және логикалық операторлар.</w:t>
      </w:r>
      <w:r>
        <w:br/>
      </w:r>
      <w:r>
        <w:rPr>
          <w:rFonts w:ascii="Times New Roman"/>
          <w:b w:val="false"/>
          <w:i w:val="false"/>
          <w:color w:val="000000"/>
          <w:sz w:val="28"/>
        </w:rPr>
        <w:t>
      2) жалғау объектілері: басқару ағымдары, хаттар және ассоциациялар ағымдары,</w:t>
      </w:r>
      <w:r>
        <w:br/>
      </w:r>
      <w:r>
        <w:rPr>
          <w:rFonts w:ascii="Times New Roman"/>
          <w:b w:val="false"/>
          <w:i w:val="false"/>
          <w:color w:val="000000"/>
          <w:sz w:val="28"/>
        </w:rPr>
        <w:t>
      3) рөлдер: жолдар;</w:t>
      </w:r>
      <w:r>
        <w:br/>
      </w:r>
      <w:r>
        <w:rPr>
          <w:rFonts w:ascii="Times New Roman"/>
          <w:b w:val="false"/>
          <w:i w:val="false"/>
          <w:color w:val="000000"/>
          <w:sz w:val="28"/>
        </w:rPr>
        <w:t>
      4) артефактілер: деректер, топтық мәтінді нұсқаулықтар;</w:t>
      </w:r>
      <w:r>
        <w:br/>
      </w:r>
      <w:r>
        <w:rPr>
          <w:rFonts w:ascii="Times New Roman"/>
          <w:b w:val="false"/>
          <w:i w:val="false"/>
          <w:color w:val="000000"/>
          <w:sz w:val="28"/>
        </w:rPr>
        <w:t>
      Бұл төрт санаттың элементтері бизнес үрдістерінің диаграммаларын құруға көмектеседі. Спецификация үйлесімділігінің айқындылығын арттыру үшін "Ескерту" бөлімінде көрсетілуге тиіс, артефактілер мен басқару ағымдарының объектілерінің жаңа түрлерін жасап шығаруға рұқсат береді.</w:t>
      </w:r>
    </w:p>
    <w:bookmarkStart w:name="z32" w:id="12"/>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мемлекеттiк қызметтiң</w:t>
      </w:r>
      <w:r>
        <w:br/>
      </w:r>
      <w:r>
        <w:rPr>
          <w:rFonts w:ascii="Times New Roman"/>
          <w:b w:val="false"/>
          <w:i w:val="false"/>
          <w:color w:val="000000"/>
          <w:sz w:val="28"/>
        </w:rPr>
        <w:t>
      регламентiне 5-қосымша</w:t>
      </w:r>
    </w:p>
    <w:bookmarkEnd w:id="12"/>
    <w:p>
      <w:pPr>
        <w:spacing w:after="0"/>
        <w:ind w:left="0"/>
        <w:jc w:val="left"/>
      </w:pPr>
      <w:r>
        <w:rPr>
          <w:rFonts w:ascii="Times New Roman"/>
          <w:b/>
          <w:i w:val="false"/>
          <w:color w:val="000000"/>
        </w:rPr>
        <w:t xml:space="preserve">       "Сапа" және "Қолжетімділік" электронды мемлекеттік қызметтің көрсеткіштерін анықтауға арналған сауалнама үлгісі.</w:t>
      </w:r>
    </w:p>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(наименование услуги)</w:t>
      </w:r>
    </w:p>
    <w:p>
      <w:pPr>
        <w:spacing w:after="0"/>
        <w:ind w:left="0"/>
        <w:jc w:val="both"/>
      </w:pPr>
      <w:r>
        <w:rPr>
          <w:rFonts w:ascii="Times New Roman"/>
          <w:b w:val="false"/>
          <w:i w:val="false"/>
          <w:color w:val="000000"/>
          <w:sz w:val="28"/>
        </w:rPr>
        <w:t>      1. Электрондық мемлекеттік қызмет көрсету нәтижесіне және үдерістің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орташа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Электрондық мемлекеттік қызмет көрсету тәртібі ақпаратының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орташа қанағаттанамын;</w:t>
      </w:r>
      <w:r>
        <w:br/>
      </w:r>
      <w:r>
        <w:rPr>
          <w:rFonts w:ascii="Times New Roman"/>
          <w:b w:val="false"/>
          <w:i w:val="false"/>
          <w:color w:val="000000"/>
          <w:sz w:val="28"/>
        </w:rPr>
        <w:t>
      3) қанағаттанамын.</w:t>
      </w:r>
    </w:p>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мемлекеттiк қызметтiң</w:t>
      </w:r>
      <w:r>
        <w:br/>
      </w:r>
      <w:r>
        <w:rPr>
          <w:rFonts w:ascii="Times New Roman"/>
          <w:b w:val="false"/>
          <w:i w:val="false"/>
          <w:color w:val="000000"/>
          <w:sz w:val="28"/>
        </w:rPr>
        <w:t>
      регламентiне 6-қосымша</w:t>
      </w:r>
    </w:p>
    <w:bookmarkStart w:name="z33" w:id="13"/>
    <w:p>
      <w:pPr>
        <w:spacing w:after="0"/>
        <w:ind w:left="0"/>
        <w:jc w:val="left"/>
      </w:pPr>
      <w:r>
        <w:rPr>
          <w:rFonts w:ascii="Times New Roman"/>
          <w:b/>
          <w:i w:val="false"/>
          <w:color w:val="000000"/>
        </w:rPr>
        <w:t xml:space="preserve">        
Электрондық мемлекеттік қызметке экрандық арыз нысаны</w:t>
      </w:r>
    </w:p>
    <w:bookmarkEnd w:id="13"/>
    <w:p>
      <w:pPr>
        <w:spacing w:after="0"/>
        <w:ind w:left="0"/>
        <w:jc w:val="both"/>
      </w:pPr>
      <w:r>
        <w:rPr>
          <w:rFonts w:ascii="Times New Roman"/>
          <w:b w:val="false"/>
          <w:i w:val="false"/>
          <w:color w:val="000000"/>
          <w:sz w:val="28"/>
        </w:rPr>
        <w:t>      (экрандық арыз нысанды қағаз жүзінде қараңыз)</w:t>
      </w:r>
    </w:p>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Электрондық мемлекеттiк қызметтiң</w:t>
      </w:r>
      <w:r>
        <w:br/>
      </w:r>
      <w:r>
        <w:rPr>
          <w:rFonts w:ascii="Times New Roman"/>
          <w:b w:val="false"/>
          <w:i w:val="false"/>
          <w:color w:val="000000"/>
          <w:sz w:val="28"/>
        </w:rPr>
        <w:t>
      регламентiне 7-қосымша</w:t>
      </w:r>
    </w:p>
    <w:bookmarkStart w:name="z34" w:id="14"/>
    <w:p>
      <w:pPr>
        <w:spacing w:after="0"/>
        <w:ind w:left="0"/>
        <w:jc w:val="left"/>
      </w:pPr>
      <w:r>
        <w:rPr>
          <w:rFonts w:ascii="Times New Roman"/>
          <w:b/>
          <w:i w:val="false"/>
          <w:color w:val="000000"/>
        </w:rPr>
        <w:t xml:space="preserve">        
Тұтынушыға ұсынылатын оңтайлы жауаптың (Жұмыссыз азаматтарға анықтама беру) электрондық мемлекеттік қызметке шығу үлгісі</w:t>
      </w:r>
    </w:p>
    <w:bookmarkEnd w:id="14"/>
    <w:p>
      <w:pPr>
        <w:spacing w:after="0"/>
        <w:ind w:left="0"/>
        <w:jc w:val="both"/>
      </w:pPr>
      <w:r>
        <w:rPr>
          <w:rFonts w:ascii="Times New Roman"/>
          <w:b w:val="false"/>
          <w:i w:val="false"/>
          <w:color w:val="000000"/>
          <w:sz w:val="28"/>
        </w:rPr>
        <w:t>      (анықтаманы қағаз жүзінде қараңыз)</w:t>
      </w:r>
    </w:p>
    <w:p>
      <w:pPr>
        <w:spacing w:after="0"/>
        <w:ind w:left="0"/>
        <w:jc w:val="left"/>
      </w:pPr>
      <w:r>
        <w:rPr>
          <w:rFonts w:ascii="Times New Roman"/>
          <w:b/>
          <w:i w:val="false"/>
          <w:color w:val="000000"/>
        </w:rPr>
        <w:t xml:space="preserve">       Тұтынушыға ұсынылатын хабарлама</w:t>
      </w:r>
    </w:p>
    <w:p>
      <w:pPr>
        <w:spacing w:after="0"/>
        <w:ind w:left="0"/>
        <w:jc w:val="both"/>
      </w:pPr>
      <w:r>
        <w:rPr>
          <w:rFonts w:ascii="Times New Roman"/>
          <w:b w:val="false"/>
          <w:i w:val="false"/>
          <w:color w:val="000000"/>
          <w:sz w:val="28"/>
        </w:rPr>
        <w:t>      Хабарлама өтініштің орындалуының жағдайының өлшеміне қарай немесе қызмет көрсету мерзімі ұзарған жағдайда қойылады. Хабарламаның ерікті жолы мәтінімен "Хабарлама" бөлімінің "электронды үкімет" порталында жеке кабинетінде көрсетіледі.</w:t>
      </w:r>
      <w:r>
        <w:br/>
      </w:r>
      <w:r>
        <w:rPr>
          <w:rFonts w:ascii="Times New Roman"/>
          <w:b w:val="false"/>
          <w:i w:val="false"/>
          <w:color w:val="000000"/>
          <w:sz w:val="28"/>
        </w:rPr>
        <w:t>
      Тұтынушыға ұсынылатын бұрыс жауаптың (бас тарту) электрондық мемлекеттік қызметке шығу үлгісі.</w:t>
      </w:r>
      <w:r>
        <w:br/>
      </w:r>
      <w:r>
        <w:rPr>
          <w:rFonts w:ascii="Times New Roman"/>
          <w:b w:val="false"/>
          <w:i w:val="false"/>
          <w:color w:val="000000"/>
          <w:sz w:val="28"/>
        </w:rPr>
        <w:t>
      Тұтынушыға бұрыс жауаптың шығу үлгісі комиссияның қорытындысын қалыптастыру кезінде бас тарту себебін көрсете отырып, хат түрінде ұсынылады.</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2011 жылғы "29" желтоқсандағы N 267</w:t>
      </w:r>
      <w:r>
        <w:br/>
      </w:r>
      <w:r>
        <w:rPr>
          <w:rFonts w:ascii="Times New Roman"/>
          <w:b w:val="false"/>
          <w:i w:val="false"/>
          <w:color w:val="000000"/>
          <w:sz w:val="28"/>
        </w:rPr>
        <w:t>
      қаулысымен бекітілген</w:t>
      </w:r>
    </w:p>
    <w:bookmarkStart w:name="z35" w:id="15"/>
    <w:p>
      <w:pPr>
        <w:spacing w:after="0"/>
        <w:ind w:left="0"/>
        <w:jc w:val="left"/>
      </w:pPr>
      <w:r>
        <w:rPr>
          <w:rFonts w:ascii="Times New Roman"/>
          <w:b/>
          <w:i w:val="false"/>
          <w:color w:val="000000"/>
        </w:rPr>
        <w:t xml:space="preserve"> 
"Мемлекеттік атаулы әлеуметтік көмек тағайындау" </w:t>
      </w:r>
      <w:r>
        <w:br/>
      </w:r>
      <w:r>
        <w:rPr>
          <w:rFonts w:ascii="Times New Roman"/>
          <w:b/>
          <w:i w:val="false"/>
          <w:color w:val="000000"/>
        </w:rPr>
        <w:t>
электрондық мемлекеттiк қызмет регламентi</w:t>
      </w:r>
    </w:p>
    <w:bookmarkEnd w:id="15"/>
    <w:bookmarkStart w:name="z36" w:id="16"/>
    <w:p>
      <w:pPr>
        <w:spacing w:after="0"/>
        <w:ind w:left="0"/>
        <w:jc w:val="left"/>
      </w:pPr>
      <w:r>
        <w:rPr>
          <w:rFonts w:ascii="Times New Roman"/>
          <w:b/>
          <w:i w:val="false"/>
          <w:color w:val="000000"/>
        </w:rPr>
        <w:t xml:space="preserve">        
Жалпы ережелер</w:t>
      </w:r>
    </w:p>
    <w:bookmarkEnd w:id="16"/>
    <w:bookmarkStart w:name="z37" w:id="17"/>
    <w:p>
      <w:pPr>
        <w:spacing w:after="0"/>
        <w:ind w:left="0"/>
        <w:jc w:val="both"/>
      </w:pPr>
      <w:r>
        <w:rPr>
          <w:rFonts w:ascii="Times New Roman"/>
          <w:b w:val="false"/>
          <w:i w:val="false"/>
          <w:color w:val="000000"/>
          <w:sz w:val="28"/>
        </w:rPr>
        <w:t>
      1. Осы мемлекеттiк қызмет аудандардың және Қызылорда қаласының жұмыспен қамту және әлеуметтік бағдарламалар бөлімінде көрсетіледі. Мекенжайлары тізімі осы регламентке жалғанған </w:t>
      </w:r>
      <w:r>
        <w:rPr>
          <w:rFonts w:ascii="Times New Roman"/>
          <w:b w:val="false"/>
          <w:i w:val="false"/>
          <w:color w:val="000000"/>
          <w:sz w:val="28"/>
        </w:rPr>
        <w:t>1–қосымшада</w:t>
      </w:r>
      <w:r>
        <w:rPr>
          <w:rFonts w:ascii="Times New Roman"/>
          <w:b w:val="false"/>
          <w:i w:val="false"/>
          <w:color w:val="000000"/>
          <w:sz w:val="28"/>
        </w:rPr>
        <w:t xml:space="preserve"> көрсетілген. "Мемлекеттік атаулы әлеуметтік көмек тағайындау" (бұдан әрі - регламент) қызметі баламалы негізде "электрондық үкiмет" (бұдан әрі – қызмет беруші) веб-порталы арқылы да көрсетіледі.</w:t>
      </w:r>
      <w:r>
        <w:br/>
      </w:r>
      <w:r>
        <w:rPr>
          <w:rFonts w:ascii="Times New Roman"/>
          <w:b w:val="false"/>
          <w:i w:val="false"/>
          <w:color w:val="000000"/>
          <w:sz w:val="28"/>
        </w:rPr>
        <w:t>
      Тұрғылықты жерi бойынша уәкiлеттi орган болмаса, өтiнiш берушi мемлекеттiк қызмет алу үшiн кент, ауыл (село), ауылдық (селолық) округтiң әкiмiне (бұдан әрi – ауылдық округтiң әкiмi) өтiнiш жасайды. Мекенжайлары тізімі осы регламентке жалғанған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Үкіметінің "Жергiлiктi атқарушы органдар көрсететiн әлеуметтiк қорғау саласындағы мемлекеттiк қызметтердiң стандарттарын бекiту туралы" 2011 жылғы 7 сәуірдегі </w:t>
      </w:r>
      <w:r>
        <w:rPr>
          <w:rFonts w:ascii="Times New Roman"/>
          <w:b w:val="false"/>
          <w:i w:val="false"/>
          <w:color w:val="000000"/>
          <w:sz w:val="28"/>
        </w:rPr>
        <w:t>N 394 қаулысымен</w:t>
      </w:r>
      <w:r>
        <w:rPr>
          <w:rFonts w:ascii="Times New Roman"/>
          <w:b w:val="false"/>
          <w:i w:val="false"/>
          <w:color w:val="000000"/>
          <w:sz w:val="28"/>
        </w:rPr>
        <w:t xml:space="preserve"> бекітілген "Мемлекеттік атаулы әлеуметтік көмек тағайындау" мемлекеттік қызмет Стандартты негiзiнде көрсетiледі.</w:t>
      </w:r>
      <w:r>
        <w:br/>
      </w:r>
      <w:r>
        <w:rPr>
          <w:rFonts w:ascii="Times New Roman"/>
          <w:b w:val="false"/>
          <w:i w:val="false"/>
          <w:color w:val="000000"/>
          <w:sz w:val="28"/>
        </w:rPr>
        <w:t>
</w:t>
      </w:r>
      <w:r>
        <w:rPr>
          <w:rFonts w:ascii="Times New Roman"/>
          <w:b w:val="false"/>
          <w:i w:val="false"/>
          <w:color w:val="000000"/>
          <w:sz w:val="28"/>
        </w:rPr>
        <w:t>
      3. Электрондық мемлекеттiк қызметтi автоматтандыру дәрежесi: iшiнара автоматтандырылған (медиа-алшақтықты қамтымайтын электрондық мемлекеттiк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мемлекеттiк қызмет көрсетудiң түрi: транзакциялық қызмет.</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Веб-портал "электрондық үкімет" (бұдан әрі –ЭҮП)- нормативтік құқықтық базаны қоса, барлық шоғырланған үкіметтік ақпараттарға және электрондық мемлекеттік қызметтерге, бірыңғай колжетімділікті ұсынатын ақпараттық жүйе.</w:t>
      </w:r>
      <w:r>
        <w:br/>
      </w:r>
      <w:r>
        <w:rPr>
          <w:rFonts w:ascii="Times New Roman"/>
          <w:b w:val="false"/>
          <w:i w:val="false"/>
          <w:color w:val="000000"/>
          <w:sz w:val="28"/>
        </w:rPr>
        <w:t>
      2) "Жеке тұлғалар" мемлекеттік деректер қоры (бұдан әрі – ЖТ МДҚ ) - аппараттық-бағдарламалық кешендi қолданумен ақпаратты сақтау, өңдеу, iздеу, тарату, тапсыру және беру үшiн арналған жүйе;</w:t>
      </w:r>
      <w:r>
        <w:br/>
      </w:r>
      <w:r>
        <w:rPr>
          <w:rFonts w:ascii="Times New Roman"/>
          <w:b w:val="false"/>
          <w:i w:val="false"/>
          <w:color w:val="000000"/>
          <w:sz w:val="28"/>
        </w:rPr>
        <w:t>
      3) мемлекеттік мекеме – электронды мемлекеттік қызметті іске асыратын облыстық маңызы бар қалалық, аудандық жұмыспен қамту және әлеуметтік бағдарламалар бөлімдері (бұдан әрі – ММ);</w:t>
      </w:r>
      <w:r>
        <w:br/>
      </w:r>
      <w:r>
        <w:rPr>
          <w:rFonts w:ascii="Times New Roman"/>
          <w:b w:val="false"/>
          <w:i w:val="false"/>
          <w:color w:val="000000"/>
          <w:sz w:val="28"/>
        </w:rPr>
        <w:t>
      4)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5) ақпараттық жүйе - аппараттық-бағдарламалық кешендi қолданумен ақпаратты сақтау, өңдеу, iздеу, тарату, тапсыру және беру үшiн арналған жүйе (бұдан әрi - АЖ);</w:t>
      </w:r>
      <w:r>
        <w:br/>
      </w:r>
      <w:r>
        <w:rPr>
          <w:rFonts w:ascii="Times New Roman"/>
          <w:b w:val="false"/>
          <w:i w:val="false"/>
          <w:color w:val="000000"/>
          <w:sz w:val="28"/>
        </w:rPr>
        <w:t>
      6) медиа-алшақтық - құжаттарды электрондық нысаннан қағаз немесе керсiнше нысанға өзгерту қажет кезiнде қызметтердi көрсету үдерiсiнде қағаз және электрондық құжат айналымының кезектесуi;</w:t>
      </w:r>
      <w:r>
        <w:br/>
      </w:r>
      <w:r>
        <w:rPr>
          <w:rFonts w:ascii="Times New Roman"/>
          <w:b w:val="false"/>
          <w:i w:val="false"/>
          <w:color w:val="000000"/>
          <w:sz w:val="28"/>
        </w:rPr>
        <w:t>
      7) жергілікті атқарушы орган – (бұдан әрі – ЖАО) өз құзыреті шегінде жергілікті мемлекеттік басқаруды және өзін-өзі басқаруды, жүзеге асыратын облыс (республикалық және астаналық маңызы бар қала), аудан (облыстық маңызы бар қала) әкімінің ұжымдық атқарушы органы;</w:t>
      </w:r>
      <w:r>
        <w:br/>
      </w:r>
      <w:r>
        <w:rPr>
          <w:rFonts w:ascii="Times New Roman"/>
          <w:b w:val="false"/>
          <w:i w:val="false"/>
          <w:color w:val="000000"/>
          <w:sz w:val="28"/>
        </w:rPr>
        <w:t>
      8) тұтынушы – электрондық мемлекеттік қызмет көрсетілетін жеке тұлға;</w:t>
      </w:r>
      <w:r>
        <w:br/>
      </w:r>
      <w:r>
        <w:rPr>
          <w:rFonts w:ascii="Times New Roman"/>
          <w:b w:val="false"/>
          <w:i w:val="false"/>
          <w:color w:val="000000"/>
          <w:sz w:val="28"/>
        </w:rPr>
        <w:t>
      9) Қазақстан Республикасының "электрондық үкімет" шлюзінің қосалқы жүйесі ретіндегі аймақтық шлюз, (бұдан әрі – ЭҮҚШ) - "е-үкімет" және ЖАО инфрақұрылымының интеграциясын қамтамасыз ететін ақпараттық жүйе ("электрондық үкімет" шлюзі арқылы мемлекеттік ақпараттық ресурстарына жергілікті атқару органдардың кіруге рұқсат механизмдерін беру, сонымен қатар азаматтар мен бизнес-құрылымдарына аймақтық мәртебеде электрондық қызмет көрсету. АЖ ЖАО өз құрылымына интеграцияның қосалқы жүйесі мен ЖАО қызметкерлерінің автоматтандырылған жұмыс орнын қосады;</w:t>
      </w:r>
      <w:r>
        <w:br/>
      </w:r>
      <w:r>
        <w:rPr>
          <w:rFonts w:ascii="Times New Roman"/>
          <w:b w:val="false"/>
          <w:i w:val="false"/>
          <w:color w:val="000000"/>
          <w:sz w:val="28"/>
        </w:rPr>
        <w:t>
      10) ақпаратты криптографиялық қорғау құралдары (бұдан әрi – АКҚҚ) – оның мағынасын жасыру не/немесе түпнұсқаландыруды қамтамасыз ету (түпнұсқаландыру деп ақпараттың түпнұсқа екенiн анықтау түсiнiледi және алынған ақпарат бұрмаланбай берiлдi дегендi бiлдiредi) мақсатында ақпаратты қайта құрудың алгоритмдерi мен әдiстерi;</w:t>
      </w:r>
      <w:r>
        <w:br/>
      </w:r>
      <w:r>
        <w:rPr>
          <w:rFonts w:ascii="Times New Roman"/>
          <w:b w:val="false"/>
          <w:i w:val="false"/>
          <w:color w:val="000000"/>
          <w:sz w:val="28"/>
        </w:rPr>
        <w:t>
      11) құрылымдық функционалдық бiрлiктер (бұдан әрi – ҚФБ) – электрондық мемлекеттiк қызмет көрсету процесiне қатысатын мемлекеттiк органдардың, мемлекеттiк мекемелердiң және өзге де ұйымдардың құрылымдық бөлiмшелерiнiң тiзбесi;</w:t>
      </w:r>
      <w:r>
        <w:br/>
      </w:r>
      <w:r>
        <w:rPr>
          <w:rFonts w:ascii="Times New Roman"/>
          <w:b w:val="false"/>
          <w:i w:val="false"/>
          <w:color w:val="000000"/>
          <w:sz w:val="28"/>
        </w:rPr>
        <w:t>
      12) транзакциялық қызмет – пайдаланушыларға электрондық цифрлық қолтаңбаны пайдалана отырып, өзара ақпарат алмасуды талап ететiн электрондық ақпараттық ресурстарды беру жөнiндегi қызмет;</w:t>
      </w:r>
      <w:r>
        <w:br/>
      </w:r>
      <w:r>
        <w:rPr>
          <w:rFonts w:ascii="Times New Roman"/>
          <w:b w:val="false"/>
          <w:i w:val="false"/>
          <w:color w:val="000000"/>
          <w:sz w:val="28"/>
        </w:rPr>
        <w:t>
      13) уәкілетті орган – электронды мемлекеттік қызметтің көрсетілуін жүзеге асыратын мемлекеттік орган (мемлекеттік мекеме);</w:t>
      </w:r>
      <w:r>
        <w:br/>
      </w:r>
      <w:r>
        <w:rPr>
          <w:rFonts w:ascii="Times New Roman"/>
          <w:b w:val="false"/>
          <w:i w:val="false"/>
          <w:color w:val="000000"/>
          <w:sz w:val="28"/>
        </w:rPr>
        <w:t>
      14) "электрондық үкіметтің" шлюзі (бұдан әрі - ЭҮШ) – электрондық қызметтерді жүзеге асыру шеңберінде "электрондық үкімет" ақпараттық жүйелерді интеграциялауға арналған ақпараттық жүйе;</w:t>
      </w:r>
      <w:r>
        <w:br/>
      </w:r>
      <w:r>
        <w:rPr>
          <w:rFonts w:ascii="Times New Roman"/>
          <w:b w:val="false"/>
          <w:i w:val="false"/>
          <w:color w:val="000000"/>
          <w:sz w:val="28"/>
        </w:rPr>
        <w:t>
      15) электрондық цифрлық қолтаңба - электрондық цифрлық қолтаңбаның құралдарымен құрылған және электрондық құжаттың дұрыстығын, оның тиесiлiлiгiн және мазмұнның тұрақтылығын растайтын электрондық цифрлық таңбалардың жиынтығы (бұдан әрi - ЭЦҚ);</w:t>
      </w:r>
      <w:r>
        <w:br/>
      </w:r>
      <w:r>
        <w:rPr>
          <w:rFonts w:ascii="Times New Roman"/>
          <w:b w:val="false"/>
          <w:i w:val="false"/>
          <w:color w:val="000000"/>
          <w:sz w:val="28"/>
        </w:rPr>
        <w:t>
      16) электрондық мемлекеттік қызмет – электрондық нысанда ақпараттық технологияларды қолдануымен көрсетілетін мемлекеттік қызмет;</w:t>
      </w:r>
      <w:r>
        <w:br/>
      </w:r>
      <w:r>
        <w:rPr>
          <w:rFonts w:ascii="Times New Roman"/>
          <w:b w:val="false"/>
          <w:i w:val="false"/>
          <w:color w:val="000000"/>
          <w:sz w:val="28"/>
        </w:rPr>
        <w:t>
      17) электрондық құжат - ақпарат электрондық-цифрлық нысанда берiлген және электрондық цифрлық қолтаңба арқылы куәландырылған құжат;</w:t>
      </w:r>
    </w:p>
    <w:bookmarkEnd w:id="17"/>
    <w:bookmarkStart w:name="z42" w:id="18"/>
    <w:p>
      <w:pPr>
        <w:spacing w:after="0"/>
        <w:ind w:left="0"/>
        <w:jc w:val="left"/>
      </w:pPr>
      <w:r>
        <w:rPr>
          <w:rFonts w:ascii="Times New Roman"/>
          <w:b/>
          <w:i w:val="false"/>
          <w:color w:val="000000"/>
        </w:rPr>
        <w:t xml:space="preserve">        
2. Электрондық мемлекеттiк қызметтi көрсету жөнiнде қызмет берушi әрекетiнiң тәртiбi</w:t>
      </w:r>
    </w:p>
    <w:bookmarkEnd w:id="18"/>
    <w:bookmarkStart w:name="z43" w:id="19"/>
    <w:p>
      <w:pPr>
        <w:spacing w:after="0"/>
        <w:ind w:left="0"/>
        <w:jc w:val="both"/>
      </w:pPr>
      <w:r>
        <w:rPr>
          <w:rFonts w:ascii="Times New Roman"/>
          <w:b w:val="false"/>
          <w:i w:val="false"/>
          <w:color w:val="000000"/>
          <w:sz w:val="28"/>
        </w:rPr>
        <w:t>
      6. Осы Регламенттiң </w:t>
      </w:r>
      <w:r>
        <w:rPr>
          <w:rFonts w:ascii="Times New Roman"/>
          <w:b w:val="false"/>
          <w:i w:val="false"/>
          <w:color w:val="000000"/>
          <w:sz w:val="28"/>
        </w:rPr>
        <w:t>4-қосымшасына</w:t>
      </w:r>
      <w:r>
        <w:rPr>
          <w:rFonts w:ascii="Times New Roman"/>
          <w:b w:val="false"/>
          <w:i w:val="false"/>
          <w:color w:val="000000"/>
          <w:sz w:val="28"/>
        </w:rPr>
        <w:t xml:space="preserve"> (1 сурет) сәйкес ММ ішінара автоматтандырылған электрондық қызметтi көрсеткен кездегі қызмет берушiнiң адымдық әрекеттерi мен шешiмдерi:</w:t>
      </w:r>
      <w:r>
        <w:br/>
      </w:r>
      <w:r>
        <w:rPr>
          <w:rFonts w:ascii="Times New Roman"/>
          <w:b w:val="false"/>
          <w:i w:val="false"/>
          <w:color w:val="000000"/>
          <w:sz w:val="28"/>
        </w:rPr>
        <w:t>
      1) тұтынушы қызмет алу үшін ММ келгенде өтініші және осы Регламенттің 9 тармағында көрсетілген қажетті құжаттардың түпнұсқаларымен жолығуы тиіс;</w:t>
      </w:r>
      <w:r>
        <w:br/>
      </w:r>
      <w:r>
        <w:rPr>
          <w:rFonts w:ascii="Times New Roman"/>
          <w:b w:val="false"/>
          <w:i w:val="false"/>
          <w:color w:val="000000"/>
          <w:sz w:val="28"/>
        </w:rPr>
        <w:t>
      2) 1 үдерiс – ММ қызметкерлері тұтынушы туралы деректердiң дұрыстығын тексеру үдересi;</w:t>
      </w:r>
      <w:r>
        <w:br/>
      </w:r>
      <w:r>
        <w:rPr>
          <w:rFonts w:ascii="Times New Roman"/>
          <w:b w:val="false"/>
          <w:i w:val="false"/>
          <w:color w:val="000000"/>
          <w:sz w:val="28"/>
        </w:rPr>
        <w:t>
      3) 2 үдерiс - тұтынушының деректерiнде бұзушылықтар болуына байланысты сұрау салынатын электрондық мемлекеттiк қызметтен бас тарту туралы ауызша хабарлау;</w:t>
      </w:r>
      <w:r>
        <w:br/>
      </w:r>
      <w:r>
        <w:rPr>
          <w:rFonts w:ascii="Times New Roman"/>
          <w:b w:val="false"/>
          <w:i w:val="false"/>
          <w:color w:val="000000"/>
          <w:sz w:val="28"/>
        </w:rPr>
        <w:t>
      4) 3 үдерiс - ММ қызметкерінің тұтынушы деректерін ЖАО АЖ енгізу;</w:t>
      </w:r>
      <w:r>
        <w:br/>
      </w:r>
      <w:r>
        <w:rPr>
          <w:rFonts w:ascii="Times New Roman"/>
          <w:b w:val="false"/>
          <w:i w:val="false"/>
          <w:color w:val="000000"/>
          <w:sz w:val="28"/>
        </w:rPr>
        <w:t>
      5) 4 үдеріс ЖТ МДҚ берілген деректерді тексеруге сұрау салу;</w:t>
      </w:r>
      <w:r>
        <w:br/>
      </w:r>
      <w:r>
        <w:rPr>
          <w:rFonts w:ascii="Times New Roman"/>
          <w:b w:val="false"/>
          <w:i w:val="false"/>
          <w:color w:val="000000"/>
          <w:sz w:val="28"/>
        </w:rPr>
        <w:t>
      6) 5 үдерiс - сұранысқа байланысты деректердің ЖТ МДҚ-да болмауы туралы хабарламаны әзірлеу; тұтынушының жеке куәлігінің немесе сенімді тұлғасының өкілдігін куәландыратын құжатының түпнұсқасы болған жағдайда жеке/заңды тұлға туралы мәліметтерді ММ қызметкерінің енгізуі;</w:t>
      </w:r>
      <w:r>
        <w:br/>
      </w:r>
      <w:r>
        <w:rPr>
          <w:rFonts w:ascii="Times New Roman"/>
          <w:b w:val="false"/>
          <w:i w:val="false"/>
          <w:color w:val="000000"/>
          <w:sz w:val="28"/>
        </w:rPr>
        <w:t>
      7) 6 үдерiс- ЖАО АЖ ММ қызметкерінің тұтынушының өтініш нысанына жалғауға ұсынылған қажетті құжаттарды сканерлеуі;</w:t>
      </w:r>
      <w:r>
        <w:br/>
      </w:r>
      <w:r>
        <w:rPr>
          <w:rFonts w:ascii="Times New Roman"/>
          <w:b w:val="false"/>
          <w:i w:val="false"/>
          <w:color w:val="000000"/>
          <w:sz w:val="28"/>
        </w:rPr>
        <w:t>
      8) 7 үдеріс – ММ қызметкерінің тұтынушының өтінішін тіркеуі;</w:t>
      </w:r>
      <w:r>
        <w:br/>
      </w:r>
      <w:r>
        <w:rPr>
          <w:rFonts w:ascii="Times New Roman"/>
          <w:b w:val="false"/>
          <w:i w:val="false"/>
          <w:color w:val="000000"/>
          <w:sz w:val="28"/>
        </w:rPr>
        <w:t>
      9) 8 үдеріс - электрондық мемлекеттiк нысанды көрсетуге сұрау салудың толтырылған нысанына (енгiзiлген деректердi) тұтынушының ЭЦҚ арқылы қол қою және тұтынушының одан әрi әрекеттерi туралы ақпаратты алу;</w:t>
      </w:r>
      <w:r>
        <w:br/>
      </w:r>
      <w:r>
        <w:rPr>
          <w:rFonts w:ascii="Times New Roman"/>
          <w:b w:val="false"/>
          <w:i w:val="false"/>
          <w:color w:val="000000"/>
          <w:sz w:val="28"/>
        </w:rPr>
        <w:t>
      10) 1 шарт - тұтынушының криптографиялық қорғаудың құралдарын (бұдан әрi - тұтынушының АКҚҚ) пайдаланумен тiркеу куәлiгiнiң мерзiмiн және тұтынушының ЭЦҚ түпнұсқалығын тексеру;</w:t>
      </w:r>
      <w:r>
        <w:br/>
      </w:r>
      <w:r>
        <w:rPr>
          <w:rFonts w:ascii="Times New Roman"/>
          <w:b w:val="false"/>
          <w:i w:val="false"/>
          <w:color w:val="000000"/>
          <w:sz w:val="28"/>
        </w:rPr>
        <w:t>
      11) 9 үдеріс - тұтынушының ЭЦҚ түпнұсқалығының расталмауына байланысты сұрау салынатын электрондық мемлекеттiк қызметтен бас тарту туралы хабарламаны қалыптастыру;</w:t>
      </w:r>
      <w:r>
        <w:br/>
      </w:r>
      <w:r>
        <w:rPr>
          <w:rFonts w:ascii="Times New Roman"/>
          <w:b w:val="false"/>
          <w:i w:val="false"/>
          <w:color w:val="000000"/>
          <w:sz w:val="28"/>
        </w:rPr>
        <w:t>
      12) 10 үдерiс - ММ қызметкерінің электрондық қызмет көрсетуде ЭЦҚ арқылы толтырылған мәтінге қол қоюы (енгізілген деректер мен сканерленген құжаттар);</w:t>
      </w:r>
      <w:r>
        <w:br/>
      </w:r>
      <w:r>
        <w:rPr>
          <w:rFonts w:ascii="Times New Roman"/>
          <w:b w:val="false"/>
          <w:i w:val="false"/>
          <w:color w:val="000000"/>
          <w:sz w:val="28"/>
        </w:rPr>
        <w:t>
      13) 11 үдеріс - ЖАО АЖ күнтізбелік он күн ішінде учаскелік комиссия мен ММ қызметкерінің сұрауды өңдеуі;</w:t>
      </w:r>
      <w:r>
        <w:br/>
      </w:r>
      <w:r>
        <w:rPr>
          <w:rFonts w:ascii="Times New Roman"/>
          <w:b w:val="false"/>
          <w:i w:val="false"/>
          <w:color w:val="000000"/>
          <w:sz w:val="28"/>
        </w:rPr>
        <w:t>
      14) 12 үдеріс - тұтынушының сұрау салуына сәйкес мемлекеттiк органның АКҚҚ және КО ақпараттық жүйесiн пайдаланумен қызметтердi көрсетудiң нәтижесiн (ҚР бекітілген заңдылықтары тәртібінде электрондық құжатты немесе қағаз түрінде) қалыптастыру. Электронды құжат мемлекеттік органның және КО АКҚҚ қолдануымен қалыптасады;</w:t>
      </w:r>
      <w:r>
        <w:br/>
      </w:r>
      <w:r>
        <w:rPr>
          <w:rFonts w:ascii="Times New Roman"/>
          <w:b w:val="false"/>
          <w:i w:val="false"/>
          <w:color w:val="000000"/>
          <w:sz w:val="28"/>
        </w:rPr>
        <w:t>
      15) 13- үдеріс- ЖАО АЖ тұтынушының жеке кабинетіне және/ немесе тұтынушының электронды поштасына электронды шыққан құжаттың автоматты түрде берілуі;</w:t>
      </w:r>
      <w:r>
        <w:br/>
      </w:r>
      <w:r>
        <w:rPr>
          <w:rFonts w:ascii="Times New Roman"/>
          <w:b w:val="false"/>
          <w:i w:val="false"/>
          <w:color w:val="000000"/>
          <w:sz w:val="28"/>
        </w:rPr>
        <w:t>
</w:t>
      </w:r>
      <w:r>
        <w:rPr>
          <w:rFonts w:ascii="Times New Roman"/>
          <w:b w:val="false"/>
          <w:i w:val="false"/>
          <w:color w:val="000000"/>
          <w:sz w:val="28"/>
        </w:rPr>
        <w:t>
      7.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(2-сурет) сәйкес, "электронды үкімет" порталы арқылы ішінара автоматтандырылған электрондық мемлекеттік қызмет көрсетудегі ММ-нің адымдық әрекеттер мен шешімдері:</w:t>
      </w:r>
      <w:r>
        <w:br/>
      </w:r>
      <w:r>
        <w:rPr>
          <w:rFonts w:ascii="Times New Roman"/>
          <w:b w:val="false"/>
          <w:i w:val="false"/>
          <w:color w:val="000000"/>
          <w:sz w:val="28"/>
        </w:rPr>
        <w:t>
      1) Тұтынушы мемлекеттік мекемеге келгенде ЖСК көмегімен ЭҮП тіркеуінен өтуі тиіс (ЭҮП тіркелмеген тұтынушыларға көрсетіледі);</w:t>
      </w:r>
      <w:r>
        <w:br/>
      </w:r>
      <w:r>
        <w:rPr>
          <w:rFonts w:ascii="Times New Roman"/>
          <w:b w:val="false"/>
          <w:i w:val="false"/>
          <w:color w:val="000000"/>
          <w:sz w:val="28"/>
        </w:rPr>
        <w:t>
      2) тұтынушыға электрондық мемлекеттік қызметтер көрсетудің нәтижесін "Электрондық құжат және электрондық сандық қолтаңба</w:t>
      </w:r>
      <w:r>
        <w:rPr>
          <w:rFonts w:ascii="Times New Roman"/>
          <w:b/>
          <w:i w:val="false"/>
          <w:color w:val="000000"/>
          <w:sz w:val="28"/>
        </w:rPr>
        <w:t xml:space="preserve">" </w:t>
      </w:r>
      <w:r>
        <w:rPr>
          <w:rFonts w:ascii="Times New Roman"/>
          <w:b w:val="false"/>
          <w:i w:val="false"/>
          <w:color w:val="000000"/>
          <w:sz w:val="28"/>
        </w:rPr>
        <w:t>Қазақстан Республикасының 7 қаңтар 2003 жылғы заңына сай сұрату бойынша мемлекеттік органның электрондық сандық қол қойған электрондық құжат түрінде іске асыратын үрдістің крифтографиялық қорғаудан, тексеруден өткізу.</w:t>
      </w:r>
      <w:r>
        <w:br/>
      </w:r>
      <w:r>
        <w:rPr>
          <w:rFonts w:ascii="Times New Roman"/>
          <w:b w:val="false"/>
          <w:i w:val="false"/>
          <w:color w:val="000000"/>
          <w:sz w:val="28"/>
        </w:rPr>
        <w:t>
      3) 1 үдеріс - "электрондық үкiмет" порталындағы тұтынушы туралы деректердiң дұрыстығын тексеру үрдiсi (ЖСК және пароль)</w:t>
      </w:r>
      <w:r>
        <w:br/>
      </w:r>
      <w:r>
        <w:rPr>
          <w:rFonts w:ascii="Times New Roman"/>
          <w:b w:val="false"/>
          <w:i w:val="false"/>
          <w:color w:val="000000"/>
          <w:sz w:val="28"/>
        </w:rPr>
        <w:t>
      4) 2 үдерiс - тұтынушының деректерiнде бұзушылықтар болуына байланысты сұрау салынатын электрондық мемлекеттiк қызметтен бас тарту туралы хабарламаны қалыптастыру;</w:t>
      </w:r>
      <w:r>
        <w:br/>
      </w:r>
      <w:r>
        <w:rPr>
          <w:rFonts w:ascii="Times New Roman"/>
          <w:b w:val="false"/>
          <w:i w:val="false"/>
          <w:color w:val="000000"/>
          <w:sz w:val="28"/>
        </w:rPr>
        <w:t>
      5) 3 үдерiс - тұтынушының осы Регламентте көрсетiлген қызметтi таңдауы, қызметтi көрсету және оның құрылымы мен форматтық талаптарды ескере отырып, тұтынушының нысанды толтыруы үшiн сұрау салу нысанын экранға шығару (деректердi енгiзу);</w:t>
      </w:r>
      <w:r>
        <w:br/>
      </w:r>
      <w:r>
        <w:rPr>
          <w:rFonts w:ascii="Times New Roman"/>
          <w:b w:val="false"/>
          <w:i w:val="false"/>
          <w:color w:val="000000"/>
          <w:sz w:val="28"/>
        </w:rPr>
        <w:t>
      6) 4 үдерiс- ЖТ МДҚ ақпараттық жүйесінен жеке тұлға жөніндегі (тұтынушы) берілген деректерді тексеруге сұрау салу;</w:t>
      </w:r>
      <w:r>
        <w:br/>
      </w:r>
      <w:r>
        <w:rPr>
          <w:rFonts w:ascii="Times New Roman"/>
          <w:b w:val="false"/>
          <w:i w:val="false"/>
          <w:color w:val="000000"/>
          <w:sz w:val="28"/>
        </w:rPr>
        <w:t>
      7) 5 үдерiс - тұтынушының қосымша деректерін енгізу және қажетті құжаттардың сканерленген көшірмелерін жалғау;</w:t>
      </w:r>
      <w:r>
        <w:br/>
      </w:r>
      <w:r>
        <w:rPr>
          <w:rFonts w:ascii="Times New Roman"/>
          <w:b w:val="false"/>
          <w:i w:val="false"/>
          <w:color w:val="000000"/>
          <w:sz w:val="28"/>
        </w:rPr>
        <w:t>
      8) 6 үдерiс - сәйкестендіру деректерінің сұрауы және ЖАО АЖ ЭЦҚ тұтынушының тіркелу куәлігінің мерзімі туралы деректер;</w:t>
      </w:r>
      <w:r>
        <w:br/>
      </w:r>
      <w:r>
        <w:rPr>
          <w:rFonts w:ascii="Times New Roman"/>
          <w:b w:val="false"/>
          <w:i w:val="false"/>
          <w:color w:val="000000"/>
          <w:sz w:val="28"/>
        </w:rPr>
        <w:t>
      9) 1 шарт- - сәйкестендіру деректерінің сұрауы және ЖАО АЖ ЭЦҚ тұтынушының және КО АЖ тіркелу куәлігінің мерзімін АКҚҚ қолдануы арқылы тексеру;</w:t>
      </w:r>
      <w:r>
        <w:br/>
      </w:r>
      <w:r>
        <w:rPr>
          <w:rFonts w:ascii="Times New Roman"/>
          <w:b w:val="false"/>
          <w:i w:val="false"/>
          <w:color w:val="000000"/>
          <w:sz w:val="28"/>
        </w:rPr>
        <w:t>
      10) 7 үдерiс - тұтынушының ЭЦҚ түпнұсқалығының расталмауына байланысты сұрау салынатын электрондық мемлекеттiк қызметтен бас тарту туралы хабарламаны қалыптастыру;</w:t>
      </w:r>
      <w:r>
        <w:br/>
      </w:r>
      <w:r>
        <w:rPr>
          <w:rFonts w:ascii="Times New Roman"/>
          <w:b w:val="false"/>
          <w:i w:val="false"/>
          <w:color w:val="000000"/>
          <w:sz w:val="28"/>
        </w:rPr>
        <w:t>
      11) 8 үдеріс - электронды мемлекеттік қызмет көрсетуге тұтынушы сұрауының толтырған нысанына ЭЦҚ арқылы қол қойылуы;</w:t>
      </w:r>
      <w:r>
        <w:br/>
      </w:r>
      <w:r>
        <w:rPr>
          <w:rFonts w:ascii="Times New Roman"/>
          <w:b w:val="false"/>
          <w:i w:val="false"/>
          <w:color w:val="000000"/>
          <w:sz w:val="28"/>
        </w:rPr>
        <w:t>
      12) 9 үдеріс - ЖАО АЖ мемлекеттік қызмет көрсетуге ЭҮП ЭҮАШ тұтынушының сұрауын автоматты түрде беру;</w:t>
      </w:r>
      <w:r>
        <w:br/>
      </w:r>
      <w:r>
        <w:rPr>
          <w:rFonts w:ascii="Times New Roman"/>
          <w:b w:val="false"/>
          <w:i w:val="false"/>
          <w:color w:val="000000"/>
          <w:sz w:val="28"/>
        </w:rPr>
        <w:t>
      13) 10 үдеріс - ЖАО АЖ күнтізбелік он күн ішінде учаскелік комиссия мен ММ қызметкерінің сұрауды өңдеуі;</w:t>
      </w:r>
      <w:r>
        <w:br/>
      </w:r>
      <w:r>
        <w:rPr>
          <w:rFonts w:ascii="Times New Roman"/>
          <w:b w:val="false"/>
          <w:i w:val="false"/>
          <w:color w:val="000000"/>
          <w:sz w:val="28"/>
        </w:rPr>
        <w:t>
      14) 11 үдеріс - тұтынушының сұрау салуына сәйкес мемлекеттiк органның АКҚҚ және КО ақпараттық жүйесiн пайдаланумен қызметтердi көрсетудiң нәтижесiн (ҚР бекітілген заңдылықтары тәртібінде электрондық құжатты немесе қағаз түрінде) қалыптастыру. Электронды құжат мемлекеттік органның және КО АКҚҚ қолдануымен қалыптасады;</w:t>
      </w:r>
      <w:r>
        <w:br/>
      </w:r>
      <w:r>
        <w:rPr>
          <w:rFonts w:ascii="Times New Roman"/>
          <w:b w:val="false"/>
          <w:i w:val="false"/>
          <w:color w:val="000000"/>
          <w:sz w:val="28"/>
        </w:rPr>
        <w:t>
      15) 12 үдеріс - АЖ ЖАО тұтынушының жеке кабинетіне және/ немесе тұтынушының электронды поштасына электронды шыққан құжаттың автоматты түрде берілуі;</w:t>
      </w:r>
      <w:r>
        <w:br/>
      </w:r>
      <w:r>
        <w:rPr>
          <w:rFonts w:ascii="Times New Roman"/>
          <w:b w:val="false"/>
          <w:i w:val="false"/>
          <w:color w:val="000000"/>
          <w:sz w:val="28"/>
        </w:rPr>
        <w:t>
      16) 13 үдеріс - тұтынушының электронды шыққан құжатты ЭҮП жеке кабинетінде және/ немесе электронды поштасында алуы</w:t>
      </w:r>
      <w:r>
        <w:br/>
      </w:r>
      <w:r>
        <w:rPr>
          <w:rFonts w:ascii="Times New Roman"/>
          <w:b w:val="false"/>
          <w:i w:val="false"/>
          <w:color w:val="000000"/>
          <w:sz w:val="28"/>
        </w:rPr>
        <w:t>
</w:t>
      </w:r>
      <w:r>
        <w:rPr>
          <w:rFonts w:ascii="Times New Roman"/>
          <w:b w:val="false"/>
          <w:i w:val="false"/>
          <w:color w:val="000000"/>
          <w:sz w:val="28"/>
        </w:rPr>
        <w:t>
      8. Осы Регламенттегі </w:t>
      </w:r>
      <w:r>
        <w:rPr>
          <w:rFonts w:ascii="Times New Roman"/>
          <w:b w:val="false"/>
          <w:i w:val="false"/>
          <w:color w:val="000000"/>
          <w:sz w:val="28"/>
        </w:rPr>
        <w:t>6-қосымшада</w:t>
      </w:r>
      <w:r>
        <w:rPr>
          <w:rFonts w:ascii="Times New Roman"/>
          <w:b w:val="false"/>
          <w:i w:val="false"/>
          <w:color w:val="000000"/>
          <w:sz w:val="28"/>
        </w:rPr>
        <w:t xml:space="preserve"> сұрауды толтырудың экрандық нысандары және тұтынушыға ЭҮП арқылы электрондық мемлекеттік қызмет алуы жағдайында көрсетілетін электрондық мемлекеттік қызметке өтініш нысаны көрсетілген.</w:t>
      </w:r>
      <w:r>
        <w:br/>
      </w:r>
      <w:r>
        <w:rPr>
          <w:rFonts w:ascii="Times New Roman"/>
          <w:b w:val="false"/>
          <w:i w:val="false"/>
          <w:color w:val="000000"/>
          <w:sz w:val="28"/>
        </w:rPr>
        <w:t>
</w:t>
      </w:r>
      <w:r>
        <w:rPr>
          <w:rFonts w:ascii="Times New Roman"/>
          <w:b w:val="false"/>
          <w:i w:val="false"/>
          <w:color w:val="000000"/>
          <w:sz w:val="28"/>
        </w:rPr>
        <w:t>
      9. Өтінішке жалғанатын құжаттар тізімі:</w:t>
      </w:r>
      <w:r>
        <w:br/>
      </w:r>
      <w:r>
        <w:rPr>
          <w:rFonts w:ascii="Times New Roman"/>
          <w:b w:val="false"/>
          <w:i w:val="false"/>
          <w:color w:val="000000"/>
          <w:sz w:val="28"/>
        </w:rPr>
        <w:t>
      Мемлекеттік қызмет алуға тұтынушы келесі құжаттарды ұсынуы қажет:</w:t>
      </w:r>
      <w:r>
        <w:br/>
      </w:r>
      <w:r>
        <w:rPr>
          <w:rFonts w:ascii="Times New Roman"/>
          <w:b w:val="false"/>
          <w:i w:val="false"/>
          <w:color w:val="000000"/>
          <w:sz w:val="28"/>
        </w:rPr>
        <w:t>
      1) құжаттың, жеке куәлігінің, ЭЖК номерінің реквизиттарының көрсетілуімен берілген үлгідегі өтініші;</w:t>
      </w:r>
      <w:r>
        <w:br/>
      </w:r>
      <w:r>
        <w:rPr>
          <w:rFonts w:ascii="Times New Roman"/>
          <w:b w:val="false"/>
          <w:i w:val="false"/>
          <w:color w:val="000000"/>
          <w:sz w:val="28"/>
        </w:rPr>
        <w:t>
      2) берілген үлгідегі жанұя құрамы туралы мәліметі;</w:t>
      </w:r>
      <w:r>
        <w:br/>
      </w:r>
      <w:r>
        <w:rPr>
          <w:rFonts w:ascii="Times New Roman"/>
          <w:b w:val="false"/>
          <w:i w:val="false"/>
          <w:color w:val="000000"/>
          <w:sz w:val="28"/>
        </w:rPr>
        <w:t>
      3) берілген үлгідегі жанұя мүшелерінің алынған табыстарының мәліметі;</w:t>
      </w:r>
      <w:r>
        <w:br/>
      </w:r>
      <w:r>
        <w:rPr>
          <w:rFonts w:ascii="Times New Roman"/>
          <w:b w:val="false"/>
          <w:i w:val="false"/>
          <w:color w:val="000000"/>
          <w:sz w:val="28"/>
        </w:rPr>
        <w:t>
      4) берілген үлгідегі жеке шаруашылығының бары-жоғы туралы мәлімет;</w:t>
      </w:r>
      <w:r>
        <w:br/>
      </w:r>
      <w:r>
        <w:rPr>
          <w:rFonts w:ascii="Times New Roman"/>
          <w:b w:val="false"/>
          <w:i w:val="false"/>
          <w:color w:val="000000"/>
          <w:sz w:val="28"/>
        </w:rPr>
        <w:t>
      ЭҮП арқылы хабарласқан кезде:</w:t>
      </w:r>
      <w:r>
        <w:br/>
      </w:r>
      <w:r>
        <w:rPr>
          <w:rFonts w:ascii="Times New Roman"/>
          <w:b w:val="false"/>
          <w:i w:val="false"/>
          <w:color w:val="000000"/>
          <w:sz w:val="28"/>
        </w:rPr>
        <w:t>
      1) жанұя құрамы туралы анықтамасының электронды көшірмесі;</w:t>
      </w:r>
      <w:r>
        <w:br/>
      </w:r>
      <w:r>
        <w:rPr>
          <w:rFonts w:ascii="Times New Roman"/>
          <w:b w:val="false"/>
          <w:i w:val="false"/>
          <w:color w:val="000000"/>
          <w:sz w:val="28"/>
        </w:rPr>
        <w:t>
      2) үлгідегі жанұя мүшелерінің алынған табыстарының мәліметінің электронды көшірмесі;</w:t>
      </w:r>
      <w:r>
        <w:br/>
      </w:r>
      <w:r>
        <w:rPr>
          <w:rFonts w:ascii="Times New Roman"/>
          <w:b w:val="false"/>
          <w:i w:val="false"/>
          <w:color w:val="000000"/>
          <w:sz w:val="28"/>
        </w:rPr>
        <w:t>
      3) берілген үлгідегі жеке шаруашылығының бары- жоғы туралы мәліметтің электронды көшірмесі;</w:t>
      </w:r>
      <w:r>
        <w:br/>
      </w:r>
      <w:r>
        <w:rPr>
          <w:rFonts w:ascii="Times New Roman"/>
          <w:b w:val="false"/>
          <w:i w:val="false"/>
          <w:color w:val="000000"/>
          <w:sz w:val="28"/>
        </w:rPr>
        <w:t>
</w:t>
      </w:r>
      <w:r>
        <w:rPr>
          <w:rFonts w:ascii="Times New Roman"/>
          <w:b w:val="false"/>
          <w:i w:val="false"/>
          <w:color w:val="000000"/>
          <w:sz w:val="28"/>
        </w:rPr>
        <w:t>
      10. Электронды мемлекеттік қызметі бойынша: "элекронды үкімет" порталында "қызмет алу тарихы" бөлімінде сонымен қатар ММ хабарласқан кезде сұрау орындалысы белгілемесін алушының тексеру әдісі;</w:t>
      </w:r>
      <w:r>
        <w:br/>
      </w:r>
      <w:r>
        <w:rPr>
          <w:rFonts w:ascii="Times New Roman"/>
          <w:b w:val="false"/>
          <w:i w:val="false"/>
          <w:color w:val="000000"/>
          <w:sz w:val="28"/>
        </w:rPr>
        <w:t>
</w:t>
      </w:r>
      <w:r>
        <w:rPr>
          <w:rFonts w:ascii="Times New Roman"/>
          <w:b w:val="false"/>
          <w:i w:val="false"/>
          <w:color w:val="000000"/>
          <w:sz w:val="28"/>
        </w:rPr>
        <w:t>
      11. Мемлекеттік мекеме атаулары, олардың заңды мекен-жайлары, электронды мемлекеттік қызмет алу туралы ақпаратты алуға электронды поштасының мекен-жайлары, уәкілетті лауазымды тұлғалардың іс-әрекетіне (әрекеттенбеген) шағым тәртібінің түсіндірілуі, сонымен қатар қажет болған жағдайда электронды мемлекеттік қызмет сапасының бағасы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p>
    <w:bookmarkEnd w:id="19"/>
    <w:bookmarkStart w:name="z49" w:id="20"/>
    <w:p>
      <w:pPr>
        <w:spacing w:after="0"/>
        <w:ind w:left="0"/>
        <w:jc w:val="left"/>
      </w:pPr>
      <w:r>
        <w:rPr>
          <w:rFonts w:ascii="Times New Roman"/>
          <w:b/>
          <w:i w:val="false"/>
          <w:color w:val="000000"/>
        </w:rPr>
        <w:t xml:space="preserve">        
3. Электронды мемлекеттік қызмет көрсету үрдісінде ішінара әрекеттерінің тәртібінің жазылуы</w:t>
      </w:r>
    </w:p>
    <w:bookmarkEnd w:id="20"/>
    <w:bookmarkStart w:name="z50" w:id="21"/>
    <w:p>
      <w:pPr>
        <w:spacing w:after="0"/>
        <w:ind w:left="0"/>
        <w:jc w:val="both"/>
      </w:pPr>
      <w:r>
        <w:rPr>
          <w:rFonts w:ascii="Times New Roman"/>
          <w:b w:val="false"/>
          <w:i w:val="false"/>
          <w:color w:val="000000"/>
          <w:sz w:val="28"/>
        </w:rPr>
        <w:t>
      12. Электронды мемлекеттік қызмет көрсету үрдісінде қатысатын Мемлекеттік мекемелерінің, ұйымдар және АО құрылымдық бөлімшелерінің тізімі:</w:t>
      </w:r>
      <w:r>
        <w:br/>
      </w:r>
      <w:r>
        <w:rPr>
          <w:rFonts w:ascii="Times New Roman"/>
          <w:b w:val="false"/>
          <w:i w:val="false"/>
          <w:color w:val="000000"/>
          <w:sz w:val="28"/>
        </w:rPr>
        <w:t>
      1) ЭҮП;</w:t>
      </w:r>
      <w:r>
        <w:br/>
      </w:r>
      <w:r>
        <w:rPr>
          <w:rFonts w:ascii="Times New Roman"/>
          <w:b w:val="false"/>
          <w:i w:val="false"/>
          <w:color w:val="000000"/>
          <w:sz w:val="28"/>
        </w:rPr>
        <w:t>
      2) АЖ ЖАО;</w:t>
      </w:r>
      <w:r>
        <w:br/>
      </w:r>
      <w:r>
        <w:rPr>
          <w:rFonts w:ascii="Times New Roman"/>
          <w:b w:val="false"/>
          <w:i w:val="false"/>
          <w:color w:val="000000"/>
          <w:sz w:val="28"/>
        </w:rPr>
        <w:t>
      3) ЭҮАШ (ЭҮШ);</w:t>
      </w:r>
      <w:r>
        <w:br/>
      </w:r>
      <w:r>
        <w:rPr>
          <w:rFonts w:ascii="Times New Roman"/>
          <w:b w:val="false"/>
          <w:i w:val="false"/>
          <w:color w:val="000000"/>
          <w:sz w:val="28"/>
        </w:rPr>
        <w:t>
      4)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ММ;</w:t>
      </w:r>
      <w:r>
        <w:br/>
      </w:r>
      <w:r>
        <w:rPr>
          <w:rFonts w:ascii="Times New Roman"/>
          <w:b w:val="false"/>
          <w:i w:val="false"/>
          <w:color w:val="000000"/>
          <w:sz w:val="28"/>
        </w:rPr>
        <w:t>
      5) Учаскелік комиссия;</w:t>
      </w:r>
      <w:r>
        <w:br/>
      </w:r>
      <w:r>
        <w:rPr>
          <w:rFonts w:ascii="Times New Roman"/>
          <w:b w:val="false"/>
          <w:i w:val="false"/>
          <w:color w:val="000000"/>
          <w:sz w:val="28"/>
        </w:rPr>
        <w:t>
</w:t>
      </w:r>
      <w:r>
        <w:rPr>
          <w:rFonts w:ascii="Times New Roman"/>
          <w:b w:val="false"/>
          <w:i w:val="false"/>
          <w:color w:val="000000"/>
          <w:sz w:val="28"/>
        </w:rPr>
        <w:t>
      13. Мемлекеттік органдардың, мемлекеттік мекемелердің, немесе өзге ұйымдардың құрылымдық бөлімшелерінің әрекеттерінің ретінде мәтіндік кестемен жазылуы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әрбір әрекетінің орындалу мерзімі көрсетілген.</w:t>
      </w:r>
      <w:r>
        <w:br/>
      </w:r>
      <w:r>
        <w:rPr>
          <w:rFonts w:ascii="Times New Roman"/>
          <w:b w:val="false"/>
          <w:i w:val="false"/>
          <w:color w:val="000000"/>
          <w:sz w:val="28"/>
        </w:rPr>
        <w:t>
</w:t>
      </w:r>
      <w:r>
        <w:rPr>
          <w:rFonts w:ascii="Times New Roman"/>
          <w:b w:val="false"/>
          <w:i w:val="false"/>
          <w:color w:val="000000"/>
          <w:sz w:val="28"/>
        </w:rPr>
        <w:t>
      14. Осы Регламентке </w:t>
      </w:r>
      <w:r>
        <w:rPr>
          <w:rFonts w:ascii="Times New Roman"/>
          <w:b w:val="false"/>
          <w:i w:val="false"/>
          <w:color w:val="000000"/>
          <w:sz w:val="28"/>
        </w:rPr>
        <w:t>4 қосымшасында</w:t>
      </w:r>
      <w:r>
        <w:rPr>
          <w:rFonts w:ascii="Times New Roman"/>
          <w:b w:val="false"/>
          <w:i w:val="false"/>
          <w:color w:val="000000"/>
          <w:sz w:val="28"/>
        </w:rPr>
        <w:t xml:space="preserve"> Мемлекеттік органдардың құрылымдық бөлімшелерінің немесе Осы Регламенттің 2 пунктінде көрсетілген жазылуына сәйкес өзге ұйымдардың әрекеттерінің логикалық ретінің (мемлекеттік қызмет көрсету үрдісінде) өзара байланысын көрсететін диаграммалары ұсынылған.</w:t>
      </w:r>
      <w:r>
        <w:br/>
      </w:r>
      <w:r>
        <w:rPr>
          <w:rFonts w:ascii="Times New Roman"/>
          <w:b w:val="false"/>
          <w:i w:val="false"/>
          <w:color w:val="000000"/>
          <w:sz w:val="28"/>
        </w:rPr>
        <w:t>
</w:t>
      </w:r>
      <w:r>
        <w:rPr>
          <w:rFonts w:ascii="Times New Roman"/>
          <w:b w:val="false"/>
          <w:i w:val="false"/>
          <w:color w:val="000000"/>
          <w:sz w:val="28"/>
        </w:rPr>
        <w:t>
      15. Электронды мемлекеттік қызмет көрсету нәтижелері сапа көрсеткіштерімен және Осы Регламенттің </w:t>
      </w:r>
      <w:r>
        <w:rPr>
          <w:rFonts w:ascii="Times New Roman"/>
          <w:b w:val="false"/>
          <w:i w:val="false"/>
          <w:color w:val="000000"/>
          <w:sz w:val="28"/>
        </w:rPr>
        <w:t>5 қосымшасына</w:t>
      </w:r>
      <w:r>
        <w:rPr>
          <w:rFonts w:ascii="Times New Roman"/>
          <w:b w:val="false"/>
          <w:i w:val="false"/>
          <w:color w:val="000000"/>
          <w:sz w:val="28"/>
        </w:rPr>
        <w:t xml:space="preserve"> сәйкес қолжетімділікпен өлшенеді.</w:t>
      </w:r>
      <w:r>
        <w:br/>
      </w:r>
      <w:r>
        <w:rPr>
          <w:rFonts w:ascii="Times New Roman"/>
          <w:b w:val="false"/>
          <w:i w:val="false"/>
          <w:color w:val="000000"/>
          <w:sz w:val="28"/>
        </w:rPr>
        <w:t>
</w:t>
      </w:r>
      <w:r>
        <w:rPr>
          <w:rFonts w:ascii="Times New Roman"/>
          <w:b w:val="false"/>
          <w:i w:val="false"/>
          <w:color w:val="000000"/>
          <w:sz w:val="28"/>
        </w:rPr>
        <w:t>
      16. Бланкілердің үлгілері, электронды мемлекеттік қызмет көрсету нәтижесі (шығу құжаты), соның ішінде хабарлама үлгісін қосқанда форматты- логикалық бақылау Осы Регламенттің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қосымшаларында ұсынылған.</w:t>
      </w:r>
      <w:r>
        <w:br/>
      </w:r>
      <w:r>
        <w:rPr>
          <w:rFonts w:ascii="Times New Roman"/>
          <w:b w:val="false"/>
          <w:i w:val="false"/>
          <w:color w:val="000000"/>
          <w:sz w:val="28"/>
        </w:rPr>
        <w:t>
</w:t>
      </w:r>
      <w:r>
        <w:rPr>
          <w:rFonts w:ascii="Times New Roman"/>
          <w:b w:val="false"/>
          <w:i w:val="false"/>
          <w:color w:val="000000"/>
          <w:sz w:val="28"/>
        </w:rPr>
        <w:t>
      17. Тұтынушылардың электронды мемлекеттік қызмет көрсету үрдісінде талап етілетін шарттар:</w:t>
      </w:r>
      <w:r>
        <w:br/>
      </w:r>
      <w:r>
        <w:rPr>
          <w:rFonts w:ascii="Times New Roman"/>
          <w:b w:val="false"/>
          <w:i w:val="false"/>
          <w:color w:val="000000"/>
          <w:sz w:val="28"/>
        </w:rPr>
        <w:t>
      1) конституциялық құқық және адам бостандығын сақтау;</w:t>
      </w:r>
      <w:r>
        <w:br/>
      </w:r>
      <w:r>
        <w:rPr>
          <w:rFonts w:ascii="Times New Roman"/>
          <w:b w:val="false"/>
          <w:i w:val="false"/>
          <w:color w:val="000000"/>
          <w:sz w:val="28"/>
        </w:rPr>
        <w:t>
      2) қызметтік борышын атқару кезіндегі заңдылықтар;</w:t>
      </w:r>
      <w:r>
        <w:br/>
      </w:r>
      <w:r>
        <w:rPr>
          <w:rFonts w:ascii="Times New Roman"/>
          <w:b w:val="false"/>
          <w:i w:val="false"/>
          <w:color w:val="000000"/>
          <w:sz w:val="28"/>
        </w:rPr>
        <w:t>
      3) профессионалды этика мен мәдениетті сақтау;</w:t>
      </w:r>
      <w:r>
        <w:br/>
      </w:r>
      <w:r>
        <w:rPr>
          <w:rFonts w:ascii="Times New Roman"/>
          <w:b w:val="false"/>
          <w:i w:val="false"/>
          <w:color w:val="000000"/>
          <w:sz w:val="28"/>
        </w:rPr>
        <w:t>
      4) толықтай шығарылған ақпаратты ұсыну;</w:t>
      </w:r>
      <w:r>
        <w:br/>
      </w:r>
      <w:r>
        <w:rPr>
          <w:rFonts w:ascii="Times New Roman"/>
          <w:b w:val="false"/>
          <w:i w:val="false"/>
          <w:color w:val="000000"/>
          <w:sz w:val="28"/>
        </w:rPr>
        <w:t>
      5) ақпараттық қорғалуы және құпиялылығы;</w:t>
      </w:r>
      <w:r>
        <w:br/>
      </w:r>
      <w:r>
        <w:rPr>
          <w:rFonts w:ascii="Times New Roman"/>
          <w:b w:val="false"/>
          <w:i w:val="false"/>
          <w:color w:val="000000"/>
          <w:sz w:val="28"/>
        </w:rPr>
        <w:t>
      6) белгіленген уақытта тұтынушының алмаған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18. Электрондық мемлекеттiк қызметтердi көрсетудiң техникалық шарттары: электрондық мемлекеттiк қызметке қол жеткiзудiң және оны көрсетудiң қолдайтын барлық құрылғыларын (компьютер, Интернет, қоғамдық қолжетімділік пункттері, ХҚКО, мемлекеттік мекеме)көрсету.</w:t>
      </w:r>
    </w:p>
    <w:bookmarkEnd w:id="21"/>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электрондық</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регламентiне 1–қосымша</w:t>
      </w:r>
    </w:p>
    <w:bookmarkStart w:name="z57" w:id="22"/>
    <w:p>
      <w:pPr>
        <w:spacing w:after="0"/>
        <w:ind w:left="0"/>
        <w:jc w:val="left"/>
      </w:pPr>
      <w:r>
        <w:rPr>
          <w:rFonts w:ascii="Times New Roman"/>
          <w:b/>
          <w:i w:val="false"/>
          <w:color w:val="000000"/>
        </w:rPr>
        <w:t xml:space="preserve">        
Уәкілетті органдардың мекен-жайлары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4569"/>
        <w:gridCol w:w="3989"/>
        <w:gridCol w:w="2830"/>
      </w:tblGrid>
      <w:tr>
        <w:trPr>
          <w:trHeight w:val="28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атауы</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9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жәәне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К.Қазантаев көшесі, 43</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27-42-79</w:t>
            </w:r>
            <w:r>
              <w:br/>
            </w:r>
            <w:r>
              <w:rPr>
                <w:rFonts w:ascii="Times New Roman"/>
                <w:b w:val="false"/>
                <w:i w:val="false"/>
                <w:color w:val="000000"/>
                <w:sz w:val="20"/>
              </w:rPr>
              <w:t>
27-02-59</w:t>
            </w:r>
            <w:r>
              <w:br/>
            </w:r>
            <w:r>
              <w:rPr>
                <w:rFonts w:ascii="Times New Roman"/>
                <w:b w:val="false"/>
                <w:i w:val="false"/>
                <w:color w:val="000000"/>
                <w:sz w:val="20"/>
              </w:rPr>
              <w:t>
факс 262489</w:t>
            </w:r>
          </w:p>
        </w:tc>
      </w:tr>
      <w:tr>
        <w:trPr>
          <w:trHeight w:val="96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жұмыспен қамту және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w:t>
            </w:r>
            <w:r>
              <w:br/>
            </w:r>
            <w:r>
              <w:rPr>
                <w:rFonts w:ascii="Times New Roman"/>
                <w:b w:val="false"/>
                <w:i w:val="false"/>
                <w:color w:val="000000"/>
                <w:sz w:val="20"/>
              </w:rPr>
              <w:t>
батыр көшесі, 58</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2-41-07</w:t>
            </w:r>
            <w:r>
              <w:br/>
            </w:r>
            <w:r>
              <w:rPr>
                <w:rFonts w:ascii="Times New Roman"/>
                <w:b w:val="false"/>
                <w:i w:val="false"/>
                <w:color w:val="000000"/>
                <w:sz w:val="20"/>
              </w:rPr>
              <w:t>
2-21-73</w:t>
            </w:r>
          </w:p>
          <w:p>
            <w:pPr>
              <w:spacing w:after="20"/>
              <w:ind w:left="20"/>
              <w:jc w:val="both"/>
            </w:pPr>
            <w:r>
              <w:rPr>
                <w:rFonts w:ascii="Times New Roman"/>
                <w:b w:val="false"/>
                <w:i w:val="false"/>
                <w:color w:val="000000"/>
                <w:sz w:val="20"/>
              </w:rPr>
              <w:t>2-45-93</w:t>
            </w:r>
          </w:p>
        </w:tc>
      </w:tr>
      <w:tr>
        <w:trPr>
          <w:trHeight w:val="7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жұмыспен қамту және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w:t>
            </w:r>
            <w:r>
              <w:br/>
            </w:r>
            <w:r>
              <w:rPr>
                <w:rFonts w:ascii="Times New Roman"/>
                <w:b w:val="false"/>
                <w:i w:val="false"/>
                <w:color w:val="000000"/>
                <w:sz w:val="20"/>
              </w:rPr>
              <w:t>
Жанқожа батыр көшесі, 11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21-2-50</w:t>
            </w:r>
            <w:r>
              <w:br/>
            </w:r>
            <w:r>
              <w:rPr>
                <w:rFonts w:ascii="Times New Roman"/>
                <w:b w:val="false"/>
                <w:i w:val="false"/>
                <w:color w:val="000000"/>
                <w:sz w:val="20"/>
              </w:rPr>
              <w:t>
факс 22-2-63</w:t>
            </w:r>
          </w:p>
        </w:tc>
      </w:tr>
      <w:tr>
        <w:trPr>
          <w:trHeight w:val="7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жұмыспен қамту және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Амангелді көшесі, 33</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2-28-59</w:t>
            </w:r>
            <w:r>
              <w:br/>
            </w:r>
            <w:r>
              <w:rPr>
                <w:rFonts w:ascii="Times New Roman"/>
                <w:b w:val="false"/>
                <w:i w:val="false"/>
                <w:color w:val="000000"/>
                <w:sz w:val="20"/>
              </w:rPr>
              <w:t>
факс 2-17-74</w:t>
            </w:r>
          </w:p>
        </w:tc>
      </w:tr>
      <w:tr>
        <w:trPr>
          <w:trHeight w:val="75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жұмыспен қамту және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w:t>
            </w:r>
            <w:r>
              <w:br/>
            </w:r>
            <w:r>
              <w:rPr>
                <w:rFonts w:ascii="Times New Roman"/>
                <w:b w:val="false"/>
                <w:i w:val="false"/>
                <w:color w:val="000000"/>
                <w:sz w:val="20"/>
              </w:rPr>
              <w:t>
Желтоқсан көшесі, 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r>
              <w:br/>
            </w:r>
            <w:r>
              <w:rPr>
                <w:rFonts w:ascii="Times New Roman"/>
                <w:b w:val="false"/>
                <w:i w:val="false"/>
                <w:color w:val="000000"/>
                <w:sz w:val="20"/>
              </w:rPr>
              <w:t>
31-3-93</w:t>
            </w:r>
            <w:r>
              <w:br/>
            </w:r>
            <w:r>
              <w:rPr>
                <w:rFonts w:ascii="Times New Roman"/>
                <w:b w:val="false"/>
                <w:i w:val="false"/>
                <w:color w:val="000000"/>
                <w:sz w:val="20"/>
              </w:rPr>
              <w:t>
факс 31-6-00</w:t>
            </w:r>
          </w:p>
        </w:tc>
      </w:tr>
      <w:tr>
        <w:trPr>
          <w:trHeight w:val="78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жұмыспен қамту және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Теренөзек кенті, Әлиакбаров көшесі,18</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21-5-83</w:t>
            </w:r>
            <w:r>
              <w:br/>
            </w:r>
            <w:r>
              <w:rPr>
                <w:rFonts w:ascii="Times New Roman"/>
                <w:b w:val="false"/>
                <w:i w:val="false"/>
                <w:color w:val="000000"/>
                <w:sz w:val="20"/>
              </w:rPr>
              <w:t>
22-0-12</w:t>
            </w:r>
            <w:r>
              <w:br/>
            </w:r>
            <w:r>
              <w:rPr>
                <w:rFonts w:ascii="Times New Roman"/>
                <w:b w:val="false"/>
                <w:i w:val="false"/>
                <w:color w:val="000000"/>
                <w:sz w:val="20"/>
              </w:rPr>
              <w:t>
факс 21-5-72</w:t>
            </w:r>
          </w:p>
        </w:tc>
      </w:tr>
      <w:tr>
        <w:trPr>
          <w:trHeight w:val="97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жұмыспен қамту және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ауданы, Шиелі кенті, </w:t>
            </w:r>
            <w:r>
              <w:br/>
            </w:r>
            <w:r>
              <w:rPr>
                <w:rFonts w:ascii="Times New Roman"/>
                <w:b w:val="false"/>
                <w:i w:val="false"/>
                <w:color w:val="000000"/>
                <w:sz w:val="20"/>
              </w:rPr>
              <w:t>
Т. Рысқұлов көшесі, 40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4-40-58</w:t>
            </w:r>
            <w:r>
              <w:br/>
            </w:r>
            <w:r>
              <w:rPr>
                <w:rFonts w:ascii="Times New Roman"/>
                <w:b w:val="false"/>
                <w:i w:val="false"/>
                <w:color w:val="000000"/>
                <w:sz w:val="20"/>
              </w:rPr>
              <w:t>
4-43-43</w:t>
            </w:r>
            <w:r>
              <w:br/>
            </w:r>
            <w:r>
              <w:rPr>
                <w:rFonts w:ascii="Times New Roman"/>
                <w:b w:val="false"/>
                <w:i w:val="false"/>
                <w:color w:val="000000"/>
                <w:sz w:val="20"/>
              </w:rPr>
              <w:t>
факс.4-22-56</w:t>
            </w:r>
          </w:p>
        </w:tc>
      </w:tr>
      <w:tr>
        <w:trPr>
          <w:trHeight w:val="75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жұмыспен қамту және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Жанақорған ауданы, Жаңақорған кенті, Б. Майлин көшесі, нөмірсіз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факс 2-32-70</w:t>
            </w:r>
            <w:r>
              <w:br/>
            </w:r>
            <w:r>
              <w:rPr>
                <w:rFonts w:ascii="Times New Roman"/>
                <w:b w:val="false"/>
                <w:i w:val="false"/>
                <w:color w:val="000000"/>
                <w:sz w:val="20"/>
              </w:rPr>
              <w:t>
2-33-76</w:t>
            </w:r>
          </w:p>
        </w:tc>
      </w:tr>
    </w:tbl>
    <w:p>
      <w:pPr>
        <w:spacing w:after="0"/>
        <w:ind w:left="0"/>
        <w:jc w:val="both"/>
      </w:pPr>
      <w:r>
        <w:rPr>
          <w:rFonts w:ascii="Times New Roman"/>
          <w:b w:val="false"/>
          <w:i w:val="false"/>
          <w:color w:val="000000"/>
          <w:sz w:val="28"/>
        </w:rPr>
        <w:t>      ММ – мемлекеттік мекеме</w:t>
      </w:r>
    </w:p>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электрондық</w:t>
      </w:r>
      <w:r>
        <w:br/>
      </w:r>
      <w:r>
        <w:rPr>
          <w:rFonts w:ascii="Times New Roman"/>
          <w:b w:val="false"/>
          <w:i w:val="false"/>
          <w:color w:val="000000"/>
          <w:sz w:val="28"/>
        </w:rPr>
        <w:t>
      мемлекеттiк қызметтiң регламентiне</w:t>
      </w:r>
      <w:r>
        <w:br/>
      </w:r>
      <w:r>
        <w:rPr>
          <w:rFonts w:ascii="Times New Roman"/>
          <w:b w:val="false"/>
          <w:i w:val="false"/>
          <w:color w:val="000000"/>
          <w:sz w:val="28"/>
        </w:rPr>
        <w:t>
      2–қосымша</w:t>
      </w:r>
    </w:p>
    <w:bookmarkStart w:name="z58" w:id="23"/>
    <w:p>
      <w:pPr>
        <w:spacing w:after="0"/>
        <w:ind w:left="0"/>
        <w:jc w:val="left"/>
      </w:pPr>
      <w:r>
        <w:rPr>
          <w:rFonts w:ascii="Times New Roman"/>
          <w:b/>
          <w:i w:val="false"/>
          <w:color w:val="000000"/>
        </w:rPr>
        <w:t xml:space="preserve">        
Уәкілетті органдардың мекен-жайлары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4047"/>
        <w:gridCol w:w="2781"/>
        <w:gridCol w:w="2988"/>
        <w:gridCol w:w="3198"/>
      </w:tblGrid>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кентi әкiмiнің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кентi</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8(724)-31-31-5-81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кентi, Әйтеке би көшесi, 18</w:t>
            </w:r>
          </w:p>
        </w:tc>
      </w:tr>
      <w:tr>
        <w:trPr>
          <w:trHeight w:val="37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округi әкiмiнiң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8(724)-31-21-3-88</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Ақсу ауылы, Т.Елеусінов көшесі N16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ауылдық округi әкiмiнiң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Аламесек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8(724)-31-34-3-03</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Аламесек ауылы, Аламесек көшесі N17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ауылдық округi әкiмiнiң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Аққұм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8(724)-31-38-3-92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Аққұм ауылы, Бейбітшілік көшесі N29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ауылдық округi әкiмiнiң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Аққыр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8(724)-31-41-6-10</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Аққыр ауылы, Қазақстанның 50 жылдығы көшесі N40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"Бұқарбай батыр ауылдық округi әкiмiнiң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Бұқарбай батыр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8(724)-31-36-2-88</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Бұқарбай батыр ауылы, Бұқарбай батыр N 31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округi әкiмiнiң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8(724)-31-33-1-22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Еңбек ауылы, Т.Дәуітбаев көшесі N 5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ауылдық округi әкiмiнiң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8(724)-31-42-3-50</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Жаңадария ауылы, Сәтбаев көшесі N 17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ауылдық округi әкiмiнiң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Жаңаталап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8(724)-31-35-1-46</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Жаңаталап ауылы, П.Қарақұлұлы көшесі N 23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"Қаракеткен ауылдық округi әкiмiнiң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Қаракеткен ауылы </w:t>
            </w:r>
          </w:p>
          <w:p>
            <w:pPr>
              <w:spacing w:after="20"/>
              <w:ind w:left="20"/>
              <w:jc w:val="both"/>
            </w:pPr>
            <w:r>
              <w:rPr>
                <w:rFonts w:ascii="Times New Roman"/>
                <w:b w:val="false"/>
                <w:i w:val="false"/>
                <w:color w:val="000000"/>
                <w:sz w:val="20"/>
              </w:rPr>
              <w:t>Далдабай елді мекені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8(724)-31-37-4-79</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Қаракеткен ауылы, Игілік көшесі N 10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"Мақпалкөл ауылдық округi әкiмiнiң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Мақпалкөл ауылы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8(724)-31-35-1-51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Мақпалкөл ауылы, Ә.Оңалбаев көшесі N 23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ауылдық округi әкiмiнiң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8(724)-31-35-4-07</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Мәдениет ауылы, Қалдан батыр көшесі N 1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ахун ауылдық округi әкiмiнiң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Мырзабай ахун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8(724)-31-35-4-22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Мырзабай ахун ауылы, Ленин көшесі N 30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ауылдық округi әкiмiнiң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8(724)-31-40-5-62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Таң ауылы, Орынбай жырау көшесі N 5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"М.Шәменов атындағы ауылдық округi әкiмiнiң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Шәменов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8(724)-31-37-3-96</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Шәменов ауылы, Мәмбет әулие көшесі нөмірсіз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8(724-37)- 2-13-87</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Жосалы кенті, Абай көшесі N 95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8(724-37)- 24-2-06</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Төретам кенті, Жанқожа батыр көшесі N 21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8(724-37)-2-48-14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Ақай ауылы, Абай көшесі N 9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8(724-37)-2-65-43</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Төребай би ауылы, Қазиев көшесі нөмірсіз</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8(724-37)-2-66-11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Иіркөл ауылы, Тәуелсіздік көшесі N 1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8(724-37)-2-55-10</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Жаңажол ауылы, Мәжібаев көшесі нөмірсіз</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Интернационал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Интерна-</w:t>
            </w:r>
          </w:p>
          <w:p>
            <w:pPr>
              <w:spacing w:after="20"/>
              <w:ind w:left="20"/>
              <w:jc w:val="both"/>
            </w:pPr>
            <w:r>
              <w:rPr>
                <w:rFonts w:ascii="Times New Roman"/>
                <w:b w:val="false"/>
                <w:i w:val="false"/>
                <w:color w:val="000000"/>
                <w:sz w:val="20"/>
              </w:rPr>
              <w:t>ционал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8(724-37)-2-53-25</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ІІІ Интернационал ауылы, Астана көшесі N 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8(724-37)- 2-57-01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Актөбе ауылы, Кеңсе көшесі N 13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8(724-39)-2-70-01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Ақжар ауылы, Ораз Ахун көшесі N 14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Тұрмағамбет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8(724-37)-2-51-23</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Тұрмағамбет ауылы, Ешнияз сал көшеcі N 4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Алдашбай Ахун ауылы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8(724-37)- 2-51-28</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Алдашбай ахун ауылы, Майлыөзек көшесі N 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"Қуаңдария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Қуаңдария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8(724-37)-4-21-35</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Қуаңдария ауылы, Байтерек көшесі N 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Көмекбаев ауылы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8(724-37)-4-22-01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Көмекбаев ауылы Аяпов көшесі N 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8(724-37)-2-62-65</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Қармақшы ауылы, Сейфулин көшесі N 6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(724-36)-2-14-61</w:t>
            </w:r>
          </w:p>
          <w:p>
            <w:pPr>
              <w:spacing w:after="20"/>
              <w:ind w:left="20"/>
              <w:jc w:val="both"/>
            </w:pPr>
            <w:r>
              <w:rPr>
                <w:rFonts w:ascii="Times New Roman"/>
                <w:b w:val="false"/>
                <w:i w:val="false"/>
                <w:color w:val="000000"/>
                <w:sz w:val="20"/>
              </w:rPr>
              <w:t>8 (724-36)-2-18-79</w:t>
            </w:r>
          </w:p>
          <w:p>
            <w:pPr>
              <w:spacing w:after="20"/>
              <w:ind w:left="20"/>
              <w:jc w:val="both"/>
            </w:pPr>
            <w:r>
              <w:rPr>
                <w:rFonts w:ascii="Times New Roman"/>
                <w:b w:val="false"/>
                <w:i w:val="false"/>
                <w:color w:val="000000"/>
                <w:sz w:val="20"/>
              </w:rPr>
              <w:t>8 (724-36)-2-16-17</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Аманкелді көшесі N 53</w:t>
            </w:r>
          </w:p>
        </w:tc>
      </w:tr>
      <w:tr>
        <w:trPr>
          <w:trHeight w:val="375"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"Н.Ілиясов ауылдық округі әкімінің аппараты" ММ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Н.Ілиясов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(724-36)-2-60-44</w:t>
            </w:r>
          </w:p>
          <w:p>
            <w:pPr>
              <w:spacing w:after="20"/>
              <w:ind w:left="20"/>
              <w:jc w:val="both"/>
            </w:pPr>
            <w:r>
              <w:rPr>
                <w:rFonts w:ascii="Times New Roman"/>
                <w:b w:val="false"/>
                <w:i w:val="false"/>
                <w:color w:val="000000"/>
                <w:sz w:val="20"/>
              </w:rPr>
              <w:t>8 (724-36)-2-61-53</w:t>
            </w:r>
          </w:p>
          <w:p>
            <w:pPr>
              <w:spacing w:after="20"/>
              <w:ind w:left="20"/>
              <w:jc w:val="both"/>
            </w:pPr>
            <w:r>
              <w:rPr>
                <w:rFonts w:ascii="Times New Roman"/>
                <w:b w:val="false"/>
                <w:i w:val="false"/>
                <w:color w:val="000000"/>
                <w:sz w:val="20"/>
              </w:rPr>
              <w:t>8 (724-36)-2-61-54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Н.Ілиясов ауылы, Абай көшесі N 34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"Шіркейлі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Шіркейлі ауылы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(724-36)-2-47-44</w:t>
            </w:r>
          </w:p>
          <w:p>
            <w:pPr>
              <w:spacing w:after="20"/>
              <w:ind w:left="20"/>
              <w:jc w:val="both"/>
            </w:pPr>
            <w:r>
              <w:rPr>
                <w:rFonts w:ascii="Times New Roman"/>
                <w:b w:val="false"/>
                <w:i w:val="false"/>
                <w:color w:val="000000"/>
                <w:sz w:val="20"/>
              </w:rPr>
              <w:t>8 (724-36)-2-47-95</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Шіркейлі ауылы, Құттыбаев көшесі N 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"Қалжан ахун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Қалжан ахун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(724-36)-2-67-48</w:t>
            </w:r>
          </w:p>
          <w:p>
            <w:pPr>
              <w:spacing w:after="20"/>
              <w:ind w:left="20"/>
              <w:jc w:val="both"/>
            </w:pPr>
            <w:r>
              <w:rPr>
                <w:rFonts w:ascii="Times New Roman"/>
                <w:b w:val="false"/>
                <w:i w:val="false"/>
                <w:color w:val="000000"/>
                <w:sz w:val="20"/>
              </w:rPr>
              <w:t>8 (724-36)-2-67-67</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Қалжан ахун ауылы, Абай көшесі N 19</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"Құндызды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О.Мәлібаев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(724-36)-2-22-18</w:t>
            </w:r>
          </w:p>
          <w:p>
            <w:pPr>
              <w:spacing w:after="20"/>
              <w:ind w:left="20"/>
              <w:jc w:val="both"/>
            </w:pPr>
            <w:r>
              <w:rPr>
                <w:rFonts w:ascii="Times New Roman"/>
                <w:b w:val="false"/>
                <w:i w:val="false"/>
                <w:color w:val="000000"/>
                <w:sz w:val="20"/>
              </w:rPr>
              <w:t>8 (724-36)-2-25-29</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О.Мәлібаев ауылы, Қ.Бөдеев көшесі N 2-е</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"А.Тоқмағанбетов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А.Тоқмағанбетов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(724-36)-2-51-44</w:t>
            </w:r>
          </w:p>
          <w:p>
            <w:pPr>
              <w:spacing w:after="20"/>
              <w:ind w:left="20"/>
              <w:jc w:val="both"/>
            </w:pPr>
            <w:r>
              <w:rPr>
                <w:rFonts w:ascii="Times New Roman"/>
                <w:b w:val="false"/>
                <w:i w:val="false"/>
                <w:color w:val="000000"/>
                <w:sz w:val="20"/>
              </w:rPr>
              <w:t>8 (724-36)-2-52-09</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А.Тоқмағанбетов ауылы, Абай көшесі N 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"С.Сейфуллин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С.Сейфуллин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(724-36)-2-54-02</w:t>
            </w:r>
          </w:p>
          <w:p>
            <w:pPr>
              <w:spacing w:after="20"/>
              <w:ind w:left="20"/>
              <w:jc w:val="both"/>
            </w:pPr>
            <w:r>
              <w:rPr>
                <w:rFonts w:ascii="Times New Roman"/>
                <w:b w:val="false"/>
                <w:i w:val="false"/>
                <w:color w:val="000000"/>
                <w:sz w:val="20"/>
              </w:rPr>
              <w:t>8 (724-36)-2-54-20</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С.Сейфуллин ауылы, Әбдрей көшесі N 32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(7242)-21-90-00</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Аманкелді ауылы, А.Ағайдаров көшесі N 22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(7242)-31-16-41</w:t>
            </w:r>
          </w:p>
          <w:p>
            <w:pPr>
              <w:spacing w:after="20"/>
              <w:ind w:left="20"/>
              <w:jc w:val="both"/>
            </w:pPr>
            <w:r>
              <w:rPr>
                <w:rFonts w:ascii="Times New Roman"/>
                <w:b w:val="false"/>
                <w:i w:val="false"/>
                <w:color w:val="000000"/>
                <w:sz w:val="20"/>
              </w:rPr>
              <w:t>8 (7242)-30-05-90</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Жетікөл ауылы, Абай көшесі N 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"Қоғалыкөл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Қоғалыкөл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(7242)-21-77-74</w:t>
            </w:r>
          </w:p>
          <w:p>
            <w:pPr>
              <w:spacing w:after="20"/>
              <w:ind w:left="20"/>
              <w:jc w:val="both"/>
            </w:pPr>
            <w:r>
              <w:rPr>
                <w:rFonts w:ascii="Times New Roman"/>
                <w:b w:val="false"/>
                <w:i w:val="false"/>
                <w:color w:val="000000"/>
                <w:sz w:val="20"/>
              </w:rPr>
              <w:t>8 (7242)-21-75-00</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Қоғалыкөл ауылы, С.Майханова көшесі N 21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"Бесарық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Бесарық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(7242)-21-93-00</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Бесарық ауылы, А.Д сенбаев көшесі N 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Айдарлы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(7242)-21-97-58</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Айдарлы ауылы, М.Әуезов көшесі N 23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"Іңкәрдария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Іңкәрдария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39)-24-5-94</w:t>
            </w:r>
          </w:p>
          <w:p>
            <w:pPr>
              <w:spacing w:after="20"/>
              <w:ind w:left="20"/>
              <w:jc w:val="both"/>
            </w:pPr>
            <w:r>
              <w:rPr>
                <w:rFonts w:ascii="Times New Roman"/>
                <w:b w:val="false"/>
                <w:i w:val="false"/>
                <w:color w:val="000000"/>
                <w:sz w:val="20"/>
              </w:rPr>
              <w:t>8 (724 39)-24-1-72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Іңкәрдария ауылы Ғ.Мұратбаев көшесі N 17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"Ақжарма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Ақжарма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(724-36)-25-7-43</w:t>
            </w:r>
          </w:p>
          <w:p>
            <w:pPr>
              <w:spacing w:after="20"/>
              <w:ind w:left="20"/>
              <w:jc w:val="both"/>
            </w:pPr>
            <w:r>
              <w:rPr>
                <w:rFonts w:ascii="Times New Roman"/>
                <w:b w:val="false"/>
                <w:i w:val="false"/>
                <w:color w:val="000000"/>
                <w:sz w:val="20"/>
              </w:rPr>
              <w:t>8 (724-36)-25-7-69</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Ақжарма ауылы, А.Есентұров көшесі N 6-а</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(724-36)-24-2-33</w:t>
            </w:r>
          </w:p>
          <w:p>
            <w:pPr>
              <w:spacing w:after="20"/>
              <w:ind w:left="20"/>
              <w:jc w:val="both"/>
            </w:pPr>
            <w:r>
              <w:rPr>
                <w:rFonts w:ascii="Times New Roman"/>
                <w:b w:val="false"/>
                <w:i w:val="false"/>
                <w:color w:val="000000"/>
                <w:sz w:val="20"/>
              </w:rPr>
              <w:t>8 (724-36)-24-1-44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ауданы, </w:t>
            </w:r>
          </w:p>
          <w:p>
            <w:pPr>
              <w:spacing w:after="20"/>
              <w:ind w:left="20"/>
              <w:jc w:val="both"/>
            </w:pPr>
            <w:r>
              <w:rPr>
                <w:rFonts w:ascii="Times New Roman"/>
                <w:b w:val="false"/>
                <w:i w:val="false"/>
                <w:color w:val="000000"/>
                <w:sz w:val="20"/>
              </w:rPr>
              <w:t>Шаған ауылы, Есет би көшесі N 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кенті әкімінің аппараты" ММ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кенті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(724)-35-22-0-86</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Жаңақорған кенті, М.Кокенов көшесі N 35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"Шалқия кенті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Шалқия кенті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(724)-35-42-2-37</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Шалқия кенті, М.Шоқай көшесі N 11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"Ақұйық ауылдық округі әкімі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(724)-35-92-1-35</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Бірлік ауылы, Түршеков көшесі N 36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"Аққорған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Түгіскен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(724)-35-73-3-00</w:t>
            </w:r>
          </w:p>
          <w:p>
            <w:pPr>
              <w:spacing w:after="20"/>
              <w:ind w:left="20"/>
              <w:jc w:val="both"/>
            </w:pPr>
            <w:r>
              <w:rPr>
                <w:rFonts w:ascii="Times New Roman"/>
                <w:b w:val="false"/>
                <w:i w:val="false"/>
                <w:color w:val="000000"/>
                <w:sz w:val="20"/>
              </w:rPr>
              <w:t>8 (724)-35-34-0-01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Түгіскен ауылы, Д.Қонаев көшесі нөмірсіз</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"Байкенже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Байкенже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(724)-35-58-2-90</w:t>
            </w:r>
          </w:p>
          <w:p>
            <w:pPr>
              <w:spacing w:after="20"/>
              <w:ind w:left="20"/>
              <w:jc w:val="both"/>
            </w:pPr>
            <w:r>
              <w:rPr>
                <w:rFonts w:ascii="Times New Roman"/>
                <w:b w:val="false"/>
                <w:i w:val="false"/>
                <w:color w:val="000000"/>
                <w:sz w:val="20"/>
              </w:rPr>
              <w:t>8 (724)-35-58-2-74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Байкенже ауылы, Қ. Сіргебайұлы көшесі N 6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"Бесарық ауылдық округі әкімі аппараты" ММ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(724)-35-77-7-98</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Талап ауылы, Ж.Қыдыров көшесі N 4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"Екпінді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Екпінді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(724)-35-53-9-63</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Екпінді ауылы, Бекжұман ата көшесі N 21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"Жаиылма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(724)-35-30-4-89</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Жайылма ауылы, Б. Жүсіпов көшесі N 17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"Жаңарық ауылдық округі әкімінің аппараты" ММ </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Жаңарық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(724)-35-30-9-11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Жаңарық ауылы Жанай көшесі N 4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"Кейден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Кейден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(724)-35-44-4-16</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Кейден ауылы, Сырдария көшесі N 6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"Келінтөбе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Келінтөбе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(724)-35-78-2-82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Келінтөбе ауылы, М.Әуезов көшесі N 17</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(724)-35-35-4-24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Көктөбе ауылы, Бейбітшілік көшесі N 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(724)-35-74-1-44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Қаратөбе ауылы, Мәдениет көшесі N 17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"Қандөз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Қандөз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(724)-39-76-1-40</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Қандөз ауылы, Бейбітшілік көшесі н/ж</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"Қыраш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Қыраш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(724)-35-35-4-40</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Қыраш ауылы, Қаратау көшесі N 19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"Қыркеңсе ауылдық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Әбдіғаппар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(724)-35-91-2-66</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Әбдіғаппар ауылы, Ө.Сәрсенбайұлы көшесі N 2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"Қожакент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Қожакент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(724)-35-44-1-69</w:t>
            </w:r>
          </w:p>
          <w:p>
            <w:pPr>
              <w:spacing w:after="20"/>
              <w:ind w:left="20"/>
              <w:jc w:val="both"/>
            </w:pPr>
            <w:r>
              <w:rPr>
                <w:rFonts w:ascii="Times New Roman"/>
                <w:b w:val="false"/>
                <w:i w:val="false"/>
                <w:color w:val="000000"/>
                <w:sz w:val="20"/>
              </w:rPr>
              <w:t>8 (724)-35-44-2-53</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Қожакент ауылы, Ә. Төлегенұлы көшесі N 17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"Қожамберді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Қожамберді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(724)-35-54-3-03</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Қожамберді ауылы, Шайменақын көшесі N 21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"Қосүйеңкі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Қосүйеңкі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(724)-59-32-8-10</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Қосүйеңкі ауылы, Жаңаауыл көшесі N7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"Манап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Манап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(724)-35-70-1-22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Манап ауылы, Ж.Көпешұлы көшесі N 3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"Машбек Нәлібаев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Машбек Нәлібаев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(724)-35-30-2-42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Машбек Нәлібаев ауылы, Абылайхан көшесі нөмірсіз</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"Өзгент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Өзгент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(724)-35-41-4-18 </w:t>
            </w:r>
          </w:p>
          <w:p>
            <w:pPr>
              <w:spacing w:after="20"/>
              <w:ind w:left="20"/>
              <w:jc w:val="both"/>
            </w:pPr>
            <w:r>
              <w:rPr>
                <w:rFonts w:ascii="Times New Roman"/>
                <w:b w:val="false"/>
                <w:i w:val="false"/>
                <w:color w:val="000000"/>
                <w:sz w:val="20"/>
              </w:rPr>
              <w:t>8 (724)-35-41-5-46</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Өзгент ауылы, Досанов көшесі N 3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"Сунақата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Сунақата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(724)-35-53-7-09</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Сунақата ауылы, Сығанақ көшесі N 7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"Сүттіқұдық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Сүттіқұдық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(724)-35-54-2-34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Сүттіқұдық ауылы, Абай көшесі N 31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ауылдық округі әкімі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Бесарық бекеті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(724)-35-72-2-23</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Бесарық бекеті Өркендеу көшесі N 12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"Төменарық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Төменарық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(724)-35-53-5-55</w:t>
            </w:r>
          </w:p>
          <w:p>
            <w:pPr>
              <w:spacing w:after="20"/>
              <w:ind w:left="20"/>
              <w:jc w:val="both"/>
            </w:pPr>
            <w:r>
              <w:rPr>
                <w:rFonts w:ascii="Times New Roman"/>
                <w:b w:val="false"/>
                <w:i w:val="false"/>
                <w:color w:val="000000"/>
                <w:sz w:val="20"/>
              </w:rPr>
              <w:t>8 (724)-35-53-2-34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Төменарық ауылы, Құлымбетова көшесі N 11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(72433)-2-40-95</w:t>
            </w:r>
          </w:p>
          <w:p>
            <w:pPr>
              <w:spacing w:after="20"/>
              <w:ind w:left="20"/>
              <w:jc w:val="both"/>
            </w:pPr>
            <w:r>
              <w:rPr>
                <w:rFonts w:ascii="Times New Roman"/>
                <w:b w:val="false"/>
                <w:i w:val="false"/>
                <w:color w:val="000000"/>
                <w:sz w:val="20"/>
              </w:rPr>
              <w:t>8 (72433)-2-29-97</w:t>
            </w:r>
          </w:p>
          <w:p>
            <w:pPr>
              <w:spacing w:after="20"/>
              <w:ind w:left="20"/>
              <w:jc w:val="both"/>
            </w:pPr>
            <w:r>
              <w:rPr>
                <w:rFonts w:ascii="Times New Roman"/>
                <w:b w:val="false"/>
                <w:i w:val="false"/>
                <w:color w:val="000000"/>
                <w:sz w:val="20"/>
              </w:rPr>
              <w:t>8 (72433)-2-18-56</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Школьная, 35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кенті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 кенті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8(72433)- 2-79-09 </w:t>
            </w:r>
          </w:p>
          <w:p>
            <w:pPr>
              <w:spacing w:after="20"/>
              <w:ind w:left="20"/>
              <w:jc w:val="both"/>
            </w:pPr>
            <w:r>
              <w:rPr>
                <w:rFonts w:ascii="Times New Roman"/>
                <w:b w:val="false"/>
                <w:i w:val="false"/>
                <w:color w:val="000000"/>
                <w:sz w:val="20"/>
              </w:rPr>
              <w:t>8 (72433)-9-64-20</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Сексеуіл кенті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"Жақсықылаш кенті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Жақсықылаш кенті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8(72433)-2-81-20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Жақсықылаш кенті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"Аманөткел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Аманөткел елді мекені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8(72433)-4-09-01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Аманөткел елді мекені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 елді мекені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8(72439)-2-97-10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Бөген елді мекені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"Қамысбасты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Қамысбасты елді мекені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8(72433)-2-92-74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Қамысбасты елді мекені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елді мекені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8(72439)-2-46-41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Абай елді мекені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"Қаратерең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Қаратерең елді мекені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8(72439)-2-99-10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Қаратерең елді мекені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"Құланды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Ақбасты елді мекені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8(72433)-4-24-01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Ақбасты елді мекені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"Мергенсай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Мергенсай елді мекені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8(72433)-4-20-01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Мергенсай елді мекені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Шижаға елді мекені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8(72433)-2-85-52 8(72433)-2-86-22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Шижаға елді мекені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елді мекені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8(72433)-4-02-27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Қызылжар елді мекені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"Жіңішкеқұм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Тоқабай елді мекені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8(72433)-4-40-01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Тоқабай елді мекені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елді мекені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8(72433)-4-30-01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Жаңақұрылыс елді мекені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"Аралқұм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Аралқұм елді мекені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8(72433)-4-15-01 8(72433)-9-41-85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Аралқұм елді мекені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"Сапақ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Сапақ елді мекені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8(72433) 4-16-30 8(72433)-4-16-29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Сапақ елді мекені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"Қосаман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Қосаман елді мекені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8(72433)-4-22-01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Қосаман елді мекені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"Қосжар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Қосжар елді мекені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8(72433)-4-02-09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Қосжар елді мекені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"Бекбауыл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Бекбауыл елді мекені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8(72433)-4-09-98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Бекбауыл елді мекені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"Жетес би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 елді мекені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8(72433)-4-02-50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Райым елді мекені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"Атанши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Жіңішкеқұм елді мекені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8(72433)-4-27-84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Жіңішкеқұм елді мекені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"Беларан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Құланды елді мекені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8(72433)-4-25-01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Құланды елді мекені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Сазды елді мекені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8(72433)-4-28-01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Сазды елді мекені</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"Ақирек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Ақбай елді</w:t>
            </w:r>
          </w:p>
          <w:p>
            <w:pPr>
              <w:spacing w:after="20"/>
              <w:ind w:left="20"/>
              <w:jc w:val="both"/>
            </w:pPr>
            <w:r>
              <w:rPr>
                <w:rFonts w:ascii="Times New Roman"/>
                <w:b w:val="false"/>
                <w:i w:val="false"/>
                <w:color w:val="000000"/>
                <w:sz w:val="20"/>
              </w:rPr>
              <w:t>мекені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8(72433)-4-08-16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Ақбай елді мекені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(72432)-4-22-81 8 (72432)-4-23-86</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Жахаева N8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"Ақмая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Ақмая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(72432)-3-13-55</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Ақмая ауылы, Қ.Қадырқұл</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"Ақтоған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Ақтоған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(72432)-5-07-04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Ақтоған ауылы, О.Сәрсенбай N 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ауылдық округі әкімінің аппараты" ММ"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(72432)-4-22-01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Алмалы ауылы, Аманкелді N 20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"Керделі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Н.Бекежанов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(72432)-3-11-03</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Н.Бекежанов ауылы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"Гигант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Бидайкөл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(72432)-3-61-01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Бидайкөл ауылы, М.Шоқай N 58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"Бәйгеқұм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Бәйгеқұм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2-12-14</w:t>
            </w:r>
          </w:p>
          <w:p>
            <w:pPr>
              <w:spacing w:after="20"/>
              <w:ind w:left="20"/>
              <w:jc w:val="both"/>
            </w:pPr>
            <w:r>
              <w:rPr>
                <w:rFonts w:ascii="Times New Roman"/>
                <w:b w:val="false"/>
                <w:i w:val="false"/>
                <w:color w:val="000000"/>
                <w:sz w:val="20"/>
              </w:rPr>
              <w:t>8 (72432)-2-11-37</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Бәйгеқұм ауылы, Ш.Уалиханов N 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(72432)-5-08-86</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Бестам ауылы, Ленин N 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(72432)-4-16-52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Еңбекші ауылы, Б.Оразов N 16</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"Жуантөбе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(72432)-2-63-02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Алғабас ауылы, Ленин N 31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Жаңатұрмыс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(72432)-5-00-34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ауданы, Жаңатұрмыс ауылы, Асанов N 1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"Жиделіарық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Жиделіарық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(72432)-4-35-64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Жиделіарық ауылы, М.Маметова N 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"Жөлек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Жөлек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(72432)-2-22-13</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Жөлек ауылы, М.Рүстемов N 43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Жахаев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(72432)-2-42-02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ауданы, Жахаев ауылы, Жахаев N 31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"Ортақшыл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Ортақшыл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(72432)-5-01-00</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Ортақшыл ауылы, Сейфуллин N 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Бүланбай бауы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(72432)-4-22-84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Бүланбай бауы ауылы,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Ботабай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(7242)-2-88-25</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Ботабай ауылы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"Тартоғай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Тартоғай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(72432)-2-81-02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Тартоғай ауылы, Ш.Есенов N 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"Телікөл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Ә.Тәжібаев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(72432)-4-22-37</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Ә.Тәжібаев ауылы, Доспан-Шайық N 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"Талаптан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би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(72432)-3-22-30</w:t>
            </w:r>
          </w:p>
          <w:p>
            <w:pPr>
              <w:spacing w:after="20"/>
              <w:ind w:left="20"/>
              <w:jc w:val="both"/>
            </w:pPr>
            <w:r>
              <w:rPr>
                <w:rFonts w:ascii="Times New Roman"/>
                <w:b w:val="false"/>
                <w:i w:val="false"/>
                <w:color w:val="000000"/>
                <w:sz w:val="20"/>
              </w:rPr>
              <w:t>8 (72432)-3-21-55</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Бала би ауылы, Бала би N 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"Майлытоғай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Майлытоғай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(72432)-5-10-17</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Майлытоғай ауылы, Бейбітшілік N 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"Сұлутөбе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Сұлутөбе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(72432)-2-91-70</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Сұлутөбе ауылы, Мұратбаев Nнөмірсіз</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"Төңкеріс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Төңкеріс ауылы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(72432)-3-31-87</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Төңкеріс ауылы, Сәтбаев N 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"Тасбөгет кенті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Тасбөгет кенті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(8242)-21-58-49</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З. Шүкіров көшесі 11</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"Белкөл кенті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Белкөл кенті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8(8242)-26-83-35</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Белкөл кенті, Жаңа м/а нөмірсіз</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"Қызылжарма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Қызылжарма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8(8242)-24-23-05</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Қызылжарма ауылдық округі Қ.Сексенбаев көшесі 13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8(8242)-21-86-01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Ақсуат ауылдық округі, Ардагерлер көшесі 8</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"Қызылөзек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Қызылөзек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8(8242)-21-73-77</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Қызылөзек ауылдық округі, Абылайхан көшесі 44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"Қосшыңырау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Қосшыңырау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8(8242)-21-30-38</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Қосшыңырау ауылдық округі, Бейбітшілік көшесі 24</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"Ақжарма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Ақжарма ауылдық округі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8(8242)-21-35-00</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Ақжарма ауылдық округі, Абай көшесі 2</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"Талсуат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Талсуат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8(8242)-21-71-07</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Талсуат ауылдық округі, А.Құнанбаев көшесі нөмірсіз</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"Қарауылтөбе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Қарауылтөбе ауылдық округі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8(8242)-21-33-21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Қарауылтөбе ауылдық округі, Амангелді көшесі нөмірсіз</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қалалық ауыл шаруашылығы бөлімі"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23-27-29</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Генерал Алмағанбетов көшесі, 2</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әкімінің</w:t>
            </w:r>
          </w:p>
          <w:p>
            <w:pPr>
              <w:spacing w:after="20"/>
              <w:ind w:left="20"/>
              <w:jc w:val="both"/>
            </w:pPr>
            <w:r>
              <w:rPr>
                <w:rFonts w:ascii="Times New Roman"/>
                <w:b w:val="false"/>
                <w:i w:val="false"/>
                <w:color w:val="000000"/>
                <w:sz w:val="20"/>
              </w:rPr>
              <w:t>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22-1-53</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Қ.Пірімов көшесі, 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51-1-34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Қазалы қаласы, Жалаңтөс батыр көшесі, 23</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25-7-27</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Қ.Пірімов ауылы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25-2-27</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Ақтан батыр ауылы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28-2-40</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Бекарыстан би ауылы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35-0-45</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Түктібаев ауылы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34-4-98</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Өркендеу ауылы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31-4-12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Абай ауылы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"Мұратбаев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Мұратбаев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31-5-87</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Ғ.Мұратбаев ауылы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25-6-41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Жанқожа батыр ауылы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"Қарашеңгел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Қарашеңгел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25-9-20</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Жалаңтөс батыр ауылы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37-1-72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Кәукей ауылы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"Бозкөл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Бозкөл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34-0-80</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Бозкөл ауылы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55-1-64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Қожабахы ауылы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"Майлыбас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Майлыбас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28-0-75</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Қазалы ауылы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25-5-46</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Басықара ауылы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25-3-14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Бірлік ауылы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35-2-74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Майдакөл ауылы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34-7-97</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Тасарық ауылы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8(72439) 32-4-50</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Сарбұлақ ауылы</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"Шәкен ауылдық округі әкімінің аппараты" ММ</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Шәкен ауылдық округі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36-5-48</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Шәкен ауылы</w:t>
            </w:r>
          </w:p>
        </w:tc>
      </w:tr>
    </w:tbl>
    <w:p>
      <w:pPr>
        <w:spacing w:after="0"/>
        <w:ind w:left="0"/>
        <w:jc w:val="both"/>
      </w:pPr>
      <w:r>
        <w:rPr>
          <w:rFonts w:ascii="Times New Roman"/>
          <w:b w:val="false"/>
          <w:i w:val="false"/>
          <w:color w:val="000000"/>
          <w:sz w:val="28"/>
        </w:rPr>
        <w:t>      Ескерту: ММ – мемлекеттік мекеме.</w:t>
      </w:r>
    </w:p>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электрондық</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регламентiне 3–қосымша</w:t>
      </w:r>
    </w:p>
    <w:bookmarkStart w:name="z59" w:id="24"/>
    <w:p>
      <w:pPr>
        <w:spacing w:after="0"/>
        <w:ind w:left="0"/>
        <w:jc w:val="left"/>
      </w:pPr>
      <w:r>
        <w:rPr>
          <w:rFonts w:ascii="Times New Roman"/>
          <w:b/>
          <w:i w:val="false"/>
          <w:color w:val="000000"/>
        </w:rPr>
        <w:t xml:space="preserve">        
Мемлекеттік органдардың, мемлекеттік мекемелердің, немесе өзге ұйымдардың құрылымдық бөлімшелерінің әрекеттерінің ретінде мәтіндік кестемен жазылуы</w:t>
      </w:r>
    </w:p>
    <w:bookmarkEnd w:id="24"/>
    <w:p>
      <w:pPr>
        <w:spacing w:after="0"/>
        <w:ind w:left="0"/>
        <w:jc w:val="both"/>
      </w:pPr>
      <w:r>
        <w:rPr>
          <w:rFonts w:ascii="Times New Roman"/>
          <w:b w:val="false"/>
          <w:i w:val="false"/>
          <w:color w:val="000000"/>
          <w:sz w:val="28"/>
        </w:rPr>
        <w:t>      </w:t>
      </w:r>
      <w:r>
        <w:rPr>
          <w:rFonts w:ascii="Times New Roman"/>
          <w:b/>
          <w:i w:val="false"/>
          <w:color w:val="000000"/>
          <w:sz w:val="28"/>
        </w:rPr>
        <w:t xml:space="preserve">1-кесте. ММ іс - әрекеттерінің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3197"/>
        <w:gridCol w:w="2827"/>
        <w:gridCol w:w="3193"/>
        <w:gridCol w:w="28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Негiзгi үдерiстiң (жұмыстар барысының, ағынының) әрекетi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 енгізілген өтініштің құжаттардың түпнұсқалығын тексеру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деректерді тексеру және сканерленіп жалғанған құжаттарды сканерленген құжаттарды жүйеге жалғау.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 мен МДҚ ЖТ арасындағы сұраныстың бағыты</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өтініштерді және құжаттарды қабылдау</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нөмірін алып, сұранысты тіркеу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бағыты</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3198"/>
        <w:gridCol w:w="2824"/>
        <w:gridCol w:w="3194"/>
        <w:gridCol w:w="28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үрдістің (жұмыс жүрісінің, ағымының) әрекеттері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w:t>
            </w:r>
          </w:p>
          <w:p>
            <w:pPr>
              <w:spacing w:after="20"/>
              <w:ind w:left="20"/>
              <w:jc w:val="both"/>
            </w:pPr>
            <w:r>
              <w:rPr>
                <w:rFonts w:ascii="Times New Roman"/>
                <w:b w:val="false"/>
                <w:i w:val="false"/>
                <w:color w:val="000000"/>
                <w:sz w:val="20"/>
              </w:rPr>
              <w:t>ағынының) N</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орындалуы мемлекеттік атаулы әлеуметтік көмек тағайындау жауабын қалыптастыру немесе себепті бас тарту туралы қабылданған шешімді қалыптастыру</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қалыптастыру қызмет көрсетуге белгілеменің ауысуы туралы хабарламаны қалыптастыру</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бағыты</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себепті бас тартуды қалыптастыру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құжатын және орындалу сұранысының белгілемесін қалыптастыру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он күн ішінде</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6"/>
        <w:gridCol w:w="2843"/>
        <w:gridCol w:w="3213"/>
        <w:gridCol w:w="35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үрдістің (жұмыс жүрісінің, ағымының) әрекеттері</w:t>
            </w:r>
          </w:p>
        </w:tc>
      </w:tr>
      <w:tr>
        <w:trPr>
          <w:trHeight w:val="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w:t>
            </w:r>
          </w:p>
          <w:p>
            <w:pPr>
              <w:spacing w:after="20"/>
              <w:ind w:left="20"/>
              <w:jc w:val="both"/>
            </w:pPr>
            <w:r>
              <w:rPr>
                <w:rFonts w:ascii="Times New Roman"/>
                <w:b w:val="false"/>
                <w:i w:val="false"/>
                <w:color w:val="000000"/>
                <w:sz w:val="20"/>
              </w:rPr>
              <w:t>ағынының) N</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r>
      <w:tr>
        <w:trPr>
          <w:trHeight w:val="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құжатының жасалуы.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ЭЦҚ қол қойылған уәкілетті органнан шығу құжатының қалыптасуы мен тіркелуі </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r>
      <w:tr>
        <w:trPr>
          <w:trHeight w:val="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 жолыққан кезде тұтынушыға шығу құжатын тапсыру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құжатымен хабарлама жіберу.</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r>
      <w:tr>
        <w:trPr>
          <w:trHeight w:val="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r>
      <w:tr>
        <w:trPr>
          <w:trHeight w:val="30" w:hRule="atLeast"/>
        </w:trPr>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Кесте 2. ЭҮП іс - әрекеттерінің жазылуы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3187"/>
        <w:gridCol w:w="2815"/>
        <w:gridCol w:w="1884"/>
        <w:gridCol w:w="2251"/>
        <w:gridCol w:w="190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Негiзгi үдерiстiң (жұмыстар барысының, ағынының) әрекетi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w:t>
            </w:r>
          </w:p>
          <w:p>
            <w:pPr>
              <w:spacing w:after="20"/>
              <w:ind w:left="20"/>
              <w:jc w:val="both"/>
            </w:pPr>
            <w:r>
              <w:rPr>
                <w:rFonts w:ascii="Times New Roman"/>
                <w:b w:val="false"/>
                <w:i w:val="false"/>
                <w:color w:val="000000"/>
                <w:sz w:val="20"/>
              </w:rPr>
              <w:t>ағынының) N</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Деректердің түпнұсқалығын тексеру(ЭЦҚ тұтынушы)</w:t>
            </w:r>
          </w:p>
          <w:p>
            <w:pPr>
              <w:spacing w:after="20"/>
              <w:ind w:left="20"/>
              <w:jc w:val="both"/>
            </w:pPr>
            <w:r>
              <w:rPr>
                <w:rFonts w:ascii="Times New Roman"/>
                <w:b w:val="false"/>
                <w:i w:val="false"/>
                <w:color w:val="000000"/>
                <w:sz w:val="20"/>
              </w:rPr>
              <w:t>Құжаттың сақталуы және ЭҮАШ (ЭҮШ) арқылы жіберілуі.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 хабарлама</w:t>
            </w:r>
          </w:p>
          <w:p>
            <w:pPr>
              <w:spacing w:after="20"/>
              <w:ind w:left="20"/>
              <w:jc w:val="both"/>
            </w:pPr>
            <w:r>
              <w:rPr>
                <w:rFonts w:ascii="Times New Roman"/>
                <w:b w:val="false"/>
                <w:i w:val="false"/>
                <w:color w:val="000000"/>
                <w:sz w:val="20"/>
              </w:rPr>
              <w:t>ның жіберілу.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нөмірін алу. </w:t>
            </w:r>
          </w:p>
          <w:p>
            <w:pPr>
              <w:spacing w:after="20"/>
              <w:ind w:left="20"/>
              <w:jc w:val="both"/>
            </w:pPr>
            <w:r>
              <w:rPr>
                <w:rFonts w:ascii="Times New Roman"/>
                <w:b w:val="false"/>
                <w:i w:val="false"/>
                <w:color w:val="000000"/>
                <w:sz w:val="20"/>
              </w:rPr>
              <w:t xml:space="preserve">Ағымдағы белгілеменің көрсетуімен хабарламаны қалыптастыру.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Орындалысқа өтініш қабылдау.</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Сәтті калыптастырылған сұраныстың немесе бас тартылуы туралы хабарламаның көрсетілуі</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Cұраныс </w:t>
            </w:r>
          </w:p>
          <w:p>
            <w:pPr>
              <w:spacing w:after="20"/>
              <w:ind w:left="20"/>
              <w:jc w:val="both"/>
            </w:pPr>
            <w:r>
              <w:rPr>
                <w:rFonts w:ascii="Times New Roman"/>
                <w:b w:val="false"/>
                <w:i w:val="false"/>
                <w:color w:val="000000"/>
                <w:sz w:val="20"/>
              </w:rPr>
              <w:t>бағыты.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ЭҮП хабарлама жіберілуі.</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3187"/>
        <w:gridCol w:w="2620"/>
        <w:gridCol w:w="2077"/>
        <w:gridCol w:w="2253"/>
        <w:gridCol w:w="190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үрдістің (жұмыс жүрісінің, ағымының) әрекеттері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w:t>
            </w:r>
          </w:p>
          <w:p>
            <w:pPr>
              <w:spacing w:after="20"/>
              <w:ind w:left="20"/>
              <w:jc w:val="both"/>
            </w:pPr>
            <w:r>
              <w:rPr>
                <w:rFonts w:ascii="Times New Roman"/>
                <w:b w:val="false"/>
                <w:i w:val="false"/>
                <w:color w:val="000000"/>
                <w:sz w:val="20"/>
              </w:rPr>
              <w:t>ағынының) N</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орындалуы.</w:t>
            </w:r>
          </w:p>
          <w:p>
            <w:pPr>
              <w:spacing w:after="20"/>
              <w:ind w:left="20"/>
              <w:jc w:val="both"/>
            </w:pPr>
            <w:r>
              <w:rPr>
                <w:rFonts w:ascii="Times New Roman"/>
                <w:b w:val="false"/>
                <w:i w:val="false"/>
                <w:color w:val="000000"/>
                <w:sz w:val="20"/>
              </w:rPr>
              <w:t xml:space="preserve">мемлекеттік атаулы көмек тағайындауға жауап ты немесе себепті бас тартуды қалыптастыру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көрсету белгілемесінің ауысуы туралы шығу құжатын қалыптастыру.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Хабарламаның бағыты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көрсетілуі.</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Анықтаманың қалыптасуы немесе себепті бас тартуы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құжатының немесе белгілемесінің қалыптасуы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құжатымен орындалу белгілемелері</w:t>
            </w:r>
          </w:p>
          <w:p>
            <w:pPr>
              <w:spacing w:after="20"/>
              <w:ind w:left="20"/>
              <w:jc w:val="both"/>
            </w:pPr>
            <w:r>
              <w:rPr>
                <w:rFonts w:ascii="Times New Roman"/>
                <w:b w:val="false"/>
                <w:i w:val="false"/>
                <w:color w:val="000000"/>
                <w:sz w:val="20"/>
              </w:rPr>
              <w:t xml:space="preserve">нің көрсетілуі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он бес күн ішінде</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3184"/>
        <w:gridCol w:w="2622"/>
        <w:gridCol w:w="2079"/>
        <w:gridCol w:w="2254"/>
        <w:gridCol w:w="1905"/>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w:t>
            </w:r>
          </w:p>
          <w:p>
            <w:pPr>
              <w:spacing w:after="20"/>
              <w:ind w:left="20"/>
              <w:jc w:val="both"/>
            </w:pPr>
            <w:r>
              <w:rPr>
                <w:rFonts w:ascii="Times New Roman"/>
                <w:b w:val="false"/>
                <w:i w:val="false"/>
                <w:color w:val="000000"/>
                <w:sz w:val="20"/>
              </w:rPr>
              <w:t>ағынының) N</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құжатының жасалуы. құжатқа қол қою.</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 тіркеу.</w:t>
            </w:r>
          </w:p>
          <w:p>
            <w:pPr>
              <w:spacing w:after="20"/>
              <w:ind w:left="20"/>
              <w:jc w:val="both"/>
            </w:pPr>
            <w:r>
              <w:rPr>
                <w:rFonts w:ascii="Times New Roman"/>
                <w:b w:val="false"/>
                <w:i w:val="false"/>
                <w:color w:val="000000"/>
                <w:sz w:val="20"/>
              </w:rPr>
              <w:t xml:space="preserve">Уәкілетті органның қол қойылуымен, шығу құжатын қалыптастыру.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құжаттың хабарламасының бағыты.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құжатын көру мүмкіндігімен қызмет көрсету аяқталуы туралы хабарламаның көрсетілуі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шығу құжаты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құжатпен хабарламаның жіберілуі.</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құжатының көрсетілуі.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Ескерту: Осы кестеде электрондық мемлекеттік қызметті көрсету үрдісінің технологиялық тізбегінде келесі әрекеттердің аяқталу үлгілері, орындалу мерзімдері және көшірмелері көрсетіліп ЭҮП, АЖ және барлық ҚФБ әрекеттері ( функциялары, рәсімдері, операциялары) атап көрсетілді.</w:t>
      </w:r>
      <w:r>
        <w:br/>
      </w:r>
      <w:r>
        <w:rPr>
          <w:rFonts w:ascii="Times New Roman"/>
          <w:b w:val="false"/>
          <w:i w:val="false"/>
          <w:color w:val="000000"/>
          <w:sz w:val="28"/>
        </w:rPr>
        <w:t>
      Осы Регламенттің 4-қосымшасының кестесі негізінде электрондық мемлекеттік қызметтерді көрсету кезіндегі функционалдық өзара іс- қимылдың диаграммалары құрылады.</w:t>
      </w:r>
    </w:p>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электрондық</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регламентiне 4–қосымша</w:t>
      </w:r>
    </w:p>
    <w:bookmarkStart w:name="z60" w:id="25"/>
    <w:p>
      <w:pPr>
        <w:spacing w:after="0"/>
        <w:ind w:left="0"/>
        <w:jc w:val="left"/>
      </w:pPr>
      <w:r>
        <w:rPr>
          <w:rFonts w:ascii="Times New Roman"/>
          <w:b/>
          <w:i w:val="false"/>
          <w:color w:val="000000"/>
        </w:rPr>
        <w:t xml:space="preserve">        
Мемлекеттік органдардың әрекеттерінің логикалық ретінің (мемлекеттік қызмет көрсету үрдісінде) өзара байланысын көрсететін диаграммалары</w:t>
      </w:r>
    </w:p>
    <w:bookmarkEnd w:id="25"/>
    <w:p>
      <w:pPr>
        <w:spacing w:after="0"/>
        <w:ind w:left="0"/>
        <w:jc w:val="both"/>
      </w:pPr>
      <w:r>
        <w:rPr>
          <w:rFonts w:ascii="Times New Roman"/>
          <w:b w:val="false"/>
          <w:i w:val="false"/>
          <w:color w:val="000000"/>
          <w:sz w:val="28"/>
        </w:rPr>
        <w:t>      (суретті қағаз жүзінде қараңыз)</w:t>
      </w:r>
    </w:p>
    <w:p>
      <w:pPr>
        <w:spacing w:after="0"/>
        <w:ind w:left="0"/>
        <w:jc w:val="both"/>
      </w:pPr>
      <w:r>
        <w:rPr>
          <w:rFonts w:ascii="Times New Roman"/>
          <w:b w:val="false"/>
          <w:i w:val="false"/>
          <w:color w:val="000000"/>
          <w:sz w:val="28"/>
        </w:rPr>
        <w:t>      1-сурет. "Бөліктеп автоматтандырылған электронды ММ мемлекеттік қызмет көрсету шеңберінде функционалды ішінара байланыстың диаграммасы</w:t>
      </w:r>
    </w:p>
    <w:bookmarkStart w:name="z61" w:id="26"/>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электрондық</w:t>
      </w:r>
      <w:r>
        <w:br/>
      </w:r>
      <w:r>
        <w:rPr>
          <w:rFonts w:ascii="Times New Roman"/>
          <w:b w:val="false"/>
          <w:i w:val="false"/>
          <w:color w:val="000000"/>
          <w:sz w:val="28"/>
        </w:rPr>
        <w:t>
      мемлекеттiк қызмет көрсету</w:t>
      </w:r>
      <w:r>
        <w:br/>
      </w:r>
      <w:r>
        <w:rPr>
          <w:rFonts w:ascii="Times New Roman"/>
          <w:b w:val="false"/>
          <w:i w:val="false"/>
          <w:color w:val="000000"/>
          <w:sz w:val="28"/>
        </w:rPr>
        <w:t>
      регламентi 4–қосымшаның жалғасы</w:t>
      </w:r>
    </w:p>
    <w:bookmarkEnd w:id="26"/>
    <w:p>
      <w:pPr>
        <w:spacing w:after="0"/>
        <w:ind w:left="0"/>
        <w:jc w:val="both"/>
      </w:pPr>
      <w:r>
        <w:rPr>
          <w:rFonts w:ascii="Times New Roman"/>
          <w:b w:val="false"/>
          <w:i w:val="false"/>
          <w:color w:val="000000"/>
          <w:sz w:val="28"/>
        </w:rPr>
        <w:t>      (суретті қағаз жүзінде қараңыз)</w:t>
      </w:r>
    </w:p>
    <w:p>
      <w:pPr>
        <w:spacing w:after="0"/>
        <w:ind w:left="0"/>
        <w:jc w:val="both"/>
      </w:pPr>
      <w:r>
        <w:rPr>
          <w:rFonts w:ascii="Times New Roman"/>
          <w:b w:val="false"/>
          <w:i w:val="false"/>
          <w:color w:val="000000"/>
          <w:sz w:val="28"/>
        </w:rPr>
        <w:t>      2-сурет. "Электронды үкімет" порталы арқылы "Бөліктеп автоматтандырылған электронды мемлекеттік қызмет көрсету шеңберінде функционалды ішінара байланыстың диаграммасы</w:t>
      </w:r>
    </w:p>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электрондық</w:t>
      </w:r>
      <w:r>
        <w:br/>
      </w:r>
      <w:r>
        <w:rPr>
          <w:rFonts w:ascii="Times New Roman"/>
          <w:b w:val="false"/>
          <w:i w:val="false"/>
          <w:color w:val="000000"/>
          <w:sz w:val="28"/>
        </w:rPr>
        <w:t>
      мемлекеттiк қызметтiң регламентiне</w:t>
      </w:r>
      <w:r>
        <w:br/>
      </w:r>
      <w:r>
        <w:rPr>
          <w:rFonts w:ascii="Times New Roman"/>
          <w:b w:val="false"/>
          <w:i w:val="false"/>
          <w:color w:val="000000"/>
          <w:sz w:val="28"/>
        </w:rPr>
        <w:t>
      4–қосымшаның жалғасы</w:t>
      </w:r>
    </w:p>
    <w:bookmarkStart w:name="z62" w:id="27"/>
    <w:p>
      <w:pPr>
        <w:spacing w:after="0"/>
        <w:ind w:left="0"/>
        <w:jc w:val="left"/>
      </w:pPr>
      <w:r>
        <w:rPr>
          <w:rFonts w:ascii="Times New Roman"/>
          <w:b/>
          <w:i w:val="false"/>
          <w:color w:val="000000"/>
        </w:rPr>
        <w:t xml:space="preserve">        
Кесте. Шартты белгілер</w:t>
      </w:r>
    </w:p>
    <w:bookmarkEnd w:id="27"/>
    <w:p>
      <w:pPr>
        <w:spacing w:after="0"/>
        <w:ind w:left="0"/>
        <w:jc w:val="both"/>
      </w:pPr>
      <w:r>
        <w:rPr>
          <w:rFonts w:ascii="Times New Roman"/>
          <w:b w:val="false"/>
          <w:i w:val="false"/>
          <w:color w:val="000000"/>
          <w:sz w:val="28"/>
        </w:rPr>
        <w:t>      (кестені қағаз жүзінде қараңыз)</w:t>
      </w:r>
    </w:p>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Диаграмманың типтік рәсімдері бизнес-үрдістерінің үйлесімділігін қолдана отырып, BPMN 1.2. графикалық нұсқа түрінде көрсетілген.</w:t>
      </w:r>
      <w:r>
        <w:br/>
      </w:r>
      <w:r>
        <w:rPr>
          <w:rFonts w:ascii="Times New Roman"/>
          <w:b w:val="false"/>
          <w:i w:val="false"/>
          <w:color w:val="000000"/>
          <w:sz w:val="28"/>
        </w:rPr>
        <w:t>
      BPMN 1.2. үйлесімділігі графикалық элементтердің азғантай санымен диаграмма арқылы жүзеге асырылады.</w:t>
      </w:r>
      <w:r>
        <w:br/>
      </w:r>
      <w:r>
        <w:rPr>
          <w:rFonts w:ascii="Times New Roman"/>
          <w:b w:val="false"/>
          <w:i w:val="false"/>
          <w:color w:val="000000"/>
          <w:sz w:val="28"/>
        </w:rPr>
        <w:t>
      Бұл тұтынушыларға үрдіс логикасын тез түсінуге көмектеседі. Осыған орай, элементтердің негізгі төрт санатын бөліп көрсетіледі:</w:t>
      </w:r>
      <w:r>
        <w:br/>
      </w:r>
      <w:r>
        <w:rPr>
          <w:rFonts w:ascii="Times New Roman"/>
          <w:b w:val="false"/>
          <w:i w:val="false"/>
          <w:color w:val="000000"/>
          <w:sz w:val="28"/>
        </w:rPr>
        <w:t>
      1) ағымдағы басқарудың объектілері: оқиғалар, іс-әрекеттер және логикалық операторлар.</w:t>
      </w:r>
      <w:r>
        <w:br/>
      </w:r>
      <w:r>
        <w:rPr>
          <w:rFonts w:ascii="Times New Roman"/>
          <w:b w:val="false"/>
          <w:i w:val="false"/>
          <w:color w:val="000000"/>
          <w:sz w:val="28"/>
        </w:rPr>
        <w:t>
      2) жалғау объектілері: басқару ағымдары, хаттар және ассоциациялар ағымдары,</w:t>
      </w:r>
      <w:r>
        <w:br/>
      </w:r>
      <w:r>
        <w:rPr>
          <w:rFonts w:ascii="Times New Roman"/>
          <w:b w:val="false"/>
          <w:i w:val="false"/>
          <w:color w:val="000000"/>
          <w:sz w:val="28"/>
        </w:rPr>
        <w:t>
      3) рөлдер: жолдар;</w:t>
      </w:r>
      <w:r>
        <w:br/>
      </w:r>
      <w:r>
        <w:rPr>
          <w:rFonts w:ascii="Times New Roman"/>
          <w:b w:val="false"/>
          <w:i w:val="false"/>
          <w:color w:val="000000"/>
          <w:sz w:val="28"/>
        </w:rPr>
        <w:t>
      4) артефактілер: деректер, топтық мәтінді нұсқаулықтар;</w:t>
      </w:r>
      <w:r>
        <w:br/>
      </w:r>
      <w:r>
        <w:rPr>
          <w:rFonts w:ascii="Times New Roman"/>
          <w:b w:val="false"/>
          <w:i w:val="false"/>
          <w:color w:val="000000"/>
          <w:sz w:val="28"/>
        </w:rPr>
        <w:t>
      Бұл төрт санаттың элементтері бизнес үрдістерінің диаграммаларын құруға көмектеседі. Спецификация үйлесімділігінің айқындылығын арттыру үшін "Ескерту" бөлімінде көрсетілуге тиіс, артефактілер мен басқару ағымдарының объектілерінің жаңа түрлерін жасап шығаруға рұқсат береді.</w:t>
      </w:r>
    </w:p>
    <w:bookmarkStart w:name="z63" w:id="28"/>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электрондық</w:t>
      </w:r>
      <w:r>
        <w:br/>
      </w:r>
      <w:r>
        <w:rPr>
          <w:rFonts w:ascii="Times New Roman"/>
          <w:b w:val="false"/>
          <w:i w:val="false"/>
          <w:color w:val="000000"/>
          <w:sz w:val="28"/>
        </w:rPr>
        <w:t>
      мемлекеттiк қызметтiң регламентiне</w:t>
      </w:r>
      <w:r>
        <w:br/>
      </w:r>
      <w:r>
        <w:rPr>
          <w:rFonts w:ascii="Times New Roman"/>
          <w:b w:val="false"/>
          <w:i w:val="false"/>
          <w:color w:val="000000"/>
          <w:sz w:val="28"/>
        </w:rPr>
        <w:t>
      5–қосымша</w:t>
      </w:r>
    </w:p>
    <w:bookmarkEnd w:id="28"/>
    <w:p>
      <w:pPr>
        <w:spacing w:after="0"/>
        <w:ind w:left="0"/>
        <w:jc w:val="both"/>
      </w:pPr>
      <w:r>
        <w:rPr>
          <w:rFonts w:ascii="Times New Roman"/>
          <w:b w:val="false"/>
          <w:i w:val="false"/>
          <w:color w:val="000000"/>
          <w:sz w:val="28"/>
        </w:rPr>
        <w:t>      "Сапа" және "Қолжетімділік" электронды мемлекеттік қызметтің көрсеткіштерін анықтауға арналған сауалнама үлгісі.</w:t>
      </w:r>
    </w:p>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1. Электрондық мемлекеттік қызмет көрсету нәтижесіне және үдерістің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кей кезде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Электрондық мемлекеттік қызмет көрсету тәртібі туралы ақпараттың сапасымен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кей кезде қанағаттанамын;</w:t>
      </w:r>
      <w:r>
        <w:br/>
      </w:r>
      <w:r>
        <w:rPr>
          <w:rFonts w:ascii="Times New Roman"/>
          <w:b w:val="false"/>
          <w:i w:val="false"/>
          <w:color w:val="000000"/>
          <w:sz w:val="28"/>
        </w:rPr>
        <w:t>
      3) қанағаттанамын;</w:t>
      </w:r>
    </w:p>
    <w:bookmarkStart w:name="z64" w:id="29"/>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электрондық</w:t>
      </w:r>
      <w:r>
        <w:br/>
      </w:r>
      <w:r>
        <w:rPr>
          <w:rFonts w:ascii="Times New Roman"/>
          <w:b w:val="false"/>
          <w:i w:val="false"/>
          <w:color w:val="000000"/>
          <w:sz w:val="28"/>
        </w:rPr>
        <w:t>
      мемлекеттiк қызметтiң регламентiне</w:t>
      </w:r>
      <w:r>
        <w:br/>
      </w:r>
      <w:r>
        <w:rPr>
          <w:rFonts w:ascii="Times New Roman"/>
          <w:b w:val="false"/>
          <w:i w:val="false"/>
          <w:color w:val="000000"/>
          <w:sz w:val="28"/>
        </w:rPr>
        <w:t>
      6–қосымша</w:t>
      </w:r>
    </w:p>
    <w:bookmarkEnd w:id="29"/>
    <w:p>
      <w:pPr>
        <w:spacing w:after="0"/>
        <w:ind w:left="0"/>
        <w:jc w:val="left"/>
      </w:pPr>
      <w:r>
        <w:rPr>
          <w:rFonts w:ascii="Times New Roman"/>
          <w:b/>
          <w:i w:val="false"/>
          <w:color w:val="000000"/>
        </w:rPr>
        <w:t xml:space="preserve">       Электронды мемлекеттік қызметіне сұраудың электронды толтыру үлгісі</w:t>
      </w:r>
    </w:p>
    <w:p>
      <w:pPr>
        <w:spacing w:after="0"/>
        <w:ind w:left="0"/>
        <w:jc w:val="both"/>
      </w:pPr>
      <w:r>
        <w:rPr>
          <w:rFonts w:ascii="Times New Roman"/>
          <w:b w:val="false"/>
          <w:i w:val="false"/>
          <w:color w:val="000000"/>
          <w:sz w:val="28"/>
        </w:rPr>
        <w:t>      </w:t>
      </w:r>
      <w:r>
        <w:rPr>
          <w:rFonts w:ascii="Times New Roman"/>
          <w:b/>
          <w:i w:val="false"/>
          <w:color w:val="000000"/>
          <w:sz w:val="28"/>
        </w:rPr>
        <w:t>ЭҮП өтініш терезесі</w:t>
      </w:r>
    </w:p>
    <w:p>
      <w:pPr>
        <w:spacing w:after="0"/>
        <w:ind w:left="0"/>
        <w:jc w:val="both"/>
      </w:pPr>
      <w:r>
        <w:rPr>
          <w:rFonts w:ascii="Times New Roman"/>
          <w:b w:val="false"/>
          <w:i w:val="false"/>
          <w:color w:val="000000"/>
          <w:sz w:val="28"/>
        </w:rPr>
        <w:t>      (қағаз жүзінде қараңыз)</w:t>
      </w:r>
    </w:p>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электрондық</w:t>
      </w:r>
      <w:r>
        <w:br/>
      </w:r>
      <w:r>
        <w:rPr>
          <w:rFonts w:ascii="Times New Roman"/>
          <w:b w:val="false"/>
          <w:i w:val="false"/>
          <w:color w:val="000000"/>
          <w:sz w:val="28"/>
        </w:rPr>
        <w:t>
      мемлекеттiк қызметтiң регламентiне</w:t>
      </w:r>
      <w:r>
        <w:br/>
      </w:r>
      <w:r>
        <w:rPr>
          <w:rFonts w:ascii="Times New Roman"/>
          <w:b w:val="false"/>
          <w:i w:val="false"/>
          <w:color w:val="000000"/>
          <w:sz w:val="28"/>
        </w:rPr>
        <w:t>
      6–қосымшаның жалғасы</w:t>
      </w:r>
    </w:p>
    <w:bookmarkStart w:name="z65" w:id="30"/>
    <w:p>
      <w:pPr>
        <w:spacing w:after="0"/>
        <w:ind w:left="0"/>
        <w:jc w:val="both"/>
      </w:pPr>
      <w:r>
        <w:rPr>
          <w:rFonts w:ascii="Times New Roman"/>
          <w:b w:val="false"/>
          <w:i w:val="false"/>
          <w:color w:val="000000"/>
          <w:sz w:val="28"/>
        </w:rPr>
        <w:t>       
</w:t>
      </w:r>
      <w:r>
        <w:rPr>
          <w:rFonts w:ascii="Times New Roman"/>
          <w:b/>
          <w:i w:val="false"/>
          <w:color w:val="000000"/>
          <w:sz w:val="28"/>
        </w:rPr>
        <w:t>Электронды мемлекеттік қызметіне арыздың экранды нысаны</w:t>
      </w:r>
    </w:p>
    <w:bookmarkEnd w:id="30"/>
    <w:p>
      <w:pPr>
        <w:spacing w:after="0"/>
        <w:ind w:left="0"/>
        <w:jc w:val="both"/>
      </w:pPr>
      <w:r>
        <w:rPr>
          <w:rFonts w:ascii="Times New Roman"/>
          <w:b w:val="false"/>
          <w:i w:val="false"/>
          <w:color w:val="000000"/>
          <w:sz w:val="28"/>
        </w:rPr>
        <w:t>      (экранды нысандағы арызды қағаз жүзінде қараңыз)</w:t>
      </w:r>
    </w:p>
    <w:p>
      <w:pPr>
        <w:spacing w:after="0"/>
        <w:ind w:left="0"/>
        <w:jc w:val="both"/>
      </w:pPr>
      <w:r>
        <w:rPr>
          <w:rFonts w:ascii="Times New Roman"/>
          <w:b w:val="false"/>
          <w:i w:val="false"/>
          <w:color w:val="000000"/>
          <w:sz w:val="28"/>
        </w:rPr>
        <w:t>      К заявлению прилагаются документы:</w:t>
      </w:r>
      <w:r>
        <w:br/>
      </w:r>
      <w:r>
        <w:rPr>
          <w:rFonts w:ascii="Times New Roman"/>
          <w:b w:val="false"/>
          <w:i w:val="false"/>
          <w:color w:val="000000"/>
          <w:sz w:val="28"/>
        </w:rPr>
        <w:t>
      1) Копия справки о составе семьи;</w:t>
      </w:r>
      <w:r>
        <w:br/>
      </w:r>
      <w:r>
        <w:rPr>
          <w:rFonts w:ascii="Times New Roman"/>
          <w:b w:val="false"/>
          <w:i w:val="false"/>
          <w:color w:val="000000"/>
          <w:sz w:val="28"/>
        </w:rPr>
        <w:t>
      2) Копия справки о полученных доходах членов семьи;</w:t>
      </w:r>
      <w:r>
        <w:br/>
      </w:r>
      <w:r>
        <w:rPr>
          <w:rFonts w:ascii="Times New Roman"/>
          <w:b w:val="false"/>
          <w:i w:val="false"/>
          <w:color w:val="000000"/>
          <w:sz w:val="28"/>
        </w:rPr>
        <w:t>
      3) Копия справки о наличии личного подсобного хозяйства, установленного образца.</w:t>
      </w:r>
    </w:p>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электрондық</w:t>
      </w:r>
      <w:r>
        <w:br/>
      </w:r>
      <w:r>
        <w:rPr>
          <w:rFonts w:ascii="Times New Roman"/>
          <w:b w:val="false"/>
          <w:i w:val="false"/>
          <w:color w:val="000000"/>
          <w:sz w:val="28"/>
        </w:rPr>
        <w:t>
      мемлекеттiк қызметтiң регламентiне</w:t>
      </w:r>
      <w:r>
        <w:br/>
      </w:r>
      <w:r>
        <w:rPr>
          <w:rFonts w:ascii="Times New Roman"/>
          <w:b w:val="false"/>
          <w:i w:val="false"/>
          <w:color w:val="000000"/>
          <w:sz w:val="28"/>
        </w:rPr>
        <w:t>
      6–қосымшаның жалғасы</w:t>
      </w:r>
    </w:p>
    <w:p>
      <w:pPr>
        <w:spacing w:after="0"/>
        <w:ind w:left="0"/>
        <w:jc w:val="both"/>
      </w:pPr>
      <w:r>
        <w:rPr>
          <w:rFonts w:ascii="Times New Roman"/>
          <w:b w:val="false"/>
          <w:i w:val="false"/>
          <w:color w:val="000000"/>
          <w:sz w:val="28"/>
        </w:rPr>
        <w:t>      (қағаз жүзінде қараңыз)</w:t>
      </w:r>
    </w:p>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электрондық</w:t>
      </w:r>
      <w:r>
        <w:br/>
      </w:r>
      <w:r>
        <w:rPr>
          <w:rFonts w:ascii="Times New Roman"/>
          <w:b w:val="false"/>
          <w:i w:val="false"/>
          <w:color w:val="000000"/>
          <w:sz w:val="28"/>
        </w:rPr>
        <w:t>
      мемлекеттiк қызметтiң регламентiне</w:t>
      </w:r>
      <w:r>
        <w:br/>
      </w:r>
      <w:r>
        <w:rPr>
          <w:rFonts w:ascii="Times New Roman"/>
          <w:b w:val="false"/>
          <w:i w:val="false"/>
          <w:color w:val="000000"/>
          <w:sz w:val="28"/>
        </w:rPr>
        <w:t>
      6–қосымшаның жалғасы</w:t>
      </w:r>
    </w:p>
    <w:p>
      <w:pPr>
        <w:spacing w:after="0"/>
        <w:ind w:left="0"/>
        <w:jc w:val="both"/>
      </w:pPr>
      <w:r>
        <w:rPr>
          <w:rFonts w:ascii="Times New Roman"/>
          <w:b w:val="false"/>
          <w:i w:val="false"/>
          <w:color w:val="000000"/>
          <w:sz w:val="28"/>
        </w:rPr>
        <w:t>      (қағаз жүзінде қараңыз)</w:t>
      </w:r>
    </w:p>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электрондық</w:t>
      </w:r>
      <w:r>
        <w:br/>
      </w:r>
      <w:r>
        <w:rPr>
          <w:rFonts w:ascii="Times New Roman"/>
          <w:b w:val="false"/>
          <w:i w:val="false"/>
          <w:color w:val="000000"/>
          <w:sz w:val="28"/>
        </w:rPr>
        <w:t>
      мемлекеттiк қызметтiң регламентiне</w:t>
      </w:r>
      <w:r>
        <w:br/>
      </w:r>
      <w:r>
        <w:rPr>
          <w:rFonts w:ascii="Times New Roman"/>
          <w:b w:val="false"/>
          <w:i w:val="false"/>
          <w:color w:val="000000"/>
          <w:sz w:val="28"/>
        </w:rPr>
        <w:t>
      6–қосымшаның жалғасы</w:t>
      </w:r>
    </w:p>
    <w:p>
      <w:pPr>
        <w:spacing w:after="0"/>
        <w:ind w:left="0"/>
        <w:jc w:val="both"/>
      </w:pPr>
      <w:r>
        <w:rPr>
          <w:rFonts w:ascii="Times New Roman"/>
          <w:b w:val="false"/>
          <w:i w:val="false"/>
          <w:color w:val="000000"/>
          <w:sz w:val="28"/>
        </w:rPr>
        <w:t>      (қағаз жүзінде қараңыз)</w:t>
      </w:r>
    </w:p>
    <w:bookmarkStart w:name="z66" w:id="31"/>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электрондық</w:t>
      </w:r>
      <w:r>
        <w:br/>
      </w:r>
      <w:r>
        <w:rPr>
          <w:rFonts w:ascii="Times New Roman"/>
          <w:b w:val="false"/>
          <w:i w:val="false"/>
          <w:color w:val="000000"/>
          <w:sz w:val="28"/>
        </w:rPr>
        <w:t>
      мемлекеттiк қызметтiң регламентiне</w:t>
      </w:r>
      <w:r>
        <w:br/>
      </w:r>
      <w:r>
        <w:rPr>
          <w:rFonts w:ascii="Times New Roman"/>
          <w:b w:val="false"/>
          <w:i w:val="false"/>
          <w:color w:val="000000"/>
          <w:sz w:val="28"/>
        </w:rPr>
        <w:t>
      7–қосымша</w:t>
      </w:r>
    </w:p>
    <w:bookmarkEnd w:id="31"/>
    <w:p>
      <w:pPr>
        <w:spacing w:after="0"/>
        <w:ind w:left="0"/>
        <w:jc w:val="left"/>
      </w:pPr>
      <w:r>
        <w:rPr>
          <w:rFonts w:ascii="Times New Roman"/>
          <w:b/>
          <w:i w:val="false"/>
          <w:color w:val="000000"/>
        </w:rPr>
        <w:t xml:space="preserve">       Тұтынушыға ұсынылатын оңтайлы жауаптың (мемлекеттік атаулы әлеуметтік көмек тағайындау туралы хабарлама) электрондық мемлекеттік қызметке шығу үлгісі </w:t>
      </w:r>
    </w:p>
    <w:p>
      <w:pPr>
        <w:spacing w:after="0"/>
        <w:ind w:left="0"/>
        <w:jc w:val="both"/>
      </w:pPr>
      <w:r>
        <w:rPr>
          <w:rFonts w:ascii="Times New Roman"/>
          <w:b w:val="false"/>
          <w:i w:val="false"/>
          <w:color w:val="000000"/>
          <w:sz w:val="28"/>
        </w:rPr>
        <w:t>      (қағаз жүзінде қараңыз)</w:t>
      </w:r>
    </w:p>
    <w:p>
      <w:pPr>
        <w:spacing w:after="0"/>
        <w:ind w:left="0"/>
        <w:jc w:val="both"/>
      </w:pPr>
      <w:r>
        <w:rPr>
          <w:rFonts w:ascii="Times New Roman"/>
          <w:b w:val="false"/>
          <w:i w:val="false"/>
          <w:color w:val="000000"/>
          <w:sz w:val="28"/>
        </w:rPr>
        <w:t>      Тұтынушыға ұсынылатын хабарлама</w:t>
      </w:r>
    </w:p>
    <w:p>
      <w:pPr>
        <w:spacing w:after="0"/>
        <w:ind w:left="0"/>
        <w:jc w:val="both"/>
      </w:pPr>
      <w:r>
        <w:rPr>
          <w:rFonts w:ascii="Times New Roman"/>
          <w:b w:val="false"/>
          <w:i w:val="false"/>
          <w:color w:val="000000"/>
          <w:sz w:val="28"/>
        </w:rPr>
        <w:t>      Хабарлама өтініштің орындалуының жағдайының өлшеміне қарай немесе қызмет көрсету мерзімі ұзарған жағдайда қойылады. Хабарламаның ерікті жолы мәтінімен "Хабарлама" бөлімінің "электронды үкімет" порталында жеке кабинетінде көрсетіледі.</w:t>
      </w:r>
      <w:r>
        <w:br/>
      </w:r>
      <w:r>
        <w:rPr>
          <w:rFonts w:ascii="Times New Roman"/>
          <w:b w:val="false"/>
          <w:i w:val="false"/>
          <w:color w:val="000000"/>
          <w:sz w:val="28"/>
        </w:rPr>
        <w:t>
      Тұтынушыға ұсынылатын бұрыс жауаптың (бас тарту) электрондық мемлекеттік қызметке шығу үлгісі.</w:t>
      </w:r>
      <w:r>
        <w:br/>
      </w:r>
      <w:r>
        <w:rPr>
          <w:rFonts w:ascii="Times New Roman"/>
          <w:b w:val="false"/>
          <w:i w:val="false"/>
          <w:color w:val="000000"/>
          <w:sz w:val="28"/>
        </w:rPr>
        <w:t>
      Тұтынушыға бұрыс жауаптың шығу үлгісі комиссияның қорытындысын қалыптастыру кезінде бас тарту себебін көрсете отырып, хат түрінде ұсынылады.</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2011 жылғы "29" желтоқсандағы N 267</w:t>
      </w:r>
      <w:r>
        <w:br/>
      </w:r>
      <w:r>
        <w:rPr>
          <w:rFonts w:ascii="Times New Roman"/>
          <w:b w:val="false"/>
          <w:i w:val="false"/>
          <w:color w:val="000000"/>
          <w:sz w:val="28"/>
        </w:rPr>
        <w:t>
      қаулысымен бекітілген</w:t>
      </w:r>
    </w:p>
    <w:bookmarkStart w:name="z67" w:id="32"/>
    <w:p>
      <w:pPr>
        <w:spacing w:after="0"/>
        <w:ind w:left="0"/>
        <w:jc w:val="left"/>
      </w:pPr>
      <w:r>
        <w:rPr>
          <w:rFonts w:ascii="Times New Roman"/>
          <w:b/>
          <w:i w:val="false"/>
          <w:color w:val="000000"/>
        </w:rPr>
        <w:t xml:space="preserve">        
"Үйде оқитын және тәрбиеленетiн мүгедек балаларды материалдық қамтамасыз ету үшiн құжаттарды рәсiмдеу" электрондық мемлекеттік қызмет көрсету Регламенті</w:t>
      </w:r>
    </w:p>
    <w:bookmarkEnd w:id="32"/>
    <w:bookmarkStart w:name="z68" w:id="33"/>
    <w:p>
      <w:pPr>
        <w:spacing w:after="0"/>
        <w:ind w:left="0"/>
        <w:jc w:val="left"/>
      </w:pPr>
      <w:r>
        <w:rPr>
          <w:rFonts w:ascii="Times New Roman"/>
          <w:b/>
          <w:i w:val="false"/>
          <w:color w:val="000000"/>
        </w:rPr>
        <w:t xml:space="preserve">        
1. Жалпы ережелер</w:t>
      </w:r>
    </w:p>
    <w:bookmarkEnd w:id="33"/>
    <w:bookmarkStart w:name="z69" w:id="34"/>
    <w:p>
      <w:pPr>
        <w:spacing w:after="0"/>
        <w:ind w:left="0"/>
        <w:jc w:val="both"/>
      </w:pPr>
      <w:r>
        <w:rPr>
          <w:rFonts w:ascii="Times New Roman"/>
          <w:b w:val="false"/>
          <w:i w:val="false"/>
          <w:color w:val="000000"/>
          <w:sz w:val="28"/>
        </w:rPr>
        <w:t>
      1. Мемлекеттiк қызмет аудандық және Қызылорда қалалық жұмыспен қамту және әлеуметтік бағдарламалар бөлімдерінде осы регламенттің </w:t>
      </w:r>
      <w:r>
        <w:rPr>
          <w:rFonts w:ascii="Times New Roman"/>
          <w:b w:val="false"/>
          <w:i w:val="false"/>
          <w:color w:val="000000"/>
          <w:sz w:val="28"/>
        </w:rPr>
        <w:t>1 – қосымшасындағы</w:t>
      </w:r>
      <w:r>
        <w:rPr>
          <w:rFonts w:ascii="Times New Roman"/>
          <w:b w:val="false"/>
          <w:i w:val="false"/>
          <w:color w:val="000000"/>
          <w:sz w:val="28"/>
        </w:rPr>
        <w:t xml:space="preserve"> мекен-жай тізімінде көрсетіледі. "Үйде оқитын және тәрбиеленетiн мүгедек балаларды материалдық қамтамасыз ету үшiн құжаттарды рәсiмдеу" (бұдан әрі – регламент), баламалы негізде "электронды үкімет" (бұдан әрі - қызмет беруші) веб-порталы арқылы да көрсетіледі.</w:t>
      </w:r>
      <w:r>
        <w:br/>
      </w:r>
      <w:r>
        <w:rPr>
          <w:rFonts w:ascii="Times New Roman"/>
          <w:b w:val="false"/>
          <w:i w:val="false"/>
          <w:color w:val="000000"/>
          <w:sz w:val="28"/>
        </w:rPr>
        <w:t>
</w:t>
      </w:r>
      <w:r>
        <w:rPr>
          <w:rFonts w:ascii="Times New Roman"/>
          <w:b w:val="false"/>
          <w:i w:val="false"/>
          <w:color w:val="000000"/>
          <w:sz w:val="28"/>
        </w:rPr>
        <w:t>
      2. Электронды мемлекеттік қызмет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w:t>
      </w:r>
      <w:r>
        <w:rPr>
          <w:rFonts w:ascii="Times New Roman"/>
          <w:b w:val="false"/>
          <w:i w:val="false"/>
          <w:color w:val="000000"/>
          <w:sz w:val="28"/>
        </w:rPr>
        <w:t>N 394 қаулысымен</w:t>
      </w:r>
      <w:r>
        <w:rPr>
          <w:rFonts w:ascii="Times New Roman"/>
          <w:b w:val="false"/>
          <w:i w:val="false"/>
          <w:color w:val="000000"/>
          <w:sz w:val="28"/>
        </w:rPr>
        <w:t xml:space="preserve"> бекітілген "Үйде оқитын және тәрбиеленетiн мүгедек балаларды материалдық қамтамасыз ету үшiн құжаттарды рәсiмдеу" мемлекеттік қызмет стандарты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 мемлекеттік қызметтің автоматтандыру дәрежесі (медиа-алшақтық ұстайтын электронды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 мемлекеттік қызмет көрсету түрлері: транзакциялық қызмет.</w:t>
      </w:r>
      <w:r>
        <w:br/>
      </w:r>
      <w:r>
        <w:rPr>
          <w:rFonts w:ascii="Times New Roman"/>
          <w:b w:val="false"/>
          <w:i w:val="false"/>
          <w:color w:val="000000"/>
          <w:sz w:val="28"/>
        </w:rPr>
        <w:t>
</w:t>
      </w:r>
      <w:r>
        <w:rPr>
          <w:rFonts w:ascii="Times New Roman"/>
          <w:b w:val="false"/>
          <w:i w:val="false"/>
          <w:color w:val="000000"/>
          <w:sz w:val="28"/>
        </w:rPr>
        <w:t>
      5. Осы Регламентте қолданылатын ұғымдар мен қысқартулар;</w:t>
      </w:r>
      <w:r>
        <w:br/>
      </w:r>
      <w:r>
        <w:rPr>
          <w:rFonts w:ascii="Times New Roman"/>
          <w:b w:val="false"/>
          <w:i w:val="false"/>
          <w:color w:val="000000"/>
          <w:sz w:val="28"/>
        </w:rPr>
        <w:t>
      1) ЖТ МДҚ "Жеке тұлғалар" мемлекеттік дерек қоры-ақпараттық бағдарламалық кешенді қолдана отырып, ақпараты автоматтық жинақтау, сақтау және өңдеуге арналған ақпараттық жүйе;</w:t>
      </w:r>
      <w:r>
        <w:br/>
      </w:r>
      <w:r>
        <w:rPr>
          <w:rFonts w:ascii="Times New Roman"/>
          <w:b w:val="false"/>
          <w:i w:val="false"/>
          <w:color w:val="000000"/>
          <w:sz w:val="28"/>
        </w:rPr>
        <w:t>
      2) жеке сәйкестендiру нөмiрi - жеке тұлға, оның iшiнде жеке кәсiпкерлiк түрiнде өзiнiң қызметiн жүзеге асыратын жеке кәсiпкер үшiн қалыптастырылатын бiрегей нөмiр (бұдан әрi - ЖСН);</w:t>
      </w:r>
      <w:r>
        <w:br/>
      </w:r>
      <w:r>
        <w:rPr>
          <w:rFonts w:ascii="Times New Roman"/>
          <w:b w:val="false"/>
          <w:i w:val="false"/>
          <w:color w:val="000000"/>
          <w:sz w:val="28"/>
        </w:rPr>
        <w:t>
      3) ақпараттық жүйе - аппараттық-бағдарламалық кешендi қолданумен ақпаратты сақтау, өңдеу, iздеу, тарату, жіберу және ұсыну үшін арналған жүйе (бұдан әрi - АЖ);</w:t>
      </w:r>
      <w:r>
        <w:br/>
      </w:r>
      <w:r>
        <w:rPr>
          <w:rFonts w:ascii="Times New Roman"/>
          <w:b w:val="false"/>
          <w:i w:val="false"/>
          <w:color w:val="000000"/>
          <w:sz w:val="28"/>
        </w:rPr>
        <w:t>
      4) Мемлекеттік мекеме (бұдан әрі ММ) электрондық мемлекеттік қызмет көрсетумен тікелей айналысатын аудандық, Қызылорда қалалық жұмыспен қамту және әлеуметтік бағдарламалар бөлімдері;</w:t>
      </w:r>
      <w:r>
        <w:br/>
      </w:r>
      <w:r>
        <w:rPr>
          <w:rFonts w:ascii="Times New Roman"/>
          <w:b w:val="false"/>
          <w:i w:val="false"/>
          <w:color w:val="000000"/>
          <w:sz w:val="28"/>
        </w:rPr>
        <w:t>
      5) медиа-алшақтық - құжаттарды электрондық нысаннан қағаз немесе керсiнше нысанға өзгерту қажет кезiнде қызметтердi көрсету барысында қағаз және электрондық құжат айналымының кезектесуi;</w:t>
      </w:r>
      <w:r>
        <w:br/>
      </w:r>
      <w:r>
        <w:rPr>
          <w:rFonts w:ascii="Times New Roman"/>
          <w:b w:val="false"/>
          <w:i w:val="false"/>
          <w:color w:val="000000"/>
          <w:sz w:val="28"/>
        </w:rPr>
        <w:t>
      6) пайдаланушы - оған қажеттi электрондық ақпараттық ресурстарды алу үшiн ақпараттық жүйеге жүгiнетiн және оларды пайдаланатын субъект;</w:t>
      </w:r>
      <w:r>
        <w:br/>
      </w:r>
      <w:r>
        <w:rPr>
          <w:rFonts w:ascii="Times New Roman"/>
          <w:b w:val="false"/>
          <w:i w:val="false"/>
          <w:color w:val="000000"/>
          <w:sz w:val="28"/>
        </w:rPr>
        <w:t>
      7) тұтынушы – электрондық мемлекеттік қызмет көрсетілетін жеке тұлға;</w:t>
      </w:r>
      <w:r>
        <w:br/>
      </w:r>
      <w:r>
        <w:rPr>
          <w:rFonts w:ascii="Times New Roman"/>
          <w:b w:val="false"/>
          <w:i w:val="false"/>
          <w:color w:val="000000"/>
          <w:sz w:val="28"/>
        </w:rPr>
        <w:t>
      8) веб-портал "электрондық үкiмет" (бұдан әрi - ЭҮП) - нормативтiк құқықтық базаны қоса, барлық шоғырландырылған үкiметтiк ақпараттарға және электрондық мемлекеттiк қызметтерге, бiрыңғай қолжетiмдiлiктi ұсынатын ақпараттық жүйе;</w:t>
      </w:r>
      <w:r>
        <w:br/>
      </w:r>
      <w:r>
        <w:rPr>
          <w:rFonts w:ascii="Times New Roman"/>
          <w:b w:val="false"/>
          <w:i w:val="false"/>
          <w:color w:val="000000"/>
          <w:sz w:val="28"/>
        </w:rPr>
        <w:t>
      9) жергілікті атқарушы орган (әкімдік) – (бұдан әрі – ЖАО) облыстың, республикалық маңызы бар қаланың және астананың, ауданның тиісті аумақта жергілікті мемлекеттік басқаруды және өзін-өзі басқаруды, жүзеге асыратын алқалы атқарушы органы;</w:t>
      </w:r>
      <w:r>
        <w:br/>
      </w:r>
      <w:r>
        <w:rPr>
          <w:rFonts w:ascii="Times New Roman"/>
          <w:b w:val="false"/>
          <w:i w:val="false"/>
          <w:color w:val="000000"/>
          <w:sz w:val="28"/>
        </w:rPr>
        <w:t>
      10) Қазақстан Республикасының "электронды үкімет" шлюзінің қосалқы жүйесі ретінде аймақтық шлюз, (бұдан әрі – ЭҮҚШ) – "е-үкімет" және ЖАО инфрақұрылым</w:t>
      </w:r>
      <w:r>
        <w:br/>
      </w:r>
      <w:r>
        <w:rPr>
          <w:rFonts w:ascii="Times New Roman"/>
          <w:b w:val="false"/>
          <w:i w:val="false"/>
          <w:color w:val="000000"/>
          <w:sz w:val="28"/>
        </w:rPr>
        <w:t>
      интеграциясын қамтамасыз ететін ақпараттық жүйе ("электронды үкімет" шлюзі арқылы мемлекеттік ақпараттық ресурстарына жергілікті атқару органдардың кіруге рұқсат механизмдерін беру, сонымен қатар азаматтар мен бизнес құрылымдарына аймақтық мәртебеде электронды қызмет көрсету.</w:t>
      </w:r>
      <w:r>
        <w:br/>
      </w:r>
      <w:r>
        <w:rPr>
          <w:rFonts w:ascii="Times New Roman"/>
          <w:b w:val="false"/>
          <w:i w:val="false"/>
          <w:color w:val="000000"/>
          <w:sz w:val="28"/>
        </w:rPr>
        <w:t>
      11) ақпаратты криптографиялық қорғаудың құралы – (бұдан әрі АКҚҚ)- оның мағынасын жасыру не/немесе түпнұсқаландыруды қамтамасыз ету (түпнұсқаландыру деп ақпараттық түпнұсқа екенін түсіндіріледі және алынған ақпарат бұрмаланбай беріледі дегенді білдіреді) мақсатында ақпаратты қайта құрудың алгоритімдері мен ұрдістері;</w:t>
      </w:r>
      <w:r>
        <w:br/>
      </w:r>
      <w:r>
        <w:rPr>
          <w:rFonts w:ascii="Times New Roman"/>
          <w:b w:val="false"/>
          <w:i w:val="false"/>
          <w:color w:val="000000"/>
          <w:sz w:val="28"/>
        </w:rPr>
        <w:t>
      12) құрылымдық–функционалдық бірлік (бұдан әрі ҚФБ)– электрондық мемлекеттік қызмет көрсету процесіне қатысатын мемлекеттік органдардың, мемлекеттік мекемелердің және өзге де құрылымдық бөлімшелерінің тізбесі;</w:t>
      </w:r>
      <w:r>
        <w:br/>
      </w:r>
      <w:r>
        <w:rPr>
          <w:rFonts w:ascii="Times New Roman"/>
          <w:b w:val="false"/>
          <w:i w:val="false"/>
          <w:color w:val="000000"/>
          <w:sz w:val="28"/>
        </w:rPr>
        <w:t>
      13) транзакциялық қызмет - электрондық цифрлық қолтаңбаны пайдалана отырып, өзара ақпарат алмасуды талап ететiн электрондық ақпараттық ресурстарды беру жөнiндегi қызмет;</w:t>
      </w:r>
      <w:r>
        <w:br/>
      </w:r>
      <w:r>
        <w:rPr>
          <w:rFonts w:ascii="Times New Roman"/>
          <w:b w:val="false"/>
          <w:i w:val="false"/>
          <w:color w:val="000000"/>
          <w:sz w:val="28"/>
        </w:rPr>
        <w:t>
      14) өкілетті орган – электронды мемлекеттік қызмет көрсететін мемлекеттік мекеме (бұдан әрі - ММ);</w:t>
      </w:r>
      <w:r>
        <w:br/>
      </w:r>
      <w:r>
        <w:rPr>
          <w:rFonts w:ascii="Times New Roman"/>
          <w:b w:val="false"/>
          <w:i w:val="false"/>
          <w:color w:val="000000"/>
          <w:sz w:val="28"/>
        </w:rPr>
        <w:t>
      15) электрондық цифрлық қолтаңба (бұдан әрi - ЭЦҚ) - электрондық цифрлы қол құралдарымен құрылған және электрондық құжаттың растығын, мазмұнның өзгермегендігін растайтын электрондық цифрлы берлгілер жиынтығы;</w:t>
      </w:r>
      <w:r>
        <w:br/>
      </w:r>
      <w:r>
        <w:rPr>
          <w:rFonts w:ascii="Times New Roman"/>
          <w:b w:val="false"/>
          <w:i w:val="false"/>
          <w:color w:val="000000"/>
          <w:sz w:val="28"/>
        </w:rPr>
        <w:t>
      16) электрондық мемлекеттік қызмет – электрондық нысанда ақпараттық технологияларды қолдануымен көрсетілетін мемлекеттік қызмет;</w:t>
      </w:r>
      <w:r>
        <w:br/>
      </w:r>
      <w:r>
        <w:rPr>
          <w:rFonts w:ascii="Times New Roman"/>
          <w:b w:val="false"/>
          <w:i w:val="false"/>
          <w:color w:val="000000"/>
          <w:sz w:val="28"/>
        </w:rPr>
        <w:t>
      17) электрондық құжат - ақпарат электрондық-цифрлық нысанда берiлген және электрондық цифрлық қолтаңба арқылы куәландырылған құжат;</w:t>
      </w:r>
      <w:r>
        <w:br/>
      </w:r>
      <w:r>
        <w:rPr>
          <w:rFonts w:ascii="Times New Roman"/>
          <w:b w:val="false"/>
          <w:i w:val="false"/>
          <w:color w:val="000000"/>
          <w:sz w:val="28"/>
        </w:rPr>
        <w:t>
      18) "электронды үкімет" шлюзі (бұдан әрі – ЭҮШ) электрондық қызметті жүзеге асыру шеңберінде "электронды үкімет" ақпараттық жүйелерді интеграциялауға арналған ақпараттық жүйе.</w:t>
      </w:r>
    </w:p>
    <w:bookmarkEnd w:id="34"/>
    <w:bookmarkStart w:name="z74" w:id="35"/>
    <w:p>
      <w:pPr>
        <w:spacing w:after="0"/>
        <w:ind w:left="0"/>
        <w:jc w:val="left"/>
      </w:pPr>
      <w:r>
        <w:rPr>
          <w:rFonts w:ascii="Times New Roman"/>
          <w:b/>
          <w:i w:val="false"/>
          <w:color w:val="000000"/>
        </w:rPr>
        <w:t xml:space="preserve">        
2. Электрондық мемлекеттiк қызметтi көрсету жөнiнде қызмет берушi әрекетiнiң тәртiбi</w:t>
      </w:r>
    </w:p>
    <w:bookmarkEnd w:id="35"/>
    <w:bookmarkStart w:name="z75" w:id="36"/>
    <w:p>
      <w:pPr>
        <w:spacing w:after="0"/>
        <w:ind w:left="0"/>
        <w:jc w:val="both"/>
      </w:pPr>
      <w:r>
        <w:rPr>
          <w:rFonts w:ascii="Times New Roman"/>
          <w:b w:val="false"/>
          <w:i w:val="false"/>
          <w:color w:val="000000"/>
          <w:sz w:val="28"/>
        </w:rPr>
        <w:t>
      6.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(1-сурет) сәйкес ішінара автоматтандырылған электрондық қызметті көрсететін кезде ММ-нің адымдық әрекеттері мен шешімдері:</w:t>
      </w:r>
      <w:r>
        <w:br/>
      </w:r>
      <w:r>
        <w:rPr>
          <w:rFonts w:ascii="Times New Roman"/>
          <w:b w:val="false"/>
          <w:i w:val="false"/>
          <w:color w:val="000000"/>
          <w:sz w:val="28"/>
        </w:rPr>
        <w:t>
      1) Тұтынушы электрондық қызметті қолдану үшін ММ-ге өзінің жеке құжаты мен арызының түпнұсқасымен келуі тиіс. Тиісті құжаттар тізімі осы Регламенттің 9-тармағында сипатталған;</w:t>
      </w:r>
      <w:r>
        <w:br/>
      </w:r>
      <w:r>
        <w:rPr>
          <w:rFonts w:ascii="Times New Roman"/>
          <w:b w:val="false"/>
          <w:i w:val="false"/>
          <w:color w:val="000000"/>
          <w:sz w:val="28"/>
        </w:rPr>
        <w:t>
      2) 1-үдеріс - тұтынушы арызы және жеке құжаттарының дұрыстығын ММ қызметкерінің тексеруі;</w:t>
      </w:r>
      <w:r>
        <w:br/>
      </w:r>
      <w:r>
        <w:rPr>
          <w:rFonts w:ascii="Times New Roman"/>
          <w:b w:val="false"/>
          <w:i w:val="false"/>
          <w:color w:val="000000"/>
          <w:sz w:val="28"/>
        </w:rPr>
        <w:t>
      3) 2-үдеріс - ММ қызметкерінің тұтынушының деректерінде кемшіліктердің болуына байланысты сұралып отырған электрондық мемлекеттік қызмет көрсетуден бас тарту туралы ауызша хабарлау;</w:t>
      </w:r>
      <w:r>
        <w:br/>
      </w:r>
      <w:r>
        <w:rPr>
          <w:rFonts w:ascii="Times New Roman"/>
          <w:b w:val="false"/>
          <w:i w:val="false"/>
          <w:color w:val="000000"/>
          <w:sz w:val="28"/>
        </w:rPr>
        <w:t>
      4) 3-үдеріс - ММ қызметкерінің тұтынушы деректерін ЖАО АЖ енгізу;</w:t>
      </w:r>
      <w:r>
        <w:br/>
      </w:r>
      <w:r>
        <w:rPr>
          <w:rFonts w:ascii="Times New Roman"/>
          <w:b w:val="false"/>
          <w:i w:val="false"/>
          <w:color w:val="000000"/>
          <w:sz w:val="28"/>
        </w:rPr>
        <w:t>
      5) 4-үдеріс – ЖТ МДҚ – дан берілген деректерді тексеруге сұрау салу;</w:t>
      </w:r>
      <w:r>
        <w:br/>
      </w:r>
      <w:r>
        <w:rPr>
          <w:rFonts w:ascii="Times New Roman"/>
          <w:b w:val="false"/>
          <w:i w:val="false"/>
          <w:color w:val="000000"/>
          <w:sz w:val="28"/>
        </w:rPr>
        <w:t>
      6) 5-үдеріс – сұранысқа байланысты деректердің ЖТ МДҚ-да болмауы туралы хабарламаны әзірлеу; тұтынушының жеке куәлігінің немесе сенімді тұлғасының өкілдігін куәландыратын құжатының түпнұсқасы болған жағдайда жеке тұлға туралы мәліметтерді ММ қызметкерінің енгізуі;</w:t>
      </w:r>
      <w:r>
        <w:br/>
      </w:r>
      <w:r>
        <w:rPr>
          <w:rFonts w:ascii="Times New Roman"/>
          <w:b w:val="false"/>
          <w:i w:val="false"/>
          <w:color w:val="000000"/>
          <w:sz w:val="28"/>
        </w:rPr>
        <w:t>
      7) 6-үдеріс – ЖАО АЖ-гі талаптарға сәйкес тұтынушының тиісті арызы мен жеке құжаттарын ММ қызметкерінің сканер арқылы өткізу;</w:t>
      </w:r>
      <w:r>
        <w:br/>
      </w:r>
      <w:r>
        <w:rPr>
          <w:rFonts w:ascii="Times New Roman"/>
          <w:b w:val="false"/>
          <w:i w:val="false"/>
          <w:color w:val="000000"/>
          <w:sz w:val="28"/>
        </w:rPr>
        <w:t>
      8) 7-үдеріс – тұтынушының арызын ММ қызметкерінің тіркеуі;</w:t>
      </w:r>
      <w:r>
        <w:br/>
      </w:r>
      <w:r>
        <w:rPr>
          <w:rFonts w:ascii="Times New Roman"/>
          <w:b w:val="false"/>
          <w:i w:val="false"/>
          <w:color w:val="000000"/>
          <w:sz w:val="28"/>
        </w:rPr>
        <w:t>
      9) 8-үдеріс – электрондық мемлекеттік қызмет көрсетудегі тұтынушының өтініші толтырылған нысанына ММ қызметкерінің ЭЦҚ арқылы қол қоюы;</w:t>
      </w:r>
      <w:r>
        <w:br/>
      </w:r>
      <w:r>
        <w:rPr>
          <w:rFonts w:ascii="Times New Roman"/>
          <w:b w:val="false"/>
          <w:i w:val="false"/>
          <w:color w:val="000000"/>
          <w:sz w:val="28"/>
        </w:rPr>
        <w:t>
      10) 1-шарт – Тұтынушының ақпаратты криптографиялық қорғау құралы арқылы және куәландыратын орталықтың ақпараттық жүйесін қолдана отырып, ММ қызметкерінің ЭЦҚ-ң дұрыстығын және тіркеу куәлігінің жарамдылық мерзімін тексеруі;</w:t>
      </w:r>
      <w:r>
        <w:br/>
      </w:r>
      <w:r>
        <w:rPr>
          <w:rFonts w:ascii="Times New Roman"/>
          <w:b w:val="false"/>
          <w:i w:val="false"/>
          <w:color w:val="000000"/>
          <w:sz w:val="28"/>
        </w:rPr>
        <w:t>
      11) 9-үдеріс – ММ қызметкерінің ЭЦҚ түпнұсқалылығының расталмауына байланысты қол қоюдан бас тарту туралы хабарламаны дайындауы;</w:t>
      </w:r>
      <w:r>
        <w:br/>
      </w:r>
      <w:r>
        <w:rPr>
          <w:rFonts w:ascii="Times New Roman"/>
          <w:b w:val="false"/>
          <w:i w:val="false"/>
          <w:color w:val="000000"/>
          <w:sz w:val="28"/>
        </w:rPr>
        <w:t>
      12) 10-үдеріс – ММ қызметкерінің электрондық қызмет көрсетуде ЭЦҚ арқылы толтырылған мәтінге қол қоюы (енгізілген деректер мен сканерленген құжаттар);</w:t>
      </w:r>
      <w:r>
        <w:br/>
      </w:r>
      <w:r>
        <w:rPr>
          <w:rFonts w:ascii="Times New Roman"/>
          <w:b w:val="false"/>
          <w:i w:val="false"/>
          <w:color w:val="000000"/>
          <w:sz w:val="28"/>
        </w:rPr>
        <w:t>
      13) 11-үдеріс - ММ қызметкерінің тұтынушы арызын ЖАО АЖ-де он күнтізбелік күнде өңдеу.;</w:t>
      </w:r>
      <w:r>
        <w:br/>
      </w:r>
      <w:r>
        <w:rPr>
          <w:rFonts w:ascii="Times New Roman"/>
          <w:b w:val="false"/>
          <w:i w:val="false"/>
          <w:color w:val="000000"/>
          <w:sz w:val="28"/>
        </w:rPr>
        <w:t>
      14) 12-үдеріс - тұтынушының сұранысына сәйкес электрондық мемлекеттік қызмет көрсетудің нәтижесін (Қазақстан Республикасының заңнамасында белгіленген тәртіппен рәсімделген қағаз тасығыштағы құжаттың түрі) қалыптастыру. Электронды құжат ММ АҚҚ арқылы орындалады;</w:t>
      </w:r>
      <w:r>
        <w:br/>
      </w:r>
      <w:r>
        <w:rPr>
          <w:rFonts w:ascii="Times New Roman"/>
          <w:b w:val="false"/>
          <w:i w:val="false"/>
          <w:color w:val="000000"/>
          <w:sz w:val="28"/>
        </w:rPr>
        <w:t>
      15) 14-үдеріс – ММ қызметкерінің ЖАО АЖ–де қалыптастырылған шығыс құжатын тұтынушыға қолма–қол немесе электрондық почта арқылы жіберуі;</w:t>
      </w:r>
      <w:r>
        <w:br/>
      </w:r>
      <w:r>
        <w:rPr>
          <w:rFonts w:ascii="Times New Roman"/>
          <w:b w:val="false"/>
          <w:i w:val="false"/>
          <w:color w:val="000000"/>
          <w:sz w:val="28"/>
        </w:rPr>
        <w:t>
</w:t>
      </w:r>
      <w:r>
        <w:rPr>
          <w:rFonts w:ascii="Times New Roman"/>
          <w:b w:val="false"/>
          <w:i w:val="false"/>
          <w:color w:val="000000"/>
          <w:sz w:val="28"/>
        </w:rPr>
        <w:t>
      7.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(2-сурет) сәйкес, "электронды үкімет" порталы арқылы ішінара автоматтандырылған электрондық мемлекеттік қызмет көрсетудегі ММ-нің адымдық әрекеттер мен шешімдері:</w:t>
      </w:r>
      <w:r>
        <w:br/>
      </w:r>
      <w:r>
        <w:rPr>
          <w:rFonts w:ascii="Times New Roman"/>
          <w:b w:val="false"/>
          <w:i w:val="false"/>
          <w:color w:val="000000"/>
          <w:sz w:val="28"/>
        </w:rPr>
        <w:t>
      1) тұтынушы ЖСН/БИН арқылы ЭҮП тіркеуден өтуі керек (ЭҮП-ға тіркелмеген тұтынушылар үшін жүзеге асырылады);</w:t>
      </w:r>
      <w:r>
        <w:br/>
      </w:r>
      <w:r>
        <w:rPr>
          <w:rFonts w:ascii="Times New Roman"/>
          <w:b w:val="false"/>
          <w:i w:val="false"/>
          <w:color w:val="000000"/>
          <w:sz w:val="28"/>
        </w:rPr>
        <w:t>
      2) тұтынушыға "Электрондық құжат және электрондық цифрлік қолтаңба туралы" 2003 жылғы 7-қаңтардағы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КО ақпараттық жүйесінде және тұтынушының ЭЦҚ-сын тексеру арқылы және қалыптастыру процессін іске асыратын, криптографикалық қорғау құралын пайдалану арқылы қызмет тұтынушысының ЭЦҚ арқылы қол қойылған, мемлекеттік органға электронды құжат түрінде ұсынылған электронды мемлекеттік қызмет көрсету нәтижесі ұсынылады;</w:t>
      </w:r>
      <w:r>
        <w:br/>
      </w:r>
      <w:r>
        <w:rPr>
          <w:rFonts w:ascii="Times New Roman"/>
          <w:b w:val="false"/>
          <w:i w:val="false"/>
          <w:color w:val="000000"/>
          <w:sz w:val="28"/>
        </w:rPr>
        <w:t>
      3) 1-үдеріс - "Электронды үкімет" порталында тұтынушының реквизиттерінің растығын тексеру процесі (ЖСН және пароль);</w:t>
      </w:r>
      <w:r>
        <w:br/>
      </w:r>
      <w:r>
        <w:rPr>
          <w:rFonts w:ascii="Times New Roman"/>
          <w:b w:val="false"/>
          <w:i w:val="false"/>
          <w:color w:val="000000"/>
          <w:sz w:val="28"/>
        </w:rPr>
        <w:t>
      4) 2-үдеріс - тұтынушының мәліметтерінде орын алған қателіктерге байланысты сұралған электронды мемлекеттік қызмет көрсетуге бас тарту туралы хабарламаны қалыптастыру;</w:t>
      </w:r>
      <w:r>
        <w:br/>
      </w:r>
      <w:r>
        <w:rPr>
          <w:rFonts w:ascii="Times New Roman"/>
          <w:b w:val="false"/>
          <w:i w:val="false"/>
          <w:color w:val="000000"/>
          <w:sz w:val="28"/>
        </w:rPr>
        <w:t>
      5) 3-үдеріс – тұтынушының осы Регламентте көрсетілген қызметті таңдауы, қызметті көрсету және оның құрылымы мен форматтық талаптарды ескере отырып, тұтынушының нысанды толтыруы үшін сұрау салу нысанын экранға шығару (деректерді енгізу);</w:t>
      </w:r>
      <w:r>
        <w:br/>
      </w:r>
      <w:r>
        <w:rPr>
          <w:rFonts w:ascii="Times New Roman"/>
          <w:b w:val="false"/>
          <w:i w:val="false"/>
          <w:color w:val="000000"/>
          <w:sz w:val="28"/>
        </w:rPr>
        <w:t>
      6) 4-үдеріс - МДБ ЖТ/МДБ ЗТ ақпараттық жүйесінен жеке тұлғаның (тұтынушының) қажетті мәліметтерін сұрау;</w:t>
      </w:r>
      <w:r>
        <w:br/>
      </w:r>
      <w:r>
        <w:rPr>
          <w:rFonts w:ascii="Times New Roman"/>
          <w:b w:val="false"/>
          <w:i w:val="false"/>
          <w:color w:val="000000"/>
          <w:sz w:val="28"/>
        </w:rPr>
        <w:t>
      7) 5-үдеріс – тұтынушының қосымша мәліметтерін енгізу және қажетті сканерленген құжаттарын қосу;</w:t>
      </w:r>
      <w:r>
        <w:br/>
      </w:r>
      <w:r>
        <w:rPr>
          <w:rFonts w:ascii="Times New Roman"/>
          <w:b w:val="false"/>
          <w:i w:val="false"/>
          <w:color w:val="000000"/>
          <w:sz w:val="28"/>
        </w:rPr>
        <w:t>
      8) 6-үдеріс – КО АЖ тұтынушының ЭЦҚ тіркеу куәлігінің жарамды мерзімі туралы мәліметті және идентификациялық мәліметтерді сұрау;</w:t>
      </w:r>
      <w:r>
        <w:br/>
      </w:r>
      <w:r>
        <w:rPr>
          <w:rFonts w:ascii="Times New Roman"/>
          <w:b w:val="false"/>
          <w:i w:val="false"/>
          <w:color w:val="000000"/>
          <w:sz w:val="28"/>
        </w:rPr>
        <w:t>
      9) 1-шарт – КО АЖ және тұтынушының АҚҚ пайдаланып ЭЦҚ растығын және ЭЦҚ тіркеу куәлігінің жарамды мерзімін тексеру;</w:t>
      </w:r>
      <w:r>
        <w:br/>
      </w:r>
      <w:r>
        <w:rPr>
          <w:rFonts w:ascii="Times New Roman"/>
          <w:b w:val="false"/>
          <w:i w:val="false"/>
          <w:color w:val="000000"/>
          <w:sz w:val="28"/>
        </w:rPr>
        <w:t>
      10) 7-үдеріс – тұтынушының ЭЦҚ расталмағандықтан сұралған электронды мемлекеттік қызмет көрсетуден бас тарту туралы хабарламаны қалыптастыру;</w:t>
      </w:r>
      <w:r>
        <w:br/>
      </w:r>
      <w:r>
        <w:rPr>
          <w:rFonts w:ascii="Times New Roman"/>
          <w:b w:val="false"/>
          <w:i w:val="false"/>
          <w:color w:val="000000"/>
          <w:sz w:val="28"/>
        </w:rPr>
        <w:t>
      11) 8-үдеріс - электронды мемлекеттік қызмет көрсетуге толтырылған сұрау формасын тұтынушының ЭЦҚ арқылы қол қою;</w:t>
      </w:r>
      <w:r>
        <w:br/>
      </w:r>
      <w:r>
        <w:rPr>
          <w:rFonts w:ascii="Times New Roman"/>
          <w:b w:val="false"/>
          <w:i w:val="false"/>
          <w:color w:val="000000"/>
          <w:sz w:val="28"/>
        </w:rPr>
        <w:t>
      12) 9-үдеріс - электронды мемлекеттік қызмет көрсетуге тұтынушының сұранысын автоматты түрде ХҚО ЫАЖ сұраныс жағдайы мен АШҮП арқылы ЭҮП-нан ЖАО АЖ-не автоматты түрде сұраныс жіберу;</w:t>
      </w:r>
      <w:r>
        <w:br/>
      </w:r>
      <w:r>
        <w:rPr>
          <w:rFonts w:ascii="Times New Roman"/>
          <w:b w:val="false"/>
          <w:i w:val="false"/>
          <w:color w:val="000000"/>
          <w:sz w:val="28"/>
        </w:rPr>
        <w:t>
      13) 10-үдеріс – ММ қызметкеркері он күн ішінде ЖАО АЖ–дегі сұранысты өңдеу.</w:t>
      </w:r>
      <w:r>
        <w:br/>
      </w:r>
      <w:r>
        <w:rPr>
          <w:rFonts w:ascii="Times New Roman"/>
          <w:b w:val="false"/>
          <w:i w:val="false"/>
          <w:color w:val="000000"/>
          <w:sz w:val="28"/>
        </w:rPr>
        <w:t>
      14) 11-үдеріс – тұтынушының сұрауына сәйкес қызмет көрсету нәтижесін қалыптастыру (электронды құжат немесе Қазақстан Республикасы заңнамасында белгіленген тәртіпке сәйкес рәсімделген қағаз тасығыштағы құжат). Электронды құжат мемлекеттік органның АШҮП және КО ақпараттық жүйесін пайдаланып қалыптастырылады.</w:t>
      </w:r>
      <w:r>
        <w:br/>
      </w:r>
      <w:r>
        <w:rPr>
          <w:rFonts w:ascii="Times New Roman"/>
          <w:b w:val="false"/>
          <w:i w:val="false"/>
          <w:color w:val="000000"/>
          <w:sz w:val="28"/>
        </w:rPr>
        <w:t>
      15) 12-үдеріс – электронды шығыс құжатты автоматты түрде тұтынушының электронды поштасына және /немесе ЭҮП тұтынушының жеке кабинетіне ЖАО АЖ нен жіберу;</w:t>
      </w:r>
      <w:r>
        <w:br/>
      </w:r>
      <w:r>
        <w:rPr>
          <w:rFonts w:ascii="Times New Roman"/>
          <w:b w:val="false"/>
          <w:i w:val="false"/>
          <w:color w:val="000000"/>
          <w:sz w:val="28"/>
        </w:rPr>
        <w:t>
      16) 13-үдеріс - электронды шығыс құжатты автоматты түрде тұтынушының электронды поштасында немесе ЭҮП тұтынушының жеке кабинетінде алу.</w:t>
      </w:r>
      <w:r>
        <w:br/>
      </w:r>
      <w:r>
        <w:rPr>
          <w:rFonts w:ascii="Times New Roman"/>
          <w:b w:val="false"/>
          <w:i w:val="false"/>
          <w:color w:val="000000"/>
          <w:sz w:val="28"/>
        </w:rPr>
        <w:t>
</w:t>
      </w:r>
      <w:r>
        <w:rPr>
          <w:rFonts w:ascii="Times New Roman"/>
          <w:b w:val="false"/>
          <w:i w:val="false"/>
          <w:color w:val="000000"/>
          <w:sz w:val="28"/>
        </w:rPr>
        <w:t>
      8. Осы Регламенттiң </w:t>
      </w:r>
      <w:r>
        <w:rPr>
          <w:rFonts w:ascii="Times New Roman"/>
          <w:b w:val="false"/>
          <w:i w:val="false"/>
          <w:color w:val="000000"/>
          <w:sz w:val="28"/>
        </w:rPr>
        <w:t>4-қосымшасына</w:t>
      </w:r>
      <w:r>
        <w:rPr>
          <w:rFonts w:ascii="Times New Roman"/>
          <w:b w:val="false"/>
          <w:i w:val="false"/>
          <w:color w:val="000000"/>
          <w:sz w:val="28"/>
        </w:rPr>
        <w:t xml:space="preserve"> электрондық мемлекеттiк қызметті көрсеткен кезде толтырылған сұрауы мен өтініш нысанының экранды үлгілері ұсынылады.</w:t>
      </w:r>
      <w:r>
        <w:br/>
      </w:r>
      <w:r>
        <w:rPr>
          <w:rFonts w:ascii="Times New Roman"/>
          <w:b w:val="false"/>
          <w:i w:val="false"/>
          <w:color w:val="000000"/>
          <w:sz w:val="28"/>
        </w:rPr>
        <w:t>
</w:t>
      </w:r>
      <w:r>
        <w:rPr>
          <w:rFonts w:ascii="Times New Roman"/>
          <w:b w:val="false"/>
          <w:i w:val="false"/>
          <w:color w:val="000000"/>
          <w:sz w:val="28"/>
        </w:rPr>
        <w:t>
      9. Өтінішке жалғанатын құжаттар тізімі:</w:t>
      </w:r>
      <w:r>
        <w:br/>
      </w:r>
      <w:r>
        <w:rPr>
          <w:rFonts w:ascii="Times New Roman"/>
          <w:b w:val="false"/>
          <w:i w:val="false"/>
          <w:color w:val="000000"/>
          <w:sz w:val="28"/>
        </w:rPr>
        <w:t>
      Мемлекеттік қызмет алуға тұтынушы келесі құжаттарды ұсынуы қажет:</w:t>
      </w:r>
      <w:r>
        <w:br/>
      </w:r>
      <w:r>
        <w:rPr>
          <w:rFonts w:ascii="Times New Roman"/>
          <w:b w:val="false"/>
          <w:i w:val="false"/>
          <w:color w:val="000000"/>
          <w:sz w:val="28"/>
        </w:rPr>
        <w:t>
      1) деректерінің көрсетілуімен берілген үлгідегі өтініші,</w:t>
      </w:r>
      <w:r>
        <w:br/>
      </w:r>
      <w:r>
        <w:rPr>
          <w:rFonts w:ascii="Times New Roman"/>
          <w:b w:val="false"/>
          <w:i w:val="false"/>
          <w:color w:val="000000"/>
          <w:sz w:val="28"/>
        </w:rPr>
        <w:t>
      2) тұтынушының жеке куәлігінің көшірмесі;</w:t>
      </w:r>
      <w:r>
        <w:br/>
      </w:r>
      <w:r>
        <w:rPr>
          <w:rFonts w:ascii="Times New Roman"/>
          <w:b w:val="false"/>
          <w:i w:val="false"/>
          <w:color w:val="000000"/>
          <w:sz w:val="28"/>
        </w:rPr>
        <w:t>
      3) мүгедек балаларға туу туралы куәліктің көшірмесі;</w:t>
      </w:r>
      <w:r>
        <w:br/>
      </w:r>
      <w:r>
        <w:rPr>
          <w:rFonts w:ascii="Times New Roman"/>
          <w:b w:val="false"/>
          <w:i w:val="false"/>
          <w:color w:val="000000"/>
          <w:sz w:val="28"/>
        </w:rPr>
        <w:t>
      4) мекен жай тіркелімін растайтын құжаттың көшірмесі-(азаматтарды тіркеу ктабының көшірмесі немесе мекен-жай бюросынан анықтама немесе селолық округ әкімінің анықтамасы);</w:t>
      </w:r>
      <w:r>
        <w:br/>
      </w:r>
      <w:r>
        <w:rPr>
          <w:rFonts w:ascii="Times New Roman"/>
          <w:b w:val="false"/>
          <w:i w:val="false"/>
          <w:color w:val="000000"/>
          <w:sz w:val="28"/>
        </w:rPr>
        <w:t>
      5) психологикалық медициналық педогогикалық кеңесінің қорытындысы;</w:t>
      </w:r>
      <w:r>
        <w:br/>
      </w:r>
      <w:r>
        <w:rPr>
          <w:rFonts w:ascii="Times New Roman"/>
          <w:b w:val="false"/>
          <w:i w:val="false"/>
          <w:color w:val="000000"/>
          <w:sz w:val="28"/>
        </w:rPr>
        <w:t>
      6) мүгедектігі туралы анықтама;</w:t>
      </w:r>
      <w:r>
        <w:br/>
      </w:r>
      <w:r>
        <w:rPr>
          <w:rFonts w:ascii="Times New Roman"/>
          <w:b w:val="false"/>
          <w:i w:val="false"/>
          <w:color w:val="000000"/>
          <w:sz w:val="28"/>
        </w:rPr>
        <w:t>
      7) банкте шотының бар-жоғы туралы құжаттың көшірмесі;</w:t>
      </w:r>
      <w:r>
        <w:br/>
      </w:r>
      <w:r>
        <w:rPr>
          <w:rFonts w:ascii="Times New Roman"/>
          <w:b w:val="false"/>
          <w:i w:val="false"/>
          <w:color w:val="000000"/>
          <w:sz w:val="28"/>
        </w:rPr>
        <w:t>
      8) Салық төлеушінің тіркеу нөмірі мен әлеуметтік сәйкестендіру коды.</w:t>
      </w:r>
      <w:r>
        <w:br/>
      </w:r>
      <w:r>
        <w:rPr>
          <w:rFonts w:ascii="Times New Roman"/>
          <w:b w:val="false"/>
          <w:i w:val="false"/>
          <w:color w:val="000000"/>
          <w:sz w:val="28"/>
        </w:rPr>
        <w:t>
      ЭҮП арқылы жолыққан кезде:</w:t>
      </w:r>
      <w:r>
        <w:br/>
      </w:r>
      <w:r>
        <w:rPr>
          <w:rFonts w:ascii="Times New Roman"/>
          <w:b w:val="false"/>
          <w:i w:val="false"/>
          <w:color w:val="000000"/>
          <w:sz w:val="28"/>
        </w:rPr>
        <w:t>
      1) Туу туралы куәліктің электронды көшірмесі;</w:t>
      </w:r>
      <w:r>
        <w:br/>
      </w:r>
      <w:r>
        <w:rPr>
          <w:rFonts w:ascii="Times New Roman"/>
          <w:b w:val="false"/>
          <w:i w:val="false"/>
          <w:color w:val="000000"/>
          <w:sz w:val="28"/>
        </w:rPr>
        <w:t>
      2) мекен-жай тіркелімін растайтын құжаттың электронды көшірмесі немесе мекен жай бюросынан анықтама немесе селолық округ әкімінің анықтамасы (тіркелуі туралы мәлімет);</w:t>
      </w:r>
      <w:r>
        <w:br/>
      </w:r>
      <w:r>
        <w:rPr>
          <w:rFonts w:ascii="Times New Roman"/>
          <w:b w:val="false"/>
          <w:i w:val="false"/>
          <w:color w:val="000000"/>
          <w:sz w:val="28"/>
        </w:rPr>
        <w:t>
      3) психологикалық медициналық педогогикалық кеңесінің қорытындысының электронды көшірмесі;</w:t>
      </w:r>
      <w:r>
        <w:br/>
      </w:r>
      <w:r>
        <w:rPr>
          <w:rFonts w:ascii="Times New Roman"/>
          <w:b w:val="false"/>
          <w:i w:val="false"/>
          <w:color w:val="000000"/>
          <w:sz w:val="28"/>
        </w:rPr>
        <w:t>
      4) банкте шотының бар-жоғы туралы құжаттың электронды көшірмесі;</w:t>
      </w:r>
      <w:r>
        <w:br/>
      </w:r>
      <w:r>
        <w:rPr>
          <w:rFonts w:ascii="Times New Roman"/>
          <w:b w:val="false"/>
          <w:i w:val="false"/>
          <w:color w:val="000000"/>
          <w:sz w:val="28"/>
        </w:rPr>
        <w:t>
</w:t>
      </w:r>
      <w:r>
        <w:rPr>
          <w:rFonts w:ascii="Times New Roman"/>
          <w:b w:val="false"/>
          <w:i w:val="false"/>
          <w:color w:val="000000"/>
          <w:sz w:val="28"/>
        </w:rPr>
        <w:t>
      10. Электронды мемлекеттік қызметі бойынша: "элекронды үкімет" порталында "қызмет алу тарихы" бөлімінде сонымен қатар ММ хабарласқан кезде сұрау орындалысы белгілемесін алушының тексеру әдісі;</w:t>
      </w:r>
      <w:r>
        <w:br/>
      </w:r>
      <w:r>
        <w:rPr>
          <w:rFonts w:ascii="Times New Roman"/>
          <w:b w:val="false"/>
          <w:i w:val="false"/>
          <w:color w:val="000000"/>
          <w:sz w:val="28"/>
        </w:rPr>
        <w:t>
</w:t>
      </w:r>
      <w:r>
        <w:rPr>
          <w:rFonts w:ascii="Times New Roman"/>
          <w:b w:val="false"/>
          <w:i w:val="false"/>
          <w:color w:val="000000"/>
          <w:sz w:val="28"/>
        </w:rPr>
        <w:t>
      11. Мемлекеттік мекеме атаулары, олардың заңды мекен жайлары, электронды мемлекеттік қызмет алу туралы ақпаратты алуға электронды поштасының мекенжайлары, уәкілетті лауазымды тұлғалардың іс-әрекетіне (әрекеттенбеген) шағым тәртібінің түсіндірілуі, сонымен қатар қажет болған жағдайда электронды мемлекеттік қызмет сапасының бағасы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36"/>
    <w:bookmarkStart w:name="z81" w:id="37"/>
    <w:p>
      <w:pPr>
        <w:spacing w:after="0"/>
        <w:ind w:left="0"/>
        <w:jc w:val="left"/>
      </w:pPr>
      <w:r>
        <w:rPr>
          <w:rFonts w:ascii="Times New Roman"/>
          <w:b/>
          <w:i w:val="false"/>
          <w:color w:val="000000"/>
        </w:rPr>
        <w:t xml:space="preserve">        
3. Электронды мемлекеттік қызмет көрсету үрдісінде ішінара әрекеттерінің тәртібінің жазылуы</w:t>
      </w:r>
    </w:p>
    <w:bookmarkEnd w:id="37"/>
    <w:bookmarkStart w:name="z82" w:id="38"/>
    <w:p>
      <w:pPr>
        <w:spacing w:after="0"/>
        <w:ind w:left="0"/>
        <w:jc w:val="both"/>
      </w:pPr>
      <w:r>
        <w:rPr>
          <w:rFonts w:ascii="Times New Roman"/>
          <w:b w:val="false"/>
          <w:i w:val="false"/>
          <w:color w:val="000000"/>
          <w:sz w:val="28"/>
        </w:rPr>
        <w:t>
      12. Электронды мемлекеттік қызмет көрсету үрдісінде қатысатын Мемлекеттік мекемелерінің, ұйымдар және АЖ құрылымдық бөлімшелерінің тізімі:</w:t>
      </w:r>
      <w:r>
        <w:br/>
      </w:r>
      <w:r>
        <w:rPr>
          <w:rFonts w:ascii="Times New Roman"/>
          <w:b w:val="false"/>
          <w:i w:val="false"/>
          <w:color w:val="000000"/>
          <w:sz w:val="28"/>
        </w:rPr>
        <w:t>
      ЭҮП;</w:t>
      </w:r>
      <w:r>
        <w:br/>
      </w:r>
      <w:r>
        <w:rPr>
          <w:rFonts w:ascii="Times New Roman"/>
          <w:b w:val="false"/>
          <w:i w:val="false"/>
          <w:color w:val="000000"/>
          <w:sz w:val="28"/>
        </w:rPr>
        <w:t>
      ЭҮАШ (ЭҮШ).</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ММ.</w:t>
      </w:r>
      <w:r>
        <w:br/>
      </w:r>
      <w:r>
        <w:rPr>
          <w:rFonts w:ascii="Times New Roman"/>
          <w:b w:val="false"/>
          <w:i w:val="false"/>
          <w:color w:val="000000"/>
          <w:sz w:val="28"/>
        </w:rPr>
        <w:t>
</w:t>
      </w:r>
      <w:r>
        <w:rPr>
          <w:rFonts w:ascii="Times New Roman"/>
          <w:b w:val="false"/>
          <w:i w:val="false"/>
          <w:color w:val="000000"/>
          <w:sz w:val="28"/>
        </w:rPr>
        <w:t>
      13. Мемлекеттік органдардың, мемлекеттік мекемелердің, немесе өзге ұйымдардың құрылымдық бөлімшелерінің әрекеттерінің ретінде мәтіндік кестемен жазылуы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әрбір әрекетінің орындалу мерзімі көрсетілген.</w:t>
      </w:r>
      <w:r>
        <w:br/>
      </w:r>
      <w:r>
        <w:rPr>
          <w:rFonts w:ascii="Times New Roman"/>
          <w:b w:val="false"/>
          <w:i w:val="false"/>
          <w:color w:val="000000"/>
          <w:sz w:val="28"/>
        </w:rPr>
        <w:t>
</w:t>
      </w:r>
      <w:r>
        <w:rPr>
          <w:rFonts w:ascii="Times New Roman"/>
          <w:b w:val="false"/>
          <w:i w:val="false"/>
          <w:color w:val="000000"/>
          <w:sz w:val="28"/>
        </w:rPr>
        <w:t>
      14. Осы Регламентке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4-қосымшаларында</w:t>
      </w:r>
      <w:r>
        <w:rPr>
          <w:rFonts w:ascii="Times New Roman"/>
          <w:b w:val="false"/>
          <w:i w:val="false"/>
          <w:color w:val="000000"/>
          <w:sz w:val="28"/>
        </w:rPr>
        <w:t xml:space="preserve"> Мемлекеттік органдардың құрылымдық бөлімшелерінің немесе осы Регламенттің </w:t>
      </w:r>
      <w:r>
        <w:rPr>
          <w:rFonts w:ascii="Times New Roman"/>
          <w:b w:val="false"/>
          <w:i w:val="false"/>
          <w:color w:val="000000"/>
          <w:sz w:val="28"/>
        </w:rPr>
        <w:t>2-қосымшсында</w:t>
      </w:r>
      <w:r>
        <w:rPr>
          <w:rFonts w:ascii="Times New Roman"/>
          <w:b w:val="false"/>
          <w:i w:val="false"/>
          <w:color w:val="000000"/>
          <w:sz w:val="28"/>
        </w:rPr>
        <w:t xml:space="preserve"> көрсетілген жазылуына сәйкес өзге ұйымдардың әрекеттерінің логикалық ретінің (мемлекеттік қызмет көрсету үрдісінде) өзара байланысын көрсететін диаграммалары ұсынылған.</w:t>
      </w:r>
      <w:r>
        <w:br/>
      </w:r>
      <w:r>
        <w:rPr>
          <w:rFonts w:ascii="Times New Roman"/>
          <w:b w:val="false"/>
          <w:i w:val="false"/>
          <w:color w:val="000000"/>
          <w:sz w:val="28"/>
        </w:rPr>
        <w:t>
</w:t>
      </w:r>
      <w:r>
        <w:rPr>
          <w:rFonts w:ascii="Times New Roman"/>
          <w:b w:val="false"/>
          <w:i w:val="false"/>
          <w:color w:val="000000"/>
          <w:sz w:val="28"/>
        </w:rPr>
        <w:t>
      15. Электронды мемлекеттік қызмет көрсету нәтижелері сапа көрсеткіштерімен және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қолжетімділікпен өлшенеді.</w:t>
      </w:r>
      <w:r>
        <w:br/>
      </w:r>
      <w:r>
        <w:rPr>
          <w:rFonts w:ascii="Times New Roman"/>
          <w:b w:val="false"/>
          <w:i w:val="false"/>
          <w:color w:val="000000"/>
          <w:sz w:val="28"/>
        </w:rPr>
        <w:t>
</w:t>
      </w:r>
      <w:r>
        <w:rPr>
          <w:rFonts w:ascii="Times New Roman"/>
          <w:b w:val="false"/>
          <w:i w:val="false"/>
          <w:color w:val="000000"/>
          <w:sz w:val="28"/>
        </w:rPr>
        <w:t>
      16. бланкілердің үлгілері, электронды мемлекеттік қызмет көрсету нәтижесі (шығу құжаты), соның ішінде хабарлама үлгісін қосқанда форматты-логикалық бақылау осы Регламенттің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7-қосымшаларында</w:t>
      </w:r>
      <w:r>
        <w:rPr>
          <w:rFonts w:ascii="Times New Roman"/>
          <w:b w:val="false"/>
          <w:i w:val="false"/>
          <w:color w:val="000000"/>
          <w:sz w:val="28"/>
        </w:rPr>
        <w:t xml:space="preserve"> ұсынылған.</w:t>
      </w:r>
      <w:r>
        <w:br/>
      </w:r>
      <w:r>
        <w:rPr>
          <w:rFonts w:ascii="Times New Roman"/>
          <w:b w:val="false"/>
          <w:i w:val="false"/>
          <w:color w:val="000000"/>
          <w:sz w:val="28"/>
        </w:rPr>
        <w:t>
</w:t>
      </w:r>
      <w:r>
        <w:rPr>
          <w:rFonts w:ascii="Times New Roman"/>
          <w:b w:val="false"/>
          <w:i w:val="false"/>
          <w:color w:val="000000"/>
          <w:sz w:val="28"/>
        </w:rPr>
        <w:t>
      17. Тұтынушылардың электронды мемлекеттік қызмет көрсету үрдісінде талап етілетін шарттар:</w:t>
      </w:r>
      <w:r>
        <w:br/>
      </w:r>
      <w:r>
        <w:rPr>
          <w:rFonts w:ascii="Times New Roman"/>
          <w:b w:val="false"/>
          <w:i w:val="false"/>
          <w:color w:val="000000"/>
          <w:sz w:val="28"/>
        </w:rPr>
        <w:t>
      1) Конституциялық құқық және адам бостандығын сақтау;</w:t>
      </w:r>
      <w:r>
        <w:br/>
      </w:r>
      <w:r>
        <w:rPr>
          <w:rFonts w:ascii="Times New Roman"/>
          <w:b w:val="false"/>
          <w:i w:val="false"/>
          <w:color w:val="000000"/>
          <w:sz w:val="28"/>
        </w:rPr>
        <w:t>
      2) қызметтік борышын атқару кезіндегі заңдылықтар;</w:t>
      </w:r>
      <w:r>
        <w:br/>
      </w:r>
      <w:r>
        <w:rPr>
          <w:rFonts w:ascii="Times New Roman"/>
          <w:b w:val="false"/>
          <w:i w:val="false"/>
          <w:color w:val="000000"/>
          <w:sz w:val="28"/>
        </w:rPr>
        <w:t>
      3) Профессионалды этика мен мәдениетті сақтау;</w:t>
      </w:r>
      <w:r>
        <w:br/>
      </w:r>
      <w:r>
        <w:rPr>
          <w:rFonts w:ascii="Times New Roman"/>
          <w:b w:val="false"/>
          <w:i w:val="false"/>
          <w:color w:val="000000"/>
          <w:sz w:val="28"/>
        </w:rPr>
        <w:t>
      4) Толықтай шығарылған ақпаратты ұсыну;</w:t>
      </w:r>
      <w:r>
        <w:br/>
      </w:r>
      <w:r>
        <w:rPr>
          <w:rFonts w:ascii="Times New Roman"/>
          <w:b w:val="false"/>
          <w:i w:val="false"/>
          <w:color w:val="000000"/>
          <w:sz w:val="28"/>
        </w:rPr>
        <w:t>
      5) ақпараттық қорғалуы және құпиялылығы;</w:t>
      </w:r>
      <w:r>
        <w:br/>
      </w:r>
      <w:r>
        <w:rPr>
          <w:rFonts w:ascii="Times New Roman"/>
          <w:b w:val="false"/>
          <w:i w:val="false"/>
          <w:color w:val="000000"/>
          <w:sz w:val="28"/>
        </w:rPr>
        <w:t>
      6) белгіленген уақытта тұтынушының алмаған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18. Электрондық мемлекеттiк қызметтердi көрсетудiң техникалық шарттары:</w:t>
      </w:r>
      <w:r>
        <w:br/>
      </w:r>
      <w:r>
        <w:rPr>
          <w:rFonts w:ascii="Times New Roman"/>
          <w:b w:val="false"/>
          <w:i w:val="false"/>
          <w:color w:val="000000"/>
          <w:sz w:val="28"/>
        </w:rPr>
        <w:t>
      Электрондық мемлекеттiк қызметке қол жеткiзудiң және оны көрсетудiң қолдайтын барлық құрылғыларын (компьютер, Интернет, ұтқыр телефон және тағы басқалары) көрсету.</w:t>
      </w:r>
    </w:p>
    <w:bookmarkEnd w:id="38"/>
    <w:p>
      <w:pPr>
        <w:spacing w:after="0"/>
        <w:ind w:left="0"/>
        <w:jc w:val="both"/>
      </w:pPr>
      <w:r>
        <w:rPr>
          <w:rFonts w:ascii="Times New Roman"/>
          <w:b w:val="false"/>
          <w:i w:val="false"/>
          <w:color w:val="000000"/>
          <w:sz w:val="28"/>
        </w:rPr>
        <w:t>      "Үйде оқитын және тәрбиеленетiн мүгедек</w:t>
      </w:r>
      <w:r>
        <w:br/>
      </w:r>
      <w:r>
        <w:rPr>
          <w:rFonts w:ascii="Times New Roman"/>
          <w:b w:val="false"/>
          <w:i w:val="false"/>
          <w:color w:val="000000"/>
          <w:sz w:val="28"/>
        </w:rPr>
        <w:t>
      балаларды материалдық қамтамасыз ету үшiн</w:t>
      </w:r>
      <w:r>
        <w:br/>
      </w:r>
      <w:r>
        <w:rPr>
          <w:rFonts w:ascii="Times New Roman"/>
          <w:b w:val="false"/>
          <w:i w:val="false"/>
          <w:color w:val="000000"/>
          <w:sz w:val="28"/>
        </w:rPr>
        <w:t>
      құжаттарды рәсiмдеу" электрондық</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1–қосымша</w:t>
      </w:r>
    </w:p>
    <w:bookmarkStart w:name="z89" w:id="39"/>
    <w:p>
      <w:pPr>
        <w:spacing w:after="0"/>
        <w:ind w:left="0"/>
        <w:jc w:val="left"/>
      </w:pPr>
      <w:r>
        <w:rPr>
          <w:rFonts w:ascii="Times New Roman"/>
          <w:b/>
          <w:i w:val="false"/>
          <w:color w:val="000000"/>
        </w:rPr>
        <w:t xml:space="preserve">        
Уәкілетті органдардың тізімі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4569"/>
        <w:gridCol w:w="3989"/>
        <w:gridCol w:w="2830"/>
      </w:tblGrid>
      <w:tr>
        <w:trPr>
          <w:trHeight w:val="28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Мекеменің атауы</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9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жұмыспен қамту жәәне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К.Қазантаев көшесі, 43</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27-42-79</w:t>
            </w:r>
            <w:r>
              <w:br/>
            </w:r>
            <w:r>
              <w:rPr>
                <w:rFonts w:ascii="Times New Roman"/>
                <w:b w:val="false"/>
                <w:i w:val="false"/>
                <w:color w:val="000000"/>
                <w:sz w:val="20"/>
              </w:rPr>
              <w:t>
27-02-59</w:t>
            </w:r>
            <w:r>
              <w:br/>
            </w:r>
            <w:r>
              <w:rPr>
                <w:rFonts w:ascii="Times New Roman"/>
                <w:b w:val="false"/>
                <w:i w:val="false"/>
                <w:color w:val="000000"/>
                <w:sz w:val="20"/>
              </w:rPr>
              <w:t>
факс 262489</w:t>
            </w:r>
          </w:p>
        </w:tc>
      </w:tr>
      <w:tr>
        <w:trPr>
          <w:trHeight w:val="96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жұмыспен қамту және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w:t>
            </w:r>
            <w:r>
              <w:br/>
            </w:r>
            <w:r>
              <w:rPr>
                <w:rFonts w:ascii="Times New Roman"/>
                <w:b w:val="false"/>
                <w:i w:val="false"/>
                <w:color w:val="000000"/>
                <w:sz w:val="20"/>
              </w:rPr>
              <w:t>
батыр көшесі, 58</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2-41-07</w:t>
            </w:r>
            <w:r>
              <w:br/>
            </w:r>
            <w:r>
              <w:rPr>
                <w:rFonts w:ascii="Times New Roman"/>
                <w:b w:val="false"/>
                <w:i w:val="false"/>
                <w:color w:val="000000"/>
                <w:sz w:val="20"/>
              </w:rPr>
              <w:t>
2-21-73</w:t>
            </w:r>
          </w:p>
          <w:p>
            <w:pPr>
              <w:spacing w:after="20"/>
              <w:ind w:left="20"/>
              <w:jc w:val="both"/>
            </w:pPr>
            <w:r>
              <w:rPr>
                <w:rFonts w:ascii="Times New Roman"/>
                <w:b w:val="false"/>
                <w:i w:val="false"/>
                <w:color w:val="000000"/>
                <w:sz w:val="20"/>
              </w:rPr>
              <w:t>2-45-93</w:t>
            </w:r>
          </w:p>
        </w:tc>
      </w:tr>
      <w:tr>
        <w:trPr>
          <w:trHeight w:val="7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жұмыспен қамту және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w:t>
            </w:r>
            <w:r>
              <w:br/>
            </w:r>
            <w:r>
              <w:rPr>
                <w:rFonts w:ascii="Times New Roman"/>
                <w:b w:val="false"/>
                <w:i w:val="false"/>
                <w:color w:val="000000"/>
                <w:sz w:val="20"/>
              </w:rPr>
              <w:t>
Жанқожа батыр көшесі, 11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21-2-50</w:t>
            </w:r>
            <w:r>
              <w:br/>
            </w:r>
            <w:r>
              <w:rPr>
                <w:rFonts w:ascii="Times New Roman"/>
                <w:b w:val="false"/>
                <w:i w:val="false"/>
                <w:color w:val="000000"/>
                <w:sz w:val="20"/>
              </w:rPr>
              <w:t>
факс 22-2-63</w:t>
            </w:r>
          </w:p>
        </w:tc>
      </w:tr>
      <w:tr>
        <w:trPr>
          <w:trHeight w:val="7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жұмыспен қамту және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Амангелді көшесі, 33</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2-28-59</w:t>
            </w:r>
            <w:r>
              <w:br/>
            </w:r>
            <w:r>
              <w:rPr>
                <w:rFonts w:ascii="Times New Roman"/>
                <w:b w:val="false"/>
                <w:i w:val="false"/>
                <w:color w:val="000000"/>
                <w:sz w:val="20"/>
              </w:rPr>
              <w:t>
факс 2-17-74</w:t>
            </w:r>
          </w:p>
        </w:tc>
      </w:tr>
      <w:tr>
        <w:trPr>
          <w:trHeight w:val="75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жұмыспен қамту және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w:t>
            </w:r>
            <w:r>
              <w:br/>
            </w:r>
            <w:r>
              <w:rPr>
                <w:rFonts w:ascii="Times New Roman"/>
                <w:b w:val="false"/>
                <w:i w:val="false"/>
                <w:color w:val="000000"/>
                <w:sz w:val="20"/>
              </w:rPr>
              <w:t>
Желтоқсан көшесі, 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r>
              <w:br/>
            </w:r>
            <w:r>
              <w:rPr>
                <w:rFonts w:ascii="Times New Roman"/>
                <w:b w:val="false"/>
                <w:i w:val="false"/>
                <w:color w:val="000000"/>
                <w:sz w:val="20"/>
              </w:rPr>
              <w:t>
31-3-93</w:t>
            </w:r>
            <w:r>
              <w:br/>
            </w:r>
            <w:r>
              <w:rPr>
                <w:rFonts w:ascii="Times New Roman"/>
                <w:b w:val="false"/>
                <w:i w:val="false"/>
                <w:color w:val="000000"/>
                <w:sz w:val="20"/>
              </w:rPr>
              <w:t>
факс 31-6-00</w:t>
            </w:r>
          </w:p>
        </w:tc>
      </w:tr>
      <w:tr>
        <w:trPr>
          <w:trHeight w:val="78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жұмыспен қамту және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Теренөзек кенті, Әлиакбаров көшесі,18</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21-5-83</w:t>
            </w:r>
            <w:r>
              <w:br/>
            </w:r>
            <w:r>
              <w:rPr>
                <w:rFonts w:ascii="Times New Roman"/>
                <w:b w:val="false"/>
                <w:i w:val="false"/>
                <w:color w:val="000000"/>
                <w:sz w:val="20"/>
              </w:rPr>
              <w:t>
22-0-12</w:t>
            </w:r>
            <w:r>
              <w:br/>
            </w:r>
            <w:r>
              <w:rPr>
                <w:rFonts w:ascii="Times New Roman"/>
                <w:b w:val="false"/>
                <w:i w:val="false"/>
                <w:color w:val="000000"/>
                <w:sz w:val="20"/>
              </w:rPr>
              <w:t>
факс 21-5-72</w:t>
            </w:r>
          </w:p>
        </w:tc>
      </w:tr>
      <w:tr>
        <w:trPr>
          <w:trHeight w:val="97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жұмыспен қамту және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Т. Рысқұлов көшесі, 40</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4-40-58</w:t>
            </w:r>
            <w:r>
              <w:br/>
            </w:r>
            <w:r>
              <w:rPr>
                <w:rFonts w:ascii="Times New Roman"/>
                <w:b w:val="false"/>
                <w:i w:val="false"/>
                <w:color w:val="000000"/>
                <w:sz w:val="20"/>
              </w:rPr>
              <w:t>
4-43-43</w:t>
            </w:r>
            <w:r>
              <w:br/>
            </w:r>
            <w:r>
              <w:rPr>
                <w:rFonts w:ascii="Times New Roman"/>
                <w:b w:val="false"/>
                <w:i w:val="false"/>
                <w:color w:val="000000"/>
                <w:sz w:val="20"/>
              </w:rPr>
              <w:t>
факс.4-22-56</w:t>
            </w:r>
          </w:p>
        </w:tc>
      </w:tr>
      <w:tr>
        <w:trPr>
          <w:trHeight w:val="75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ауданының жұмыспен қамту және әлеуметтік бағдарламалар бөлімі" ММ</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Жанақорған ауданы, Жаңақорған кенті, Б. Майлин көшесі, нөмірсіз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факс 2-32-70</w:t>
            </w:r>
            <w:r>
              <w:br/>
            </w:r>
            <w:r>
              <w:rPr>
                <w:rFonts w:ascii="Times New Roman"/>
                <w:b w:val="false"/>
                <w:i w:val="false"/>
                <w:color w:val="000000"/>
                <w:sz w:val="20"/>
              </w:rPr>
              <w:t>
2-33-76</w:t>
            </w:r>
          </w:p>
        </w:tc>
      </w:tr>
    </w:tbl>
    <w:p>
      <w:pPr>
        <w:spacing w:after="0"/>
        <w:ind w:left="0"/>
        <w:jc w:val="both"/>
      </w:pPr>
      <w:r>
        <w:rPr>
          <w:rFonts w:ascii="Times New Roman"/>
          <w:b w:val="false"/>
          <w:i w:val="false"/>
          <w:color w:val="000000"/>
          <w:sz w:val="28"/>
        </w:rPr>
        <w:t>      Ескерту: ММ-Мемлекеттік мекеме</w:t>
      </w:r>
    </w:p>
    <w:p>
      <w:pPr>
        <w:spacing w:after="0"/>
        <w:ind w:left="0"/>
        <w:jc w:val="both"/>
      </w:pPr>
      <w:r>
        <w:rPr>
          <w:rFonts w:ascii="Times New Roman"/>
          <w:b w:val="false"/>
          <w:i w:val="false"/>
          <w:color w:val="000000"/>
          <w:sz w:val="28"/>
        </w:rPr>
        <w:t>      "Үйде оқитын және тәрбиеленетiн мүгедек</w:t>
      </w:r>
      <w:r>
        <w:br/>
      </w:r>
      <w:r>
        <w:rPr>
          <w:rFonts w:ascii="Times New Roman"/>
          <w:b w:val="false"/>
          <w:i w:val="false"/>
          <w:color w:val="000000"/>
          <w:sz w:val="28"/>
        </w:rPr>
        <w:t>
      балаларды материалдық қамтамасыз ету үшiн</w:t>
      </w:r>
      <w:r>
        <w:br/>
      </w:r>
      <w:r>
        <w:rPr>
          <w:rFonts w:ascii="Times New Roman"/>
          <w:b w:val="false"/>
          <w:i w:val="false"/>
          <w:color w:val="000000"/>
          <w:sz w:val="28"/>
        </w:rPr>
        <w:t>
      құжаттарды рәсiмдеу" электрондық</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2–қосымша</w:t>
      </w:r>
    </w:p>
    <w:bookmarkStart w:name="z90" w:id="40"/>
    <w:p>
      <w:pPr>
        <w:spacing w:after="0"/>
        <w:ind w:left="0"/>
        <w:jc w:val="left"/>
      </w:pPr>
      <w:r>
        <w:rPr>
          <w:rFonts w:ascii="Times New Roman"/>
          <w:b/>
          <w:i w:val="false"/>
          <w:color w:val="000000"/>
        </w:rPr>
        <w:t xml:space="preserve">        
Мемлекеттік органдардың, мемлекеттік мекемелердің, немесе өзге ұйымдардың құрылымдық бөлімшелерінің әрекеттерінің ретінде мәтіндік кестемен жазылуы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3232"/>
        <w:gridCol w:w="2838"/>
        <w:gridCol w:w="3233"/>
        <w:gridCol w:w="34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Негiзгi үдерiстiң (жұмыстар барысының, ағынының) әрекетi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 енгізілген өтініштің құжаттардың түпнұсқалығын тексеру</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деректерді тексеру және сканерленіп жалғанған құжаттарды сканерленген құжаттарды жүйеге жалғау.</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 мен МДҚ ЖТ арасындағы сұраныстың бағыты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өтініштерді және құжаттарды қабылдау</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нөмірін алып, сұранысты тіркеу</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бағыты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3232"/>
        <w:gridCol w:w="2838"/>
        <w:gridCol w:w="3233"/>
        <w:gridCol w:w="34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үрдістің (жұмыс жүрісінің, ағымының) әрекеттері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w:t>
            </w:r>
          </w:p>
          <w:p>
            <w:pPr>
              <w:spacing w:after="20"/>
              <w:ind w:left="20"/>
              <w:jc w:val="both"/>
            </w:pPr>
            <w:r>
              <w:rPr>
                <w:rFonts w:ascii="Times New Roman"/>
                <w:b w:val="false"/>
                <w:i w:val="false"/>
                <w:color w:val="000000"/>
                <w:sz w:val="20"/>
              </w:rPr>
              <w:t>ағынының) N</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орындалуы, мемлекеттік атаулы әлеуметтік көмек тағайындау жауабын қалыптастыру немесе себепті бас тарту туралы қабылданған шешімді қалыптастыру</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қалыптастыру, қызмет көрсетуге белгілеменің ауысуы туралы хабарламаны қалыптастыру</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бағыты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себепті бас тартуды қалыптастыру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құжатын және орындалу сұранысының белгілемесін қалыптастыру </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10 күн ішінде</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1"/>
        <w:gridCol w:w="2819"/>
        <w:gridCol w:w="3212"/>
        <w:gridCol w:w="339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үрдістің (жұмыс жүрісінің, ағымының) әрекеттері</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w:t>
            </w:r>
          </w:p>
          <w:p>
            <w:pPr>
              <w:spacing w:after="20"/>
              <w:ind w:left="20"/>
              <w:jc w:val="both"/>
            </w:pPr>
            <w:r>
              <w:rPr>
                <w:rFonts w:ascii="Times New Roman"/>
                <w:b w:val="false"/>
                <w:i w:val="false"/>
                <w:color w:val="000000"/>
                <w:sz w:val="20"/>
              </w:rPr>
              <w:t>ағынының) N</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құжатының жасалуы.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ЭЦҚ қол қойылған уәкілетті органнан шығу құжатының қалыптасуы мен тіркелуі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 жолыққан кезде ұтынушыға шығу құжатын тапсыру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құжатымен хабарлама жіберу.</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w:t>
            </w:r>
          </w:p>
        </w:tc>
      </w:tr>
      <w:tr>
        <w:trPr>
          <w:trHeight w:val="30" w:hRule="atLeast"/>
        </w:trPr>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 2. ЭҮП іс - әрекеттерінің жазылуы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3269"/>
        <w:gridCol w:w="2871"/>
        <w:gridCol w:w="1862"/>
        <w:gridCol w:w="2262"/>
        <w:gridCol w:w="20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Негiзгi үдерiстiң (жұмыстар барысының, ағынының) әрекетi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w:t>
            </w:r>
          </w:p>
          <w:p>
            <w:pPr>
              <w:spacing w:after="20"/>
              <w:ind w:left="20"/>
              <w:jc w:val="both"/>
            </w:pPr>
            <w:r>
              <w:rPr>
                <w:rFonts w:ascii="Times New Roman"/>
                <w:b w:val="false"/>
                <w:i w:val="false"/>
                <w:color w:val="000000"/>
                <w:sz w:val="20"/>
              </w:rPr>
              <w:t>ағынының) N</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Деректердің түпнұсқалығын тексеру(ЭЦҚ тұтынушы)</w:t>
            </w:r>
          </w:p>
          <w:p>
            <w:pPr>
              <w:spacing w:after="20"/>
              <w:ind w:left="20"/>
              <w:jc w:val="both"/>
            </w:pPr>
            <w:r>
              <w:rPr>
                <w:rFonts w:ascii="Times New Roman"/>
                <w:b w:val="false"/>
                <w:i w:val="false"/>
                <w:color w:val="000000"/>
                <w:sz w:val="20"/>
              </w:rPr>
              <w:t>Құжаттың сақталуы және ЭҮАШ (ЭҮШ) арқылы жіберілуі.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 хабарлама</w:t>
            </w:r>
          </w:p>
          <w:p>
            <w:pPr>
              <w:spacing w:after="20"/>
              <w:ind w:left="20"/>
              <w:jc w:val="both"/>
            </w:pPr>
            <w:r>
              <w:rPr>
                <w:rFonts w:ascii="Times New Roman"/>
                <w:b w:val="false"/>
                <w:i w:val="false"/>
                <w:color w:val="000000"/>
                <w:sz w:val="20"/>
              </w:rPr>
              <w:t>ның жіберілу.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 нөмірін алу. </w:t>
            </w:r>
          </w:p>
          <w:p>
            <w:pPr>
              <w:spacing w:after="20"/>
              <w:ind w:left="20"/>
              <w:jc w:val="both"/>
            </w:pPr>
            <w:r>
              <w:rPr>
                <w:rFonts w:ascii="Times New Roman"/>
                <w:b w:val="false"/>
                <w:i w:val="false"/>
                <w:color w:val="000000"/>
                <w:sz w:val="20"/>
              </w:rPr>
              <w:t xml:space="preserve">Ағымдағы белгілеменің көрсетуімен хабарламаны қалыптастыру.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Орындалысқа өтініш қабылдау.</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Сәтті калыптастырылған сұраныстың немесе бас тартылуы туралы хабарламаның көрсетілуі</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Cұраныс </w:t>
            </w:r>
          </w:p>
          <w:p>
            <w:pPr>
              <w:spacing w:after="20"/>
              <w:ind w:left="20"/>
              <w:jc w:val="both"/>
            </w:pPr>
            <w:r>
              <w:rPr>
                <w:rFonts w:ascii="Times New Roman"/>
                <w:b w:val="false"/>
                <w:i w:val="false"/>
                <w:color w:val="000000"/>
                <w:sz w:val="20"/>
              </w:rPr>
              <w:t>бағыты.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хабарлама жіберілуі.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3269"/>
        <w:gridCol w:w="2660"/>
        <w:gridCol w:w="2072"/>
        <w:gridCol w:w="2262"/>
        <w:gridCol w:w="207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үрдістің (жұмыс жүрісінің, ағымының) әрекеттері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w:t>
            </w:r>
          </w:p>
          <w:p>
            <w:pPr>
              <w:spacing w:after="20"/>
              <w:ind w:left="20"/>
              <w:jc w:val="both"/>
            </w:pPr>
            <w:r>
              <w:rPr>
                <w:rFonts w:ascii="Times New Roman"/>
                <w:b w:val="false"/>
                <w:i w:val="false"/>
                <w:color w:val="000000"/>
                <w:sz w:val="20"/>
              </w:rPr>
              <w:t>ағынының) N</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орындалуы.</w:t>
            </w:r>
          </w:p>
          <w:p>
            <w:pPr>
              <w:spacing w:after="20"/>
              <w:ind w:left="20"/>
              <w:jc w:val="both"/>
            </w:pPr>
            <w:r>
              <w:rPr>
                <w:rFonts w:ascii="Times New Roman"/>
                <w:b w:val="false"/>
                <w:i w:val="false"/>
                <w:color w:val="000000"/>
                <w:sz w:val="20"/>
              </w:rPr>
              <w:t xml:space="preserve">мемлекеттік атаулы көмек тағайындауға жауап ты немесе себепті бас тартуды қалыптастыру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белгілемесінің ауысуы туралы шығу құжатын қалыптастыру.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Хабарламаның бағыты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көрсетілуі.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Анықтаманың қалыптасуы немесе себепті бас тартуы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құжатының немесе белгілемесінің қалыптасуы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құжатымен орындалу белгілемелері</w:t>
            </w:r>
          </w:p>
          <w:p>
            <w:pPr>
              <w:spacing w:after="20"/>
              <w:ind w:left="20"/>
              <w:jc w:val="both"/>
            </w:pPr>
            <w:r>
              <w:rPr>
                <w:rFonts w:ascii="Times New Roman"/>
                <w:b w:val="false"/>
                <w:i w:val="false"/>
                <w:color w:val="000000"/>
                <w:sz w:val="20"/>
              </w:rPr>
              <w:t xml:space="preserve">нің көрсетілуі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10 күн ішінде</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3269"/>
        <w:gridCol w:w="2660"/>
        <w:gridCol w:w="2072"/>
        <w:gridCol w:w="2262"/>
        <w:gridCol w:w="2074"/>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құжатының жасалуы. құжатқа қол қою.</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 тіркеу.</w:t>
            </w:r>
          </w:p>
          <w:p>
            <w:pPr>
              <w:spacing w:after="20"/>
              <w:ind w:left="20"/>
              <w:jc w:val="both"/>
            </w:pPr>
            <w:r>
              <w:rPr>
                <w:rFonts w:ascii="Times New Roman"/>
                <w:b w:val="false"/>
                <w:i w:val="false"/>
                <w:color w:val="000000"/>
                <w:sz w:val="20"/>
              </w:rPr>
              <w:t xml:space="preserve">Уәкілетті органның қол қойылуымен, шығу құжатын қалыптастыру.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 хабарламасы-ның бағыты.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құжатын көру мүмкіндігімен қызмет көрсету аяқталуы туралы хабарламаның көрсетілуі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шығу құжаты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құжатының хабарлама-сын жолдау</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құжатының көрсетілуі.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Ескерту: Осы кестеде электрондық мемлекеттік қызметті көрсету үрдісінің технологиялық тізбегінде келесі әрекеттердің аяқталу үлгілері, орындалу мерзімдері және көшірмелері көрсетіліп ЭҮП, АЖ және барлық ҚФБ әрекеттері ( функциялары, рәсімдері, операциялары) атап көрсетілді Осы Регламенттің 1-қосымшасының кестесі негізінде электрондық мемлекеттік қызметтерді көрсету кезіндегі функционалдық өзара іс-қимылдың диаграммалары құрылады.</w:t>
      </w:r>
    </w:p>
    <w:bookmarkStart w:name="z91" w:id="41"/>
    <w:p>
      <w:pPr>
        <w:spacing w:after="0"/>
        <w:ind w:left="0"/>
        <w:jc w:val="both"/>
      </w:pPr>
      <w:r>
        <w:rPr>
          <w:rFonts w:ascii="Times New Roman"/>
          <w:b w:val="false"/>
          <w:i w:val="false"/>
          <w:color w:val="000000"/>
          <w:sz w:val="28"/>
        </w:rPr>
        <w:t>
"Үйде оқитын және тәрбиеленетiн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үшiн құжаттарды</w:t>
      </w:r>
      <w:r>
        <w:br/>
      </w:r>
      <w:r>
        <w:rPr>
          <w:rFonts w:ascii="Times New Roman"/>
          <w:b w:val="false"/>
          <w:i w:val="false"/>
          <w:color w:val="000000"/>
          <w:sz w:val="28"/>
        </w:rPr>
        <w:t>
      рәсiмдеу" электрондық мемлекеттiк</w:t>
      </w:r>
      <w:r>
        <w:br/>
      </w:r>
      <w:r>
        <w:rPr>
          <w:rFonts w:ascii="Times New Roman"/>
          <w:b w:val="false"/>
          <w:i w:val="false"/>
          <w:color w:val="000000"/>
          <w:sz w:val="28"/>
        </w:rPr>
        <w:t>
      қызмет көрсету регламентiне</w:t>
      </w:r>
      <w:r>
        <w:br/>
      </w:r>
      <w:r>
        <w:rPr>
          <w:rFonts w:ascii="Times New Roman"/>
          <w:b w:val="false"/>
          <w:i w:val="false"/>
          <w:color w:val="000000"/>
          <w:sz w:val="28"/>
        </w:rPr>
        <w:t>
3–қосымша</w:t>
      </w:r>
    </w:p>
    <w:bookmarkEnd w:id="41"/>
    <w:p>
      <w:pPr>
        <w:spacing w:after="0"/>
        <w:ind w:left="0"/>
        <w:jc w:val="both"/>
      </w:pPr>
      <w:r>
        <w:rPr>
          <w:rFonts w:ascii="Times New Roman"/>
          <w:b w:val="false"/>
          <w:i w:val="false"/>
          <w:color w:val="000000"/>
          <w:sz w:val="28"/>
        </w:rPr>
        <w:t>      (суретті қағаз жүзінде қараңыз)</w:t>
      </w:r>
    </w:p>
    <w:p>
      <w:pPr>
        <w:spacing w:after="0"/>
        <w:ind w:left="0"/>
        <w:jc w:val="both"/>
      </w:pPr>
      <w:r>
        <w:rPr>
          <w:rFonts w:ascii="Times New Roman"/>
          <w:b w:val="false"/>
          <w:i w:val="false"/>
          <w:color w:val="000000"/>
          <w:sz w:val="28"/>
        </w:rPr>
        <w:t>      1-сурет. "Бөліктеп автоматтандырылған электронды ММ мемлекеттік қызмет көрсету шеңберінде функционалды ішінара байланыстың диаграммасы</w:t>
      </w:r>
    </w:p>
    <w:p>
      <w:pPr>
        <w:spacing w:after="0"/>
        <w:ind w:left="0"/>
        <w:jc w:val="both"/>
      </w:pPr>
      <w:r>
        <w:rPr>
          <w:rFonts w:ascii="Times New Roman"/>
          <w:b w:val="false"/>
          <w:i w:val="false"/>
          <w:color w:val="000000"/>
          <w:sz w:val="28"/>
        </w:rPr>
        <w:t>      "Үйде оқитын және тәрбиеленетiн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үшiн құжаттарды</w:t>
      </w:r>
      <w:r>
        <w:br/>
      </w:r>
      <w:r>
        <w:rPr>
          <w:rFonts w:ascii="Times New Roman"/>
          <w:b w:val="false"/>
          <w:i w:val="false"/>
          <w:color w:val="000000"/>
          <w:sz w:val="28"/>
        </w:rPr>
        <w:t>
      рәсiмдеу" электрондық мемлекеттiк</w:t>
      </w:r>
      <w:r>
        <w:br/>
      </w:r>
      <w:r>
        <w:rPr>
          <w:rFonts w:ascii="Times New Roman"/>
          <w:b w:val="false"/>
          <w:i w:val="false"/>
          <w:color w:val="000000"/>
          <w:sz w:val="28"/>
        </w:rPr>
        <w:t>
      қызмет көрсету регламентiне</w:t>
      </w:r>
      <w:r>
        <w:br/>
      </w: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      (суретті қағаз жүзінде қараңыз)</w:t>
      </w:r>
    </w:p>
    <w:p>
      <w:pPr>
        <w:spacing w:after="0"/>
        <w:ind w:left="0"/>
        <w:jc w:val="both"/>
      </w:pPr>
      <w:r>
        <w:rPr>
          <w:rFonts w:ascii="Times New Roman"/>
          <w:b w:val="false"/>
          <w:i w:val="false"/>
          <w:color w:val="000000"/>
          <w:sz w:val="28"/>
        </w:rPr>
        <w:t>      2-сурет. "Электронды үкімет" порталы арқылы "Бөліктеп автоматтандырылған электронды ММ мемлекеттік қызмет көрсету шеңберінде функционалды ішінара байланыстың диаграммасы</w:t>
      </w:r>
    </w:p>
    <w:bookmarkStart w:name="z92" w:id="42"/>
    <w:p>
      <w:pPr>
        <w:spacing w:after="0"/>
        <w:ind w:left="0"/>
        <w:jc w:val="both"/>
      </w:pPr>
      <w:r>
        <w:rPr>
          <w:rFonts w:ascii="Times New Roman"/>
          <w:b w:val="false"/>
          <w:i w:val="false"/>
          <w:color w:val="000000"/>
          <w:sz w:val="28"/>
        </w:rPr>
        <w:t>
"Үйде оқитын және тәрбиеленетiн мүгедек</w:t>
      </w:r>
      <w:r>
        <w:br/>
      </w:r>
      <w:r>
        <w:rPr>
          <w:rFonts w:ascii="Times New Roman"/>
          <w:b w:val="false"/>
          <w:i w:val="false"/>
          <w:color w:val="000000"/>
          <w:sz w:val="28"/>
        </w:rPr>
        <w:t>
      балаларды материалдық қамтамасыз ету үшiн</w:t>
      </w:r>
      <w:r>
        <w:br/>
      </w:r>
      <w:r>
        <w:rPr>
          <w:rFonts w:ascii="Times New Roman"/>
          <w:b w:val="false"/>
          <w:i w:val="false"/>
          <w:color w:val="000000"/>
          <w:sz w:val="28"/>
        </w:rPr>
        <w:t>
      құжаттарды рәсiмдеу" электрондық</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4–қосымша</w:t>
      </w:r>
    </w:p>
    <w:bookmarkEnd w:id="42"/>
    <w:p>
      <w:pPr>
        <w:spacing w:after="0"/>
        <w:ind w:left="0"/>
        <w:jc w:val="both"/>
      </w:pPr>
      <w:r>
        <w:rPr>
          <w:rFonts w:ascii="Times New Roman"/>
          <w:b w:val="false"/>
          <w:i w:val="false"/>
          <w:color w:val="000000"/>
          <w:sz w:val="28"/>
        </w:rPr>
        <w:t>      Кесте. Шартты белгілер.</w:t>
      </w:r>
    </w:p>
    <w:p>
      <w:pPr>
        <w:spacing w:after="0"/>
        <w:ind w:left="0"/>
        <w:jc w:val="both"/>
      </w:pPr>
      <w:r>
        <w:rPr>
          <w:rFonts w:ascii="Times New Roman"/>
          <w:b w:val="false"/>
          <w:i w:val="false"/>
          <w:color w:val="000000"/>
          <w:sz w:val="28"/>
        </w:rPr>
        <w:t>      (кестегі шартты белгілерді қағаз жүзінде қараңыз)</w:t>
      </w:r>
    </w:p>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Диаграмманың типтік рәсімдері бизнес-үрдістерінің үйлесімділігін қолдана отырып, BPMN 1.2. графикалық нұсқа түрінде көрсетілген.</w:t>
      </w:r>
      <w:r>
        <w:br/>
      </w:r>
      <w:r>
        <w:rPr>
          <w:rFonts w:ascii="Times New Roman"/>
          <w:b w:val="false"/>
          <w:i w:val="false"/>
          <w:color w:val="000000"/>
          <w:sz w:val="28"/>
        </w:rPr>
        <w:t>
      BPMN 1.2. үйлесімділігі графикалық элементтердің азғантай санымен диаграмма арқылы жүзеге асырылады.</w:t>
      </w:r>
      <w:r>
        <w:br/>
      </w:r>
      <w:r>
        <w:rPr>
          <w:rFonts w:ascii="Times New Roman"/>
          <w:b w:val="false"/>
          <w:i w:val="false"/>
          <w:color w:val="000000"/>
          <w:sz w:val="28"/>
        </w:rPr>
        <w:t>
      Бұл тұтынушыларға үрдіс логикасын тез түсінуге көмектеседі. Осыған орай, элементтердің негізгі төрт санатын бөліп көрсетіледі:</w:t>
      </w:r>
      <w:r>
        <w:br/>
      </w:r>
      <w:r>
        <w:rPr>
          <w:rFonts w:ascii="Times New Roman"/>
          <w:b w:val="false"/>
          <w:i w:val="false"/>
          <w:color w:val="000000"/>
          <w:sz w:val="28"/>
        </w:rPr>
        <w:t>
      1) ағымдағы басқарудың объектілері: оқиғалар, іс-әрекеттер және логикалық операторлар.</w:t>
      </w:r>
      <w:r>
        <w:br/>
      </w:r>
      <w:r>
        <w:rPr>
          <w:rFonts w:ascii="Times New Roman"/>
          <w:b w:val="false"/>
          <w:i w:val="false"/>
          <w:color w:val="000000"/>
          <w:sz w:val="28"/>
        </w:rPr>
        <w:t>
      2) жалғау объектілері: басқару ағымдары, хаттар және ассоциациялар ағымдары,</w:t>
      </w:r>
      <w:r>
        <w:br/>
      </w:r>
      <w:r>
        <w:rPr>
          <w:rFonts w:ascii="Times New Roman"/>
          <w:b w:val="false"/>
          <w:i w:val="false"/>
          <w:color w:val="000000"/>
          <w:sz w:val="28"/>
        </w:rPr>
        <w:t>
      3) рөлдер: жолдар;</w:t>
      </w:r>
      <w:r>
        <w:br/>
      </w:r>
      <w:r>
        <w:rPr>
          <w:rFonts w:ascii="Times New Roman"/>
          <w:b w:val="false"/>
          <w:i w:val="false"/>
          <w:color w:val="000000"/>
          <w:sz w:val="28"/>
        </w:rPr>
        <w:t>
      4) артефактілер: берілген, топтық мәтінді нұсқаулықтар;</w:t>
      </w:r>
      <w:r>
        <w:br/>
      </w:r>
      <w:r>
        <w:rPr>
          <w:rFonts w:ascii="Times New Roman"/>
          <w:b w:val="false"/>
          <w:i w:val="false"/>
          <w:color w:val="000000"/>
          <w:sz w:val="28"/>
        </w:rPr>
        <w:t>
      Бұл төрт санаттың элементтері бизнес үрдістерінің диаграммаларын құруға көмектеседі. Спецификация үйлесімділігінің айқындылығын арттыру үшін "Ескерту" бөлімінде көрсетілуге тиіс, артефактілер мен басқару ағымдарының объектілерінің жаңа түрлерін жасап шығаруға рұқсат береді.</w:t>
      </w:r>
    </w:p>
    <w:bookmarkStart w:name="z93" w:id="43"/>
    <w:p>
      <w:pPr>
        <w:spacing w:after="0"/>
        <w:ind w:left="0"/>
        <w:jc w:val="both"/>
      </w:pPr>
      <w:r>
        <w:rPr>
          <w:rFonts w:ascii="Times New Roman"/>
          <w:b w:val="false"/>
          <w:i w:val="false"/>
          <w:color w:val="000000"/>
          <w:sz w:val="28"/>
        </w:rPr>
        <w:t>
"Үйде оқитын және тәрбиеленетiн мүгедек</w:t>
      </w:r>
      <w:r>
        <w:br/>
      </w:r>
      <w:r>
        <w:rPr>
          <w:rFonts w:ascii="Times New Roman"/>
          <w:b w:val="false"/>
          <w:i w:val="false"/>
          <w:color w:val="000000"/>
          <w:sz w:val="28"/>
        </w:rPr>
        <w:t>
      балаларды материалдық қамтамасыз ету үшiн</w:t>
      </w:r>
      <w:r>
        <w:br/>
      </w:r>
      <w:r>
        <w:rPr>
          <w:rFonts w:ascii="Times New Roman"/>
          <w:b w:val="false"/>
          <w:i w:val="false"/>
          <w:color w:val="000000"/>
          <w:sz w:val="28"/>
        </w:rPr>
        <w:t>
      құжаттарды рәсiмдеу" электрондық</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5–қосымша</w:t>
      </w:r>
    </w:p>
    <w:bookmarkEnd w:id="43"/>
    <w:p>
      <w:pPr>
        <w:spacing w:after="0"/>
        <w:ind w:left="0"/>
        <w:jc w:val="both"/>
      </w:pPr>
      <w:r>
        <w:rPr>
          <w:rFonts w:ascii="Times New Roman"/>
          <w:b w:val="false"/>
          <w:i w:val="false"/>
          <w:color w:val="000000"/>
          <w:sz w:val="28"/>
        </w:rPr>
        <w:t>      "Сапа" және "Қолжетімділік" электронды мемлекеттік қызметтің көрсеткіштерін анықтауға арналған сауалнама үлгісі.</w:t>
      </w:r>
    </w:p>
    <w:p>
      <w:pPr>
        <w:spacing w:after="0"/>
        <w:ind w:left="0"/>
        <w:jc w:val="both"/>
      </w:pP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1. Сіз электрондық мемлекеттік қызмет көрсету мен үрдісіне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кей кезде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мемлекеттік қызмет көрсету тәртібі туралы ақпараттың сапасымен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кей кезде қанағаттанамын;</w:t>
      </w:r>
      <w:r>
        <w:br/>
      </w:r>
      <w:r>
        <w:rPr>
          <w:rFonts w:ascii="Times New Roman"/>
          <w:b w:val="false"/>
          <w:i w:val="false"/>
          <w:color w:val="000000"/>
          <w:sz w:val="28"/>
        </w:rPr>
        <w:t>
      3) қанағаттанамын;</w:t>
      </w:r>
    </w:p>
    <w:bookmarkStart w:name="z94" w:id="44"/>
    <w:p>
      <w:pPr>
        <w:spacing w:after="0"/>
        <w:ind w:left="0"/>
        <w:jc w:val="both"/>
      </w:pPr>
      <w:r>
        <w:rPr>
          <w:rFonts w:ascii="Times New Roman"/>
          <w:b w:val="false"/>
          <w:i w:val="false"/>
          <w:color w:val="000000"/>
          <w:sz w:val="28"/>
        </w:rPr>
        <w:t>
"Үйде оқитын және тәрбиеленетiн мүгедек</w:t>
      </w:r>
      <w:r>
        <w:br/>
      </w:r>
      <w:r>
        <w:rPr>
          <w:rFonts w:ascii="Times New Roman"/>
          <w:b w:val="false"/>
          <w:i w:val="false"/>
          <w:color w:val="000000"/>
          <w:sz w:val="28"/>
        </w:rPr>
        <w:t>
      балаларды материалдық қамтамасыз ету үшiн</w:t>
      </w:r>
      <w:r>
        <w:br/>
      </w:r>
      <w:r>
        <w:rPr>
          <w:rFonts w:ascii="Times New Roman"/>
          <w:b w:val="false"/>
          <w:i w:val="false"/>
          <w:color w:val="000000"/>
          <w:sz w:val="28"/>
        </w:rPr>
        <w:t>
      құжаттарды рәсiмдеу" электрондық</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6–қосымша</w:t>
      </w:r>
    </w:p>
    <w:bookmarkEnd w:id="44"/>
    <w:p>
      <w:pPr>
        <w:spacing w:after="0"/>
        <w:ind w:left="0"/>
        <w:jc w:val="both"/>
      </w:pPr>
      <w:r>
        <w:rPr>
          <w:rFonts w:ascii="Times New Roman"/>
          <w:b w:val="false"/>
          <w:i w:val="false"/>
          <w:color w:val="000000"/>
          <w:sz w:val="28"/>
        </w:rPr>
        <w:t xml:space="preserve">      Электрондық мемлекеттік қызметке сұрау салуды толтырудың экрандық нысаны </w:t>
      </w:r>
    </w:p>
    <w:p>
      <w:pPr>
        <w:spacing w:after="0"/>
        <w:ind w:left="0"/>
        <w:jc w:val="both"/>
      </w:pPr>
      <w:r>
        <w:rPr>
          <w:rFonts w:ascii="Times New Roman"/>
          <w:b w:val="false"/>
          <w:i w:val="false"/>
          <w:color w:val="000000"/>
          <w:sz w:val="28"/>
        </w:rPr>
        <w:t>      ЭҮП өтініш терезесі</w:t>
      </w:r>
    </w:p>
    <w:p>
      <w:pPr>
        <w:spacing w:after="0"/>
        <w:ind w:left="0"/>
        <w:jc w:val="both"/>
      </w:pPr>
      <w:r>
        <w:rPr>
          <w:rFonts w:ascii="Times New Roman"/>
          <w:b w:val="false"/>
          <w:i w:val="false"/>
          <w:color w:val="000000"/>
          <w:sz w:val="28"/>
        </w:rPr>
        <w:t>      (қағаз жүзінде қараңыз)</w:t>
      </w:r>
    </w:p>
    <w:p>
      <w:pPr>
        <w:spacing w:after="0"/>
        <w:ind w:left="0"/>
        <w:jc w:val="both"/>
      </w:pPr>
      <w:r>
        <w:rPr>
          <w:rFonts w:ascii="Times New Roman"/>
          <w:b w:val="false"/>
          <w:i w:val="false"/>
          <w:color w:val="000000"/>
          <w:sz w:val="28"/>
        </w:rPr>
        <w:t>      Электронды мемлекеттік қызметке арыздың экрандық нысаны</w:t>
      </w:r>
    </w:p>
    <w:p>
      <w:pPr>
        <w:spacing w:after="0"/>
        <w:ind w:left="0"/>
        <w:jc w:val="both"/>
      </w:pPr>
      <w:r>
        <w:rPr>
          <w:rFonts w:ascii="Times New Roman"/>
          <w:b w:val="false"/>
          <w:i w:val="false"/>
          <w:color w:val="000000"/>
          <w:sz w:val="28"/>
        </w:rPr>
        <w:t>      (арыздың экрандық нысанын қағаз жүзінде қараңыз)</w:t>
      </w:r>
    </w:p>
    <w:p>
      <w:pPr>
        <w:spacing w:after="0"/>
        <w:ind w:left="0"/>
        <w:jc w:val="both"/>
      </w:pPr>
      <w:r>
        <w:rPr>
          <w:rFonts w:ascii="Times New Roman"/>
          <w:b w:val="false"/>
          <w:i w:val="false"/>
          <w:color w:val="000000"/>
          <w:sz w:val="28"/>
        </w:rPr>
        <w:t>      К заявлению прилагаются документы:</w:t>
      </w:r>
      <w:r>
        <w:br/>
      </w:r>
      <w:r>
        <w:rPr>
          <w:rFonts w:ascii="Times New Roman"/>
          <w:b w:val="false"/>
          <w:i w:val="false"/>
          <w:color w:val="000000"/>
          <w:sz w:val="28"/>
        </w:rPr>
        <w:t>
      1. Электронная копия свидетельства о рождении ребенка;</w:t>
      </w:r>
      <w:r>
        <w:br/>
      </w:r>
      <w:r>
        <w:rPr>
          <w:rFonts w:ascii="Times New Roman"/>
          <w:b w:val="false"/>
          <w:i w:val="false"/>
          <w:color w:val="000000"/>
          <w:sz w:val="28"/>
        </w:rPr>
        <w:t>
      2. Электронная копия книги регистрации граждан, либо справки адресного бюро, либо справки Акима сельского округа (сведения о прописке);</w:t>
      </w:r>
      <w:r>
        <w:br/>
      </w:r>
      <w:r>
        <w:rPr>
          <w:rFonts w:ascii="Times New Roman"/>
          <w:b w:val="false"/>
          <w:i w:val="false"/>
          <w:color w:val="000000"/>
          <w:sz w:val="28"/>
        </w:rPr>
        <w:t>
      3. Электронная копия заключения психолого-педагогической консультации;</w:t>
      </w:r>
      <w:r>
        <w:br/>
      </w:r>
      <w:r>
        <w:rPr>
          <w:rFonts w:ascii="Times New Roman"/>
          <w:b w:val="false"/>
          <w:i w:val="false"/>
          <w:color w:val="000000"/>
          <w:sz w:val="28"/>
        </w:rPr>
        <w:t>
      4. Электронная копия справки об инвалидности;</w:t>
      </w:r>
      <w:r>
        <w:br/>
      </w:r>
      <w:r>
        <w:rPr>
          <w:rFonts w:ascii="Times New Roman"/>
          <w:b w:val="false"/>
          <w:i w:val="false"/>
          <w:color w:val="000000"/>
          <w:sz w:val="28"/>
        </w:rPr>
        <w:t xml:space="preserve">
      5. Электронная копия документа о наличии счета в банке. </w:t>
      </w:r>
    </w:p>
    <w:bookmarkStart w:name="z95" w:id="45"/>
    <w:p>
      <w:pPr>
        <w:spacing w:after="0"/>
        <w:ind w:left="0"/>
        <w:jc w:val="both"/>
      </w:pPr>
      <w:r>
        <w:rPr>
          <w:rFonts w:ascii="Times New Roman"/>
          <w:b w:val="false"/>
          <w:i w:val="false"/>
          <w:color w:val="000000"/>
          <w:sz w:val="28"/>
        </w:rPr>
        <w:t>
"Үйде оқитын және тәрбиеленетiн мүгедек</w:t>
      </w:r>
      <w:r>
        <w:br/>
      </w:r>
      <w:r>
        <w:rPr>
          <w:rFonts w:ascii="Times New Roman"/>
          <w:b w:val="false"/>
          <w:i w:val="false"/>
          <w:color w:val="000000"/>
          <w:sz w:val="28"/>
        </w:rPr>
        <w:t>
      балаларды материалдық қамтамасыз ету үшiн</w:t>
      </w:r>
      <w:r>
        <w:br/>
      </w:r>
      <w:r>
        <w:rPr>
          <w:rFonts w:ascii="Times New Roman"/>
          <w:b w:val="false"/>
          <w:i w:val="false"/>
          <w:color w:val="000000"/>
          <w:sz w:val="28"/>
        </w:rPr>
        <w:t>
      құжаттарды рәсiмдеу" электрондық</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7–қосымша</w:t>
      </w:r>
    </w:p>
    <w:bookmarkEnd w:id="45"/>
    <w:p>
      <w:pPr>
        <w:spacing w:after="0"/>
        <w:ind w:left="0"/>
        <w:jc w:val="both"/>
      </w:pPr>
      <w:r>
        <w:rPr>
          <w:rFonts w:ascii="Times New Roman"/>
          <w:b w:val="false"/>
          <w:i w:val="false"/>
          <w:color w:val="000000"/>
          <w:sz w:val="28"/>
        </w:rPr>
        <w:t>      Тұтынушыға ұсынылатын оңтайлы жауаптың (Мүгедек балаларды үйден оқытып және тәрбиеленетін отбасыларға көрсетілетін материалдық көмекке құжаттарды рәсімдеу)электрондық мемлекеттік қызметке шығу үлгісі</w:t>
      </w:r>
    </w:p>
    <w:p>
      <w:pPr>
        <w:spacing w:after="0"/>
        <w:ind w:left="0"/>
        <w:jc w:val="both"/>
      </w:pPr>
      <w:r>
        <w:rPr>
          <w:rFonts w:ascii="Times New Roman"/>
          <w:b w:val="false"/>
          <w:i w:val="false"/>
          <w:color w:val="000000"/>
          <w:sz w:val="28"/>
        </w:rPr>
        <w:t>      (үлгіні қағаз жүзінде қараңыз)</w:t>
      </w:r>
    </w:p>
    <w:p>
      <w:pPr>
        <w:spacing w:after="0"/>
        <w:ind w:left="0"/>
        <w:jc w:val="left"/>
      </w:pPr>
      <w:r>
        <w:rPr>
          <w:rFonts w:ascii="Times New Roman"/>
          <w:b/>
          <w:i w:val="false"/>
          <w:color w:val="000000"/>
        </w:rPr>
        <w:t xml:space="preserve">       Тұтынушыға ұсынылатын хабарлама</w:t>
      </w:r>
    </w:p>
    <w:p>
      <w:pPr>
        <w:spacing w:after="0"/>
        <w:ind w:left="0"/>
        <w:jc w:val="both"/>
      </w:pPr>
      <w:r>
        <w:rPr>
          <w:rFonts w:ascii="Times New Roman"/>
          <w:b w:val="false"/>
          <w:i w:val="false"/>
          <w:color w:val="000000"/>
          <w:sz w:val="28"/>
        </w:rPr>
        <w:t>      Хабарлама өтініштің орындалу жағдайының өлшеміне қарай немесе қызмет көрсету мерзімі ұзарған жағдайда қойылады. Хабарламаның мәтіні көрсетілген ерікті жолы "Хабарлама" бөлімінің "электронды үкімет" порталында жеке кабинетінде көрсетіледі.</w:t>
      </w:r>
      <w:r>
        <w:br/>
      </w:r>
      <w:r>
        <w:rPr>
          <w:rFonts w:ascii="Times New Roman"/>
          <w:b w:val="false"/>
          <w:i w:val="false"/>
          <w:color w:val="000000"/>
          <w:sz w:val="28"/>
        </w:rPr>
        <w:t>
      Тұтынушыға ұсынылатын бұрыс жауаптың (бас тарту) электрондық мемлекеттік қызметке шығу үлгісі.</w:t>
      </w:r>
      <w:r>
        <w:br/>
      </w:r>
      <w:r>
        <w:rPr>
          <w:rFonts w:ascii="Times New Roman"/>
          <w:b w:val="false"/>
          <w:i w:val="false"/>
          <w:color w:val="000000"/>
          <w:sz w:val="28"/>
        </w:rPr>
        <w:t>
      Тұтынушыға бұрыс жауаптың шығу үлгісі комиссияның қорытындысын қалыптастыру кезінде бас тарту себебін көрсете отырып, хат түрінде ұсынылады.</w:t>
      </w:r>
    </w:p>
    <w:p>
      <w:pPr>
        <w:spacing w:after="0"/>
        <w:ind w:left="0"/>
        <w:jc w:val="both"/>
      </w:pPr>
      <w:r>
        <w:rPr>
          <w:rFonts w:ascii="Times New Roman"/>
          <w:b w:val="false"/>
          <w:i w:val="false"/>
          <w:color w:val="000000"/>
          <w:sz w:val="28"/>
        </w:rPr>
        <w:t>      Қызылорда облысы әкімдігінің</w:t>
      </w:r>
      <w:r>
        <w:br/>
      </w:r>
      <w:r>
        <w:rPr>
          <w:rFonts w:ascii="Times New Roman"/>
          <w:b w:val="false"/>
          <w:i w:val="false"/>
          <w:color w:val="000000"/>
          <w:sz w:val="28"/>
        </w:rPr>
        <w:t>
      2011 жылғы "29" желтоқсандағы N 267</w:t>
      </w:r>
      <w:r>
        <w:br/>
      </w:r>
      <w:r>
        <w:rPr>
          <w:rFonts w:ascii="Times New Roman"/>
          <w:b w:val="false"/>
          <w:i w:val="false"/>
          <w:color w:val="000000"/>
          <w:sz w:val="28"/>
        </w:rPr>
        <w:t>
      қаулысымен бекітілген</w:t>
      </w:r>
    </w:p>
    <w:bookmarkStart w:name="z96" w:id="46"/>
    <w:p>
      <w:pPr>
        <w:spacing w:after="0"/>
        <w:ind w:left="0"/>
        <w:jc w:val="left"/>
      </w:pPr>
      <w:r>
        <w:rPr>
          <w:rFonts w:ascii="Times New Roman"/>
          <w:b/>
          <w:i w:val="false"/>
          <w:color w:val="000000"/>
        </w:rPr>
        <w:t xml:space="preserve"> 
"Мектепке дейінгі балалар ұйымдарына жолдама беру үшін мектеп жасына (7 жасқа) дейінгі балаларды тіркеу" электрондық мемлекеттік қызмет көрсету Регламенті</w:t>
      </w:r>
    </w:p>
    <w:bookmarkEnd w:id="46"/>
    <w:bookmarkStart w:name="z97" w:id="47"/>
    <w:p>
      <w:pPr>
        <w:spacing w:after="0"/>
        <w:ind w:left="0"/>
        <w:jc w:val="left"/>
      </w:pPr>
      <w:r>
        <w:rPr>
          <w:rFonts w:ascii="Times New Roman"/>
          <w:b/>
          <w:i w:val="false"/>
          <w:color w:val="000000"/>
        </w:rPr>
        <w:t xml:space="preserve"> 
1. Жалпы ережесі</w:t>
      </w:r>
    </w:p>
    <w:bookmarkEnd w:id="47"/>
    <w:bookmarkStart w:name="z98" w:id="48"/>
    <w:p>
      <w:pPr>
        <w:spacing w:after="0"/>
        <w:ind w:left="0"/>
        <w:jc w:val="both"/>
      </w:pPr>
      <w:r>
        <w:rPr>
          <w:rFonts w:ascii="Times New Roman"/>
          <w:b w:val="false"/>
          <w:i w:val="false"/>
          <w:color w:val="000000"/>
          <w:sz w:val="28"/>
        </w:rPr>
        <w:t>
      1. Мемлекеттік қызмет аудандық және Қызылорда қалалық білім бөлімі, оның мекен-жайы осы "Мектепке дейінгі балалар ұйымдарына жолдама беру үшін мектеп жасына (7 жасқа) дейінгі балаларды тіркеу" электрондық мемлекеттік қызмет регламентінің (әрі қарай – регламент)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тұрғылықты жері бойынша тұрғындарға қызмет көрсету орталығы арқылы баламалы негізде және "электрондық үкімет" порталы (әрі қарай – қызмет беруші)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Білім және ғылым министрлігінің мемлекеттік қызмет стандарттарын бекіту және Қазақстан Республикасы Үкіметінің 2007 жылғы 30 маусымдағы N 561 қаулысына өзгеріс енгізу туралы" Қазақстан Республикасы Үкіметінің 2010 жылғы 26 ақпандағы </w:t>
      </w:r>
      <w:r>
        <w:rPr>
          <w:rFonts w:ascii="Times New Roman"/>
          <w:b w:val="false"/>
          <w:i w:val="false"/>
          <w:color w:val="000000"/>
          <w:sz w:val="28"/>
        </w:rPr>
        <w:t>N 140 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дәрежесі: ішінара автоматтандырылған (медиа–алшақтықтан тұратын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 түрі: транзакциялық қызмет.</w:t>
      </w:r>
      <w:r>
        <w:br/>
      </w:r>
      <w:r>
        <w:rPr>
          <w:rFonts w:ascii="Times New Roman"/>
          <w:b w:val="false"/>
          <w:i w:val="false"/>
          <w:color w:val="000000"/>
          <w:sz w:val="28"/>
        </w:rPr>
        <w:t>
</w:t>
      </w:r>
      <w:r>
        <w:rPr>
          <w:rFonts w:ascii="Times New Roman"/>
          <w:b w:val="false"/>
          <w:i w:val="false"/>
          <w:color w:val="000000"/>
          <w:sz w:val="28"/>
        </w:rPr>
        <w:t>
      5. Осы Регламентте қолданылатын түсініктер және қысқартулар:</w:t>
      </w:r>
      <w:r>
        <w:br/>
      </w:r>
      <w:r>
        <w:rPr>
          <w:rFonts w:ascii="Times New Roman"/>
          <w:b w:val="false"/>
          <w:i w:val="false"/>
          <w:color w:val="000000"/>
          <w:sz w:val="28"/>
        </w:rPr>
        <w:t>
      1) "Азаматтық хал актілерінің жазбасы" ақпараттық жүйесі (бұдан әрі – АХАЖ АЖ) – азаматтық хал актілерін тіркеу үшін аппараттық-бағдарламалық кешенді қолдана отырып, ақпаратты сақтауға, өңдеуге, іздестіруге, таратуға, беруге және ұсынуға арналған жүйе;</w:t>
      </w:r>
      <w:r>
        <w:br/>
      </w:r>
      <w:r>
        <w:rPr>
          <w:rFonts w:ascii="Times New Roman"/>
          <w:b w:val="false"/>
          <w:i w:val="false"/>
          <w:color w:val="000000"/>
          <w:sz w:val="28"/>
        </w:rPr>
        <w:t>
      2) ақпаратты криптографиялық қорғау құралдары (бұдан әрі – АКҚҚ) – оның мағынасын жасыру не/немесе түпнұсқаландыруды қамтамасыз ету (түпнұсқаландыру деп ақпараттың түпнұсқа екенін анықтау түсініледі және алынған ақпарат бұрмаланбай берілді дегенді білдіреді) мақсатында ақпаратты қайта құрудың алгоритмдері мен әдістері;</w:t>
      </w:r>
      <w:r>
        <w:br/>
      </w:r>
      <w:r>
        <w:rPr>
          <w:rFonts w:ascii="Times New Roman"/>
          <w:b w:val="false"/>
          <w:i w:val="false"/>
          <w:color w:val="000000"/>
          <w:sz w:val="28"/>
        </w:rPr>
        <w:t>
      3) жеке сәйкестендіру нөмір (бұдан әрі - ЖСН) – жеке тұлға, соның iшiнде қызметiн өзiндiк кәсiпкерлiк түрiнде жүзеге асыратын дара кәсiпкер үшiн қалыптастырылатын бiрегей нөмiр;</w:t>
      </w:r>
      <w:r>
        <w:br/>
      </w:r>
      <w:r>
        <w:rPr>
          <w:rFonts w:ascii="Times New Roman"/>
          <w:b w:val="false"/>
          <w:i w:val="false"/>
          <w:color w:val="000000"/>
          <w:sz w:val="28"/>
        </w:rPr>
        <w:t>
      4) құрылымдық функционалдық бірліктер (бұдан әрі – ҚФБ) – электрондық мемлекеттік қызмет көрсету процесіне қатысатын мемлекеттік органдардың, мемлекеттік мекемелердің және өзге де ұйымдардың құрылымдық бөлімшелерінің тізбесі;</w:t>
      </w:r>
      <w:r>
        <w:br/>
      </w:r>
      <w:r>
        <w:rPr>
          <w:rFonts w:ascii="Times New Roman"/>
          <w:b w:val="false"/>
          <w:i w:val="false"/>
          <w:color w:val="000000"/>
          <w:sz w:val="28"/>
        </w:rPr>
        <w:t>
      5) тұтынушы – электрондық мемлекеттік қызмет көрсетілетін жеке тұлға;</w:t>
      </w:r>
      <w:r>
        <w:br/>
      </w:r>
      <w:r>
        <w:rPr>
          <w:rFonts w:ascii="Times New Roman"/>
          <w:b w:val="false"/>
          <w:i w:val="false"/>
          <w:color w:val="000000"/>
          <w:sz w:val="28"/>
        </w:rPr>
        <w:t>
      6) транзакциялық қызмет – пайдаланушыларға электрондық цифрлық қолтаңбаны пайдалана отырып, өзара ақпарат алмасуды талап ететін электрондық ақпараттық ресурстарды беру жөніндегі қызмет;</w:t>
      </w:r>
      <w:r>
        <w:br/>
      </w:r>
      <w:r>
        <w:rPr>
          <w:rFonts w:ascii="Times New Roman"/>
          <w:b w:val="false"/>
          <w:i w:val="false"/>
          <w:color w:val="000000"/>
          <w:sz w:val="28"/>
        </w:rPr>
        <w:t>
      7) уәкiлеттi орган - облыстардың (республикалық маңызы бар қалалардың, астананың) жергiлiктi атқарушы органдары;</w:t>
      </w:r>
      <w:r>
        <w:br/>
      </w:r>
      <w:r>
        <w:rPr>
          <w:rFonts w:ascii="Times New Roman"/>
          <w:b w:val="false"/>
          <w:i w:val="false"/>
          <w:color w:val="000000"/>
          <w:sz w:val="28"/>
        </w:rPr>
        <w:t>
      8) ұлттық куәландырушы орталық ақпараттық жүйесі (бұдан әрі – ҰКО АЖ) – қызметті тұтынушының электрондық цифрлық қолтаңбасы (бұдан әрі – ЭЦҚ) тіркеу куәлігінің деректерін сәйкестендіру үшін пайдаланатын жүйе;</w:t>
      </w:r>
      <w:r>
        <w:br/>
      </w:r>
      <w:r>
        <w:rPr>
          <w:rFonts w:ascii="Times New Roman"/>
          <w:b w:val="false"/>
          <w:i w:val="false"/>
          <w:color w:val="000000"/>
          <w:sz w:val="28"/>
        </w:rPr>
        <w:t>
      9) "электронды үкімет" веб-порталы (бұдан әрі - портал)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w:t>
      </w:r>
      <w:r>
        <w:br/>
      </w:r>
      <w:r>
        <w:rPr>
          <w:rFonts w:ascii="Times New Roman"/>
          <w:b w:val="false"/>
          <w:i w:val="false"/>
          <w:color w:val="000000"/>
          <w:sz w:val="28"/>
        </w:rPr>
        <w:t>
      10) "электронды үкімет" шлюзі (бұдан әрі - ЭҮШ) – барлық электрондық қызметтер мен "электрондық үкіметтің" электрондық ақпараттық ресурстарына қол жеткізудің бірыңғай орнын ұсынады;</w:t>
      </w:r>
      <w:r>
        <w:br/>
      </w:r>
      <w:r>
        <w:rPr>
          <w:rFonts w:ascii="Times New Roman"/>
          <w:b w:val="false"/>
          <w:i w:val="false"/>
          <w:color w:val="000000"/>
          <w:sz w:val="28"/>
        </w:rPr>
        <w:t>
      11)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r>
        <w:br/>
      </w:r>
      <w:r>
        <w:rPr>
          <w:rFonts w:ascii="Times New Roman"/>
          <w:b w:val="false"/>
          <w:i w:val="false"/>
          <w:color w:val="000000"/>
          <w:sz w:val="28"/>
        </w:rPr>
        <w:t>
      12) электрондық құжат – ақпарат электронды цифрлы нысанда берілген және электрондық цифрлық құжат арқылы куәландырылған құжат;</w:t>
      </w:r>
      <w:r>
        <w:br/>
      </w:r>
      <w:r>
        <w:rPr>
          <w:rFonts w:ascii="Times New Roman"/>
          <w:b w:val="false"/>
          <w:i w:val="false"/>
          <w:color w:val="000000"/>
          <w:sz w:val="28"/>
        </w:rPr>
        <w:t>
      13) электрондық мемлекеттік қызмет – ақпараттық технологияларды қолдана отырып, электронды нысанда көрсетілетін мемлекеттік қызметтер.</w:t>
      </w:r>
      <w:r>
        <w:br/>
      </w:r>
      <w:r>
        <w:rPr>
          <w:rFonts w:ascii="Times New Roman"/>
          <w:b w:val="false"/>
          <w:i w:val="false"/>
          <w:color w:val="000000"/>
          <w:sz w:val="28"/>
        </w:rPr>
        <w:t>
      14) "Жеке тұлғалар" мемлекеттік деректер қоры (бұдан әрі – ЖТ МДҚ ) - аппараттық-бағдарламалық кешендi қолданумен ақпаратты сақтау, өңдеу, iздеу, тарату, тапсыру және беру үшiн арналған жүйе;</w:t>
      </w:r>
      <w:r>
        <w:br/>
      </w:r>
      <w:r>
        <w:rPr>
          <w:rFonts w:ascii="Times New Roman"/>
          <w:b w:val="false"/>
          <w:i w:val="false"/>
          <w:color w:val="000000"/>
          <w:sz w:val="28"/>
        </w:rPr>
        <w:t>
      15) мемлекеттік мекеме (ММ) - аудандық және Қызылорда қалалық білім бөлімі;</w:t>
      </w:r>
      <w:r>
        <w:br/>
      </w:r>
      <w:r>
        <w:rPr>
          <w:rFonts w:ascii="Times New Roman"/>
          <w:b w:val="false"/>
          <w:i w:val="false"/>
          <w:color w:val="000000"/>
          <w:sz w:val="28"/>
        </w:rPr>
        <w:t>
      16) медиа-алшақтық – құжаттарды электрондық нысаннан қағаз немесе керісінше нысанға өзгерту қажет кезінде қызметтерді көрсету барысында қағаз және электрондық құжат айналымының кезектесуі;</w:t>
      </w:r>
      <w:r>
        <w:br/>
      </w:r>
      <w:r>
        <w:rPr>
          <w:rFonts w:ascii="Times New Roman"/>
          <w:b w:val="false"/>
          <w:i w:val="false"/>
          <w:color w:val="000000"/>
          <w:sz w:val="28"/>
        </w:rPr>
        <w:t>
      17) Мектепке дейiнгi ұйым - мектепке дейiнгi тәрбие мен оқытудың жалпы бiлiм беру бағдарламаларын iске асыратын білім беру ұйымы.</w:t>
      </w:r>
      <w:r>
        <w:br/>
      </w:r>
      <w:r>
        <w:rPr>
          <w:rFonts w:ascii="Times New Roman"/>
          <w:b w:val="false"/>
          <w:i w:val="false"/>
          <w:color w:val="000000"/>
          <w:sz w:val="28"/>
        </w:rPr>
        <w:t>
      18) Жергілікті атқарушы орган (бұдан әрі –ЖАО), тиісті аумақта жергілікті мемлекеттік басқару және өзін-өзі басқаруды өз құзыретінің шегінде облыс, республикалық және астаналық мағынадағы қалалар, аудан (облыстық мағынадағы қалалар) әкімінің басқаруымен, жүзеге асырылатын алқалы атқарушы орган;</w:t>
      </w:r>
      <w:r>
        <w:br/>
      </w:r>
      <w:r>
        <w:rPr>
          <w:rFonts w:ascii="Times New Roman"/>
          <w:b w:val="false"/>
          <w:i w:val="false"/>
          <w:color w:val="000000"/>
          <w:sz w:val="28"/>
        </w:rPr>
        <w:t>
      19) Халыққа қызмет көрсету орталығының ынтайландырылған ақпараттық жүйесі (бұдан әрі – ХҚКО ЫАЖ) - Қазақстан Республикасының халыққа қызмет көрсету орталығы, сондай-ақ министрліктер мен ведомстволар арқылы халыққа (жеке және заңды тұлғаларға) қызмет көрсету процессін автоматтандыру үшін арналған ақпараттық жүйе;</w:t>
      </w:r>
      <w:r>
        <w:br/>
      </w:r>
      <w:r>
        <w:rPr>
          <w:rFonts w:ascii="Times New Roman"/>
          <w:b w:val="false"/>
          <w:i w:val="false"/>
          <w:color w:val="000000"/>
          <w:sz w:val="28"/>
        </w:rPr>
        <w:t>
      20) Қазақстан Республикасының "электрондық үкімет" шлюзінің қосалқы жүйесі ретіндегі аймақтық шлюз, (бұдан әрі – ЭҮҚШ) - "е-үкімет" және ЖАО инфрақұрылымының интеграциясын қамтамасыз ететін ақпараттық жүйе ("электрондық үкімет" шлюзі арқылы мемлекеттік ақпараттық ресурстарына жергілікті атқару органдардың кіруге рұқсат механизмдерін беру, сонымен қатар азаматтар мен бизнес-құрылымдарына аймақтық мәртебеде электрондық қызмет көрсету. АЖ ЖАО өз құрылымына интеграцияның қосалқы жүйесі мен ЖАО қызметкерлерінің автоматтандырылған жұмыс орнын қосады;</w:t>
      </w:r>
      <w:r>
        <w:br/>
      </w:r>
      <w:r>
        <w:rPr>
          <w:rFonts w:ascii="Times New Roman"/>
          <w:b w:val="false"/>
          <w:i w:val="false"/>
          <w:color w:val="000000"/>
          <w:sz w:val="28"/>
        </w:rPr>
        <w:t>
      21) Халыққа қызмет көрсету орталығы (бұдан әрі - ХҚКО) – республикалық мемлекеттік кәсіп орын, "бір терезе" принципі бойынша өтініштерді қабылдау және құжаттарды беру бойынша жеке және заңды тұлғаларға мемлекеттік қызмет ұсынуды ұйымдастырады;</w:t>
      </w:r>
    </w:p>
    <w:bookmarkEnd w:id="48"/>
    <w:bookmarkStart w:name="z103" w:id="49"/>
    <w:p>
      <w:pPr>
        <w:spacing w:after="0"/>
        <w:ind w:left="0"/>
        <w:jc w:val="left"/>
      </w:pPr>
      <w:r>
        <w:rPr>
          <w:rFonts w:ascii="Times New Roman"/>
          <w:b/>
          <w:i w:val="false"/>
          <w:color w:val="000000"/>
        </w:rPr>
        <w:t xml:space="preserve"> 
2. Электрондық мемлекеттік қызмет көрсету туралы қызмет берушінің қызмет тәртібі</w:t>
      </w:r>
    </w:p>
    <w:bookmarkEnd w:id="49"/>
    <w:bookmarkStart w:name="z104" w:id="50"/>
    <w:p>
      <w:pPr>
        <w:spacing w:after="0"/>
        <w:ind w:left="0"/>
        <w:jc w:val="both"/>
      </w:pPr>
      <w:r>
        <w:rPr>
          <w:rFonts w:ascii="Times New Roman"/>
          <w:b w:val="false"/>
          <w:i w:val="false"/>
          <w:color w:val="000000"/>
          <w:sz w:val="28"/>
        </w:rPr>
        <w:t>
      6. Қызмет берушінің ММ арқылы,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(сурет 1) сәйкес, ішінара автоматтандырылған электрондық мемлекеттік қызмет көрсету барысындағы адымдық әрекеті және шешімі:</w:t>
      </w:r>
      <w:r>
        <w:br/>
      </w:r>
      <w:r>
        <w:rPr>
          <w:rFonts w:ascii="Times New Roman"/>
          <w:b w:val="false"/>
          <w:i w:val="false"/>
          <w:color w:val="000000"/>
          <w:sz w:val="28"/>
        </w:rPr>
        <w:t>
      1) Тұтынушы қызмет алу үшін өзімен бірге арыз және қажетті құжаттар түпнұсқасын алып, ММ-ге жүгінуі тиіс.</w:t>
      </w:r>
      <w:r>
        <w:br/>
      </w:r>
      <w:r>
        <w:rPr>
          <w:rFonts w:ascii="Times New Roman"/>
          <w:b w:val="false"/>
          <w:i w:val="false"/>
          <w:color w:val="000000"/>
          <w:sz w:val="28"/>
        </w:rPr>
        <w:t>
      2) 1-үдеріс – ММ қызметкерінің тұтынушының арызы мен құжаттарының түпнұсқасын тексеру процессі;</w:t>
      </w:r>
      <w:r>
        <w:br/>
      </w:r>
      <w:r>
        <w:rPr>
          <w:rFonts w:ascii="Times New Roman"/>
          <w:b w:val="false"/>
          <w:i w:val="false"/>
          <w:color w:val="000000"/>
          <w:sz w:val="28"/>
        </w:rPr>
        <w:t>
      3) 2- үдеріс – ММ қызметкерінің тұтынушының арызы немесе құжаттарында жіберілген қателіктерге байланысты мемлекеттік қызметті көрсету туралы өтініші қайтарылуы жөнінде тұтынушыға ауызша хабарлау;</w:t>
      </w:r>
      <w:r>
        <w:br/>
      </w:r>
      <w:r>
        <w:rPr>
          <w:rFonts w:ascii="Times New Roman"/>
          <w:b w:val="false"/>
          <w:i w:val="false"/>
          <w:color w:val="000000"/>
          <w:sz w:val="28"/>
        </w:rPr>
        <w:t>
      4) 3-үдеріс – ММ қызметкерінің тұтынушы деректерін ЖАО жүйесіне енгізуі;</w:t>
      </w:r>
      <w:r>
        <w:br/>
      </w:r>
      <w:r>
        <w:rPr>
          <w:rFonts w:ascii="Times New Roman"/>
          <w:b w:val="false"/>
          <w:i w:val="false"/>
          <w:color w:val="000000"/>
          <w:sz w:val="28"/>
        </w:rPr>
        <w:t>
      5) 4-үдеріс - ЖТ МДБ-нан тұтынушы деректерін тексеру туралы сұраныс;</w:t>
      </w:r>
      <w:r>
        <w:br/>
      </w:r>
      <w:r>
        <w:rPr>
          <w:rFonts w:ascii="Times New Roman"/>
          <w:b w:val="false"/>
          <w:i w:val="false"/>
          <w:color w:val="000000"/>
          <w:sz w:val="28"/>
        </w:rPr>
        <w:t>
      6) 5- үдеріс - сұралған тұтынушы деректері ЖТ МДБ-да жоқ болуына байланысты ЖТ МДБ-нан ақпаратты тексеру мүмкін болмағандығы туралы хабарлама дайындау. ММ қызметкерінің тұтынушының құжаттар түпнұсқасы, жеке куәлігі болған жағдайда жеке тұлға туралы деректерді қолдан енгізуі;</w:t>
      </w:r>
      <w:r>
        <w:br/>
      </w:r>
      <w:r>
        <w:rPr>
          <w:rFonts w:ascii="Times New Roman"/>
          <w:b w:val="false"/>
          <w:i w:val="false"/>
          <w:color w:val="000000"/>
          <w:sz w:val="28"/>
        </w:rPr>
        <w:t>
      7) 6-үдеріс - АХАЖ АЖ-ден бала туралы деректерді тексеруге сұраныс;</w:t>
      </w:r>
      <w:r>
        <w:br/>
      </w:r>
      <w:r>
        <w:rPr>
          <w:rFonts w:ascii="Times New Roman"/>
          <w:b w:val="false"/>
          <w:i w:val="false"/>
          <w:color w:val="000000"/>
          <w:sz w:val="28"/>
        </w:rPr>
        <w:t>
      8) 7- үдеріс - сұралған деректердің АХАЖ АЖ-да жоқ болуына байланысты АХАЖ АЖ-дан бала туралы ақпаратты тексеру мүмкін болмағандығы туралы хабарлама дайындау. ММ қызметкерінің тұтынушыда баланың туу туралы куәлігінің түпнұсқасы болған жағдайда бала туралы деректерді қолдан енгізуі;</w:t>
      </w:r>
      <w:r>
        <w:br/>
      </w:r>
      <w:r>
        <w:rPr>
          <w:rFonts w:ascii="Times New Roman"/>
          <w:b w:val="false"/>
          <w:i w:val="false"/>
          <w:color w:val="000000"/>
          <w:sz w:val="28"/>
        </w:rPr>
        <w:t>
      9) 8 - үдеріс – ММ қызметкерінің тұтынушының ұсынған қажетті құжаттарын ЖАО жүйесіндегі арыз формасына тіркеу үшін сканерлеуі;</w:t>
      </w:r>
      <w:r>
        <w:br/>
      </w:r>
      <w:r>
        <w:rPr>
          <w:rFonts w:ascii="Times New Roman"/>
          <w:b w:val="false"/>
          <w:i w:val="false"/>
          <w:color w:val="000000"/>
          <w:sz w:val="28"/>
        </w:rPr>
        <w:t>
      10) 9 -үдеріс – ЖАО-да арыздарды тіркеу және тұтынушы арызына ММ қызметкерінің электрондық мемлекеттік қызмет көрсету үшін тұтынушының толтырылған арыз (енгізілген деректер) формасына ЭЦҚ арқылы қол қоюы;</w:t>
      </w:r>
      <w:r>
        <w:br/>
      </w:r>
      <w:r>
        <w:rPr>
          <w:rFonts w:ascii="Times New Roman"/>
          <w:b w:val="false"/>
          <w:i w:val="false"/>
          <w:color w:val="000000"/>
          <w:sz w:val="28"/>
        </w:rPr>
        <w:t>
      11) 1 шарт - тіркеу куәлігінің қызмет ету мерзімін және ММ қызметкерінің ЭЦҚ түпнұсқалылығын тексеру;</w:t>
      </w:r>
      <w:r>
        <w:br/>
      </w:r>
      <w:r>
        <w:rPr>
          <w:rFonts w:ascii="Times New Roman"/>
          <w:b w:val="false"/>
          <w:i w:val="false"/>
          <w:color w:val="000000"/>
          <w:sz w:val="28"/>
        </w:rPr>
        <w:t>
      12) 10- үдеріс - ММ қызметкерінің ЭЦҚ түпнұсқалылығының расталмауына байланысты қол қоюдан бас тартылғандығы туралы хабарлама дайындау;</w:t>
      </w:r>
      <w:r>
        <w:br/>
      </w:r>
      <w:r>
        <w:rPr>
          <w:rFonts w:ascii="Times New Roman"/>
          <w:b w:val="false"/>
          <w:i w:val="false"/>
          <w:color w:val="000000"/>
          <w:sz w:val="28"/>
        </w:rPr>
        <w:t>
      13) 11-үдеріс - ММ қызметкерінің электрондық мемлекеттік қызмет көрсету үшін толтырылған (енгізілген деректер және сканерленген құжаттар) сұраныс формасына қол қою;</w:t>
      </w:r>
      <w:r>
        <w:br/>
      </w:r>
      <w:r>
        <w:rPr>
          <w:rFonts w:ascii="Times New Roman"/>
          <w:b w:val="false"/>
          <w:i w:val="false"/>
          <w:color w:val="000000"/>
          <w:sz w:val="28"/>
        </w:rPr>
        <w:t>
      14) 12 -үдеріс - мемлекеттік қызмет көрсету үшін тұтынушы сұранысын ЭҮАШ АЖ жүйесінен ХҚКО (ЦОН) мониторинг жүйесіне автоматты түрде жеткізу процессі;</w:t>
      </w:r>
      <w:r>
        <w:br/>
      </w:r>
      <w:r>
        <w:rPr>
          <w:rFonts w:ascii="Times New Roman"/>
          <w:b w:val="false"/>
          <w:i w:val="false"/>
          <w:color w:val="000000"/>
          <w:sz w:val="28"/>
        </w:rPr>
        <w:t>
      15) 13 - үдеріс - ММ қызметкерінің тұтынушы сұранысын үш күн ішінде (құжатты қабылдау және беру күні мемлекеттік қызмет көрсету мерзіміне кірмейді) ЖАО -да өңдеуі. Бала ЖАО -да МДҰ-ға электронды кезекке тұрады;</w:t>
      </w:r>
      <w:r>
        <w:br/>
      </w:r>
      <w:r>
        <w:rPr>
          <w:rFonts w:ascii="Times New Roman"/>
          <w:b w:val="false"/>
          <w:i w:val="false"/>
          <w:color w:val="000000"/>
          <w:sz w:val="28"/>
        </w:rPr>
        <w:t>
      16) 14 - үдеріс – тұтынушыға МДҰ-да орынның бар екендігі туралы хабарлама беру процессі;</w:t>
      </w:r>
      <w:r>
        <w:br/>
      </w:r>
      <w:r>
        <w:rPr>
          <w:rFonts w:ascii="Times New Roman"/>
          <w:b w:val="false"/>
          <w:i w:val="false"/>
          <w:color w:val="000000"/>
          <w:sz w:val="28"/>
        </w:rPr>
        <w:t>
      17) 2 шарт – тұтынушының балаға ұсынылған МДҰ-ға жолдамасы туралы шешім қабылдауы.</w:t>
      </w:r>
      <w:r>
        <w:br/>
      </w:r>
      <w:r>
        <w:rPr>
          <w:rFonts w:ascii="Times New Roman"/>
          <w:b w:val="false"/>
          <w:i w:val="false"/>
          <w:color w:val="000000"/>
          <w:sz w:val="28"/>
        </w:rPr>
        <w:t>
      18) 15 - үдеріс - тұтынушының ұсынылған МДҰ- ның орыннан жазбаша бас тарту туралы арызын дайындау процессі. Тұтынушы кезекте тұруды жалғастырады.</w:t>
      </w:r>
      <w:r>
        <w:br/>
      </w:r>
      <w:r>
        <w:rPr>
          <w:rFonts w:ascii="Times New Roman"/>
          <w:b w:val="false"/>
          <w:i w:val="false"/>
          <w:color w:val="000000"/>
          <w:sz w:val="28"/>
        </w:rPr>
        <w:t>
      19) 16- үдеріс – тұтынушының ұсынылған МДҰ-ға жазбаша келісімін дайындау процессі (балаға ұсынылған МДҰ-ға жолдама беріледі және кезектен шығарылады). Содан соң ММ қызметкерлері тұтынушы сұранысы на сәйкес ЭҮАШ АЖ-да электрондық мемлекеттік қызмет көрсету нәтижесін дайындайды (ҚР заңдарына сәйес дайындалған электронды құжат немесе қағаз түріндегі құжат).</w:t>
      </w:r>
      <w:r>
        <w:br/>
      </w:r>
      <w:r>
        <w:rPr>
          <w:rFonts w:ascii="Times New Roman"/>
          <w:b w:val="false"/>
          <w:i w:val="false"/>
          <w:color w:val="000000"/>
          <w:sz w:val="28"/>
        </w:rPr>
        <w:t>
      20) 17- үдеріс - ЖАО жүйесінен ХҚКО АЖ-ға сұраныстың орындалуы және шығыс құжаттарының шығуы туралы автоматты хабарлама беру.</w:t>
      </w:r>
      <w:r>
        <w:br/>
      </w:r>
      <w:r>
        <w:rPr>
          <w:rFonts w:ascii="Times New Roman"/>
          <w:b w:val="false"/>
          <w:i w:val="false"/>
          <w:color w:val="000000"/>
          <w:sz w:val="28"/>
        </w:rPr>
        <w:t>
</w:t>
      </w:r>
      <w:r>
        <w:rPr>
          <w:rFonts w:ascii="Times New Roman"/>
          <w:b w:val="false"/>
          <w:i w:val="false"/>
          <w:color w:val="000000"/>
          <w:sz w:val="28"/>
        </w:rPr>
        <w:t>
      7. Қызмет берушінің ХҚКО арқылы осы Регламенттің </w:t>
      </w:r>
      <w:r>
        <w:rPr>
          <w:rFonts w:ascii="Times New Roman"/>
          <w:b w:val="false"/>
          <w:i w:val="false"/>
          <w:color w:val="000000"/>
          <w:sz w:val="28"/>
        </w:rPr>
        <w:t>4 қосымшасына</w:t>
      </w:r>
      <w:r>
        <w:rPr>
          <w:rFonts w:ascii="Times New Roman"/>
          <w:b w:val="false"/>
          <w:i w:val="false"/>
          <w:color w:val="000000"/>
          <w:sz w:val="28"/>
        </w:rPr>
        <w:t xml:space="preserve"> (сурет 2) сәйкес, ішінара автоматтандырылған электрондық мемлекеттік қызмет көрсету барысындағы адымдық әрекеті және шешімі:</w:t>
      </w:r>
      <w:r>
        <w:br/>
      </w:r>
      <w:r>
        <w:rPr>
          <w:rFonts w:ascii="Times New Roman"/>
          <w:b w:val="false"/>
          <w:i w:val="false"/>
          <w:color w:val="000000"/>
          <w:sz w:val="28"/>
        </w:rPr>
        <w:t>
      1) Тұтынушы қызмет алу үшін өзімен бірге арыз және қажетті құжаттар түпнұсқасын алып, ХҚКО-на жүгінуі тиіс.</w:t>
      </w:r>
      <w:r>
        <w:br/>
      </w:r>
      <w:r>
        <w:rPr>
          <w:rFonts w:ascii="Times New Roman"/>
          <w:b w:val="false"/>
          <w:i w:val="false"/>
          <w:color w:val="000000"/>
          <w:sz w:val="28"/>
        </w:rPr>
        <w:t>
      2) 1- үдеріс – ХҚКО қызметкерінің тұтынушының арызы мен құжаттарының түпнұсқасын тексеру процессі;</w:t>
      </w:r>
      <w:r>
        <w:br/>
      </w:r>
      <w:r>
        <w:rPr>
          <w:rFonts w:ascii="Times New Roman"/>
          <w:b w:val="false"/>
          <w:i w:val="false"/>
          <w:color w:val="000000"/>
          <w:sz w:val="28"/>
        </w:rPr>
        <w:t>
      3) 2 - үдеріс– ХҚКО қызметкерінің тұтынушының арызы немесе құжаттарында жіберілген қателіктеріне байланысты мемлекеттік қызметті көрсету туралы өтініші қайтарылуы жөнінде тұтынушыға ауызша хабарлау;</w:t>
      </w:r>
      <w:r>
        <w:br/>
      </w:r>
      <w:r>
        <w:rPr>
          <w:rFonts w:ascii="Times New Roman"/>
          <w:b w:val="false"/>
          <w:i w:val="false"/>
          <w:color w:val="000000"/>
          <w:sz w:val="28"/>
        </w:rPr>
        <w:t>
      4) 3- үдеріс – ХҚКО қызметкерінің тұтынушы деректерін ХҚКО АЖ жүйесіне енгізуі;</w:t>
      </w:r>
      <w:r>
        <w:br/>
      </w:r>
      <w:r>
        <w:rPr>
          <w:rFonts w:ascii="Times New Roman"/>
          <w:b w:val="false"/>
          <w:i w:val="false"/>
          <w:color w:val="000000"/>
          <w:sz w:val="28"/>
        </w:rPr>
        <w:t>
      5) 4-үдеріс - ЖТ МДБ-нан тұтынушы деректерін тексеру туралы сұраныс беру;</w:t>
      </w:r>
      <w:r>
        <w:br/>
      </w:r>
      <w:r>
        <w:rPr>
          <w:rFonts w:ascii="Times New Roman"/>
          <w:b w:val="false"/>
          <w:i w:val="false"/>
          <w:color w:val="000000"/>
          <w:sz w:val="28"/>
        </w:rPr>
        <w:t>
      6) 5- үдеріс – сұралған тұтынушы деректері ЖТ МДБ-да жоқ болуына байланысты ЖТ МДБ-нан ақпаратты тексеру мүмкін болмағандығы туралы хабарлама дайындау. ХҚКО қызметкерінің тұтынушының құжаттар түпнұсқасы, жеке куәлігі болған жағдайда жеке тұлға туралы деректерді қолдан енгізуі;</w:t>
      </w:r>
      <w:r>
        <w:br/>
      </w:r>
      <w:r>
        <w:rPr>
          <w:rFonts w:ascii="Times New Roman"/>
          <w:b w:val="false"/>
          <w:i w:val="false"/>
          <w:color w:val="000000"/>
          <w:sz w:val="28"/>
        </w:rPr>
        <w:t>
      7) 6- үдеріс - АХАЖ АЖ-ден бала туралы деректерді тексеруге сұраныс;</w:t>
      </w:r>
      <w:r>
        <w:br/>
      </w:r>
      <w:r>
        <w:rPr>
          <w:rFonts w:ascii="Times New Roman"/>
          <w:b w:val="false"/>
          <w:i w:val="false"/>
          <w:color w:val="000000"/>
          <w:sz w:val="28"/>
        </w:rPr>
        <w:t>
      8) 7- үдеріс – сұралған деректердің АХАЖ АЖ-да жоқ болуына байланысты АХАЖ АЖ-дан бала туралы ақпаратты тексеру мүмкін болмағандығы туралы хабарлама дайындау. ХҚКО қызметкерінің тұтынушыда баланың туу туралы куәлігінің түпнұсқасы болған жағдайда бала туралы деректерді қолдан енгізуі;</w:t>
      </w:r>
      <w:r>
        <w:br/>
      </w:r>
      <w:r>
        <w:rPr>
          <w:rFonts w:ascii="Times New Roman"/>
          <w:b w:val="false"/>
          <w:i w:val="false"/>
          <w:color w:val="000000"/>
          <w:sz w:val="28"/>
        </w:rPr>
        <w:t>
      9) 8- үдеріс – ХҚКО қызметкерінің тұтынушының ұсынған қажетті құжаттарын ЭҮАШ АЖ жүйесіндегі арыз формасына тіркеу үшін сканерлеуі;</w:t>
      </w:r>
      <w:r>
        <w:br/>
      </w:r>
      <w:r>
        <w:rPr>
          <w:rFonts w:ascii="Times New Roman"/>
          <w:b w:val="false"/>
          <w:i w:val="false"/>
          <w:color w:val="000000"/>
          <w:sz w:val="28"/>
        </w:rPr>
        <w:t>
      10) 9- үдеріс – ЭҮАШ АЖ-да арыздарды тіркеу және тұтынушы арызына ММ қызметкерінің электрондық мемлекеттік қызмет көрсету үшін тұтынушының толтырылған арыз (енгізілген деректер) формасына ЭЦҚ арқылы қол қоюы;</w:t>
      </w:r>
      <w:r>
        <w:br/>
      </w:r>
      <w:r>
        <w:rPr>
          <w:rFonts w:ascii="Times New Roman"/>
          <w:b w:val="false"/>
          <w:i w:val="false"/>
          <w:color w:val="000000"/>
          <w:sz w:val="28"/>
        </w:rPr>
        <w:t>
      11) 1 шарт - тіркеу куәлігінің әрекет ету мерзімін және ММ қызметкерінің ЭЦҚ түпнұсқалылығын тексеру;</w:t>
      </w:r>
      <w:r>
        <w:br/>
      </w:r>
      <w:r>
        <w:rPr>
          <w:rFonts w:ascii="Times New Roman"/>
          <w:b w:val="false"/>
          <w:i w:val="false"/>
          <w:color w:val="000000"/>
          <w:sz w:val="28"/>
        </w:rPr>
        <w:t>
      12) 10- үдеріс - ММ қызметкерінің ЭЦҚ түпнұсқалылығының расталмағандығына байланысты қол қоюдан бас тартылғандығы туралы хабарлама дайындау;</w:t>
      </w:r>
      <w:r>
        <w:br/>
      </w:r>
      <w:r>
        <w:rPr>
          <w:rFonts w:ascii="Times New Roman"/>
          <w:b w:val="false"/>
          <w:i w:val="false"/>
          <w:color w:val="000000"/>
          <w:sz w:val="28"/>
        </w:rPr>
        <w:t>
      13) 11 - үдеріс - ММ қызметкерінің электрондық мемлекеттік қызмет көрсету үшін толтырылған (енгізілген деректер және сканерленген құжаттар) сұраныс формасына қол қою;</w:t>
      </w:r>
      <w:r>
        <w:br/>
      </w:r>
      <w:r>
        <w:rPr>
          <w:rFonts w:ascii="Times New Roman"/>
          <w:b w:val="false"/>
          <w:i w:val="false"/>
          <w:color w:val="000000"/>
          <w:sz w:val="28"/>
        </w:rPr>
        <w:t>
      14) 12 - үдеріс - мемлекеттік қызмет көрсету үшін тұтынушы сұранысын ЭҮАШ АЖ жүйесінен ХҚКО (ЦОН) мониторинг жүйесіне автоматты түрде жеткізу процессі;</w:t>
      </w:r>
      <w:r>
        <w:br/>
      </w:r>
      <w:r>
        <w:rPr>
          <w:rFonts w:ascii="Times New Roman"/>
          <w:b w:val="false"/>
          <w:i w:val="false"/>
          <w:color w:val="000000"/>
          <w:sz w:val="28"/>
        </w:rPr>
        <w:t>
      15) 13 - үдеріс - ММ қызметкерінің тұтынушы сұранысын үш күн ішінде (құжатты қабылдау және беру күні мемлекеттік қызмет көрсету мерзіміне кірмейді) ЭҮАШ АЖ-да өңдеуі. Бала ЭҮАШ АЖ-да МДҰ-ға электронды кезекке тұрады;</w:t>
      </w:r>
      <w:r>
        <w:br/>
      </w:r>
      <w:r>
        <w:rPr>
          <w:rFonts w:ascii="Times New Roman"/>
          <w:b w:val="false"/>
          <w:i w:val="false"/>
          <w:color w:val="000000"/>
          <w:sz w:val="28"/>
        </w:rPr>
        <w:t>
      16) 14 - үдеріс – тұтынушыға МДҰ-да орынның бар екендігі туралы хабарлама беру процессі;</w:t>
      </w:r>
      <w:r>
        <w:br/>
      </w:r>
      <w:r>
        <w:rPr>
          <w:rFonts w:ascii="Times New Roman"/>
          <w:b w:val="false"/>
          <w:i w:val="false"/>
          <w:color w:val="000000"/>
          <w:sz w:val="28"/>
        </w:rPr>
        <w:t>
      17) 2 шарт – тұтынушының балаға ұсынылған МДҰ -ға жолдамасы туралы шешім қабылдауы.</w:t>
      </w:r>
      <w:r>
        <w:br/>
      </w:r>
      <w:r>
        <w:rPr>
          <w:rFonts w:ascii="Times New Roman"/>
          <w:b w:val="false"/>
          <w:i w:val="false"/>
          <w:color w:val="000000"/>
          <w:sz w:val="28"/>
        </w:rPr>
        <w:t>
      18) 15 - үдеріс - тұтынушының ұсынылған МДҰ-дегі орыннан жазбаша бас тарту арызын дайындау процессі. Тұтынушы кезекте тұруды жалғастырады.</w:t>
      </w:r>
      <w:r>
        <w:br/>
      </w:r>
      <w:r>
        <w:rPr>
          <w:rFonts w:ascii="Times New Roman"/>
          <w:b w:val="false"/>
          <w:i w:val="false"/>
          <w:color w:val="000000"/>
          <w:sz w:val="28"/>
        </w:rPr>
        <w:t>
      19) 16 - үдеріс – тұтынушының ұсынылған МДҰ –ға жазбаша келісімін дайындау процессі (балаға ұсынылған МДҰ-ға жолдама беріледі және кезектен шығарылады). Содан соң ММ қызметкерлері тұтынушы сұранысы на сәйкес ЭҮАШ АЖ-да электрондық мемлекеттік қызмет көрсету нәтижесін дайындайды (ҚР заңдарына сәйес дайындалған электронды құжат немесе қағаз түріндегі құжат).</w:t>
      </w:r>
      <w:r>
        <w:br/>
      </w:r>
      <w:r>
        <w:rPr>
          <w:rFonts w:ascii="Times New Roman"/>
          <w:b w:val="false"/>
          <w:i w:val="false"/>
          <w:color w:val="000000"/>
          <w:sz w:val="28"/>
        </w:rPr>
        <w:t>
      20) 17 - үдеріс - ЭҮАШ АЖ жүйесінен ХҚКО АЖ-ға сұраныстың орындалуы және шығыс құжаттарының шығуы туралы автоматты хабарлама беру.</w:t>
      </w:r>
      <w:r>
        <w:br/>
      </w:r>
      <w:r>
        <w:rPr>
          <w:rFonts w:ascii="Times New Roman"/>
          <w:b w:val="false"/>
          <w:i w:val="false"/>
          <w:color w:val="000000"/>
          <w:sz w:val="28"/>
        </w:rPr>
        <w:t>
</w:t>
      </w:r>
      <w:r>
        <w:rPr>
          <w:rFonts w:ascii="Times New Roman"/>
          <w:b w:val="false"/>
          <w:i w:val="false"/>
          <w:color w:val="000000"/>
          <w:sz w:val="28"/>
        </w:rPr>
        <w:t>
      8. Мемлекеттік қызметті алу үшін тұтынушы мынадай құжаттарды тапсыруы қажет:</w:t>
      </w:r>
      <w:r>
        <w:br/>
      </w:r>
      <w:r>
        <w:rPr>
          <w:rFonts w:ascii="Times New Roman"/>
          <w:b w:val="false"/>
          <w:i w:val="false"/>
          <w:color w:val="000000"/>
          <w:sz w:val="28"/>
        </w:rPr>
        <w:t>
      1) ата-анасының (анасының немесе әкесінің) бірінің немесе заңды өкілдерінің жеке басын куәландыратын құжат;</w:t>
      </w:r>
      <w:r>
        <w:br/>
      </w:r>
      <w:r>
        <w:rPr>
          <w:rFonts w:ascii="Times New Roman"/>
          <w:b w:val="false"/>
          <w:i w:val="false"/>
          <w:color w:val="000000"/>
          <w:sz w:val="28"/>
        </w:rPr>
        <w:t>
      2) баланың туу туралы куәлігі;</w:t>
      </w:r>
      <w:r>
        <w:br/>
      </w:r>
      <w:r>
        <w:rPr>
          <w:rFonts w:ascii="Times New Roman"/>
          <w:b w:val="false"/>
          <w:i w:val="false"/>
          <w:color w:val="000000"/>
          <w:sz w:val="28"/>
        </w:rPr>
        <w:t>
      3) жеңілдікті растайтын құжат (ол болған жағдайда мектепке дейінгі балалар ұйымына жолдаманы бірінші кезекте алуға);</w:t>
      </w:r>
      <w:r>
        <w:br/>
      </w:r>
      <w:r>
        <w:rPr>
          <w:rFonts w:ascii="Times New Roman"/>
          <w:b w:val="false"/>
          <w:i w:val="false"/>
          <w:color w:val="000000"/>
          <w:sz w:val="28"/>
        </w:rPr>
        <w:t>
      4) психологиялық-медициналық-педагогикалық комиссияның қорытындысы (мүмкіндіктері шектеулі балаларға арналған мектепке дейінгі түзету ұйымдары мен топтарына қабылдаған жағдайда);</w:t>
      </w:r>
      <w:r>
        <w:br/>
      </w:r>
      <w:r>
        <w:rPr>
          <w:rFonts w:ascii="Times New Roman"/>
          <w:b w:val="false"/>
          <w:i w:val="false"/>
          <w:color w:val="000000"/>
          <w:sz w:val="28"/>
        </w:rPr>
        <w:t>
      5) туберкулез инфекциясы ерте білінген, туберкулездің азаю және бәсеңдеу түрімен, жиі және ұзақ ауыратын балаларға арналған мектепке дейінгі санаториялық түзету ұйымдарына қабылдағанда аумақтық емдеу-профилактикалық ұйымдарының қорытындысы.</w:t>
      </w:r>
      <w:r>
        <w:br/>
      </w:r>
      <w:r>
        <w:rPr>
          <w:rFonts w:ascii="Times New Roman"/>
          <w:b w:val="false"/>
          <w:i w:val="false"/>
          <w:color w:val="000000"/>
          <w:sz w:val="28"/>
        </w:rPr>
        <w:t>
      Салыстырып тексеру үшін құжаттардың көшірмелері мен түпнұсқалары беріледі, кейін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10. Электронды мемлекеттік қызметі бойынша: "элекронды үкімет" порталында "қызмет алу тарихы" бөлімінде сонымен қатар ММ/ХҚКО хабарласқан кезде сұрау орындалысы белгілемесін алушының тексеру әдісі.</w:t>
      </w:r>
      <w:r>
        <w:br/>
      </w:r>
      <w:r>
        <w:rPr>
          <w:rFonts w:ascii="Times New Roman"/>
          <w:b w:val="false"/>
          <w:i w:val="false"/>
          <w:color w:val="000000"/>
          <w:sz w:val="28"/>
        </w:rPr>
        <w:t>
</w:t>
      </w:r>
      <w:r>
        <w:rPr>
          <w:rFonts w:ascii="Times New Roman"/>
          <w:b w:val="false"/>
          <w:i w:val="false"/>
          <w:color w:val="000000"/>
          <w:sz w:val="28"/>
        </w:rPr>
        <w:t>
      11. Мемлекеттік мекеме атаулары, олардың заңды мекен жайлары, электронды мемлекеттік қызмет алу туралы ақпаратты алуға электронды поштасының мекен жайлары, уәкілетті лауазымды тұлғалардың іс-әрекетіне (әрекеттенбеген) шағым тәртібінің түсіндірілуі, сонымен қатар қажет болған жағдайда электронды мемлекеттік қызмет сапасының бағасы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қосымшасында көрсетілген</w:t>
      </w:r>
    </w:p>
    <w:bookmarkEnd w:id="50"/>
    <w:bookmarkStart w:name="z109" w:id="51"/>
    <w:p>
      <w:pPr>
        <w:spacing w:after="0"/>
        <w:ind w:left="0"/>
        <w:jc w:val="left"/>
      </w:pPr>
      <w:r>
        <w:rPr>
          <w:rFonts w:ascii="Times New Roman"/>
          <w:b/>
          <w:i w:val="false"/>
          <w:color w:val="000000"/>
        </w:rPr>
        <w:t xml:space="preserve"> 
3. Электрондық мемлекеттік қызмет көрсету үдерісіндегі өзара байланыс тәртібінің сипаттамасы</w:t>
      </w:r>
    </w:p>
    <w:bookmarkEnd w:id="51"/>
    <w:bookmarkStart w:name="z110" w:id="52"/>
    <w:p>
      <w:pPr>
        <w:spacing w:after="0"/>
        <w:ind w:left="0"/>
        <w:jc w:val="both"/>
      </w:pPr>
      <w:r>
        <w:rPr>
          <w:rFonts w:ascii="Times New Roman"/>
          <w:b w:val="false"/>
          <w:i w:val="false"/>
          <w:color w:val="000000"/>
          <w:sz w:val="28"/>
        </w:rPr>
        <w:t>
      12. Электрондық мемлекеттік қызмет көрсету процессіне қатысатын мемлекеттік органдардың құрылымдық бөлімдерінің, мемлекеттік мекемелердің, ұйымдардың және АЖ тізбектемесі:</w:t>
      </w:r>
      <w:r>
        <w:br/>
      </w:r>
      <w:r>
        <w:rPr>
          <w:rFonts w:ascii="Times New Roman"/>
          <w:b w:val="false"/>
          <w:i w:val="false"/>
          <w:color w:val="000000"/>
          <w:sz w:val="28"/>
        </w:rPr>
        <w:t>
      1) ММ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w:t>
      </w:r>
      <w:r>
        <w:br/>
      </w:r>
      <w:r>
        <w:rPr>
          <w:rFonts w:ascii="Times New Roman"/>
          <w:b w:val="false"/>
          <w:i w:val="false"/>
          <w:color w:val="000000"/>
          <w:sz w:val="28"/>
        </w:rPr>
        <w:t>
      2) ЖАО;</w:t>
      </w:r>
      <w:r>
        <w:br/>
      </w:r>
      <w:r>
        <w:rPr>
          <w:rFonts w:ascii="Times New Roman"/>
          <w:b w:val="false"/>
          <w:i w:val="false"/>
          <w:color w:val="000000"/>
          <w:sz w:val="28"/>
        </w:rPr>
        <w:t>
      3) ЭҮҚШ;</w:t>
      </w:r>
      <w:r>
        <w:br/>
      </w:r>
      <w:r>
        <w:rPr>
          <w:rFonts w:ascii="Times New Roman"/>
          <w:b w:val="false"/>
          <w:i w:val="false"/>
          <w:color w:val="000000"/>
          <w:sz w:val="28"/>
        </w:rPr>
        <w:t>
      4) ХҚКО ЫАЖ;</w:t>
      </w:r>
      <w:r>
        <w:br/>
      </w:r>
      <w:r>
        <w:rPr>
          <w:rFonts w:ascii="Times New Roman"/>
          <w:b w:val="false"/>
          <w:i w:val="false"/>
          <w:color w:val="000000"/>
          <w:sz w:val="28"/>
        </w:rPr>
        <w:t>
      5) ХҚКО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13. Мемлекеттік органдардың, мемлекеттік мекемелердің құрылымдық бөлімшелердің (процедуралардың, функциялардың, операциялардың) әсерлердің тізбектерінің мәтіндік кестелік сипаттамасын немесе басқа ұйымдардың әрбір әсерді орындау мерзімін нұсқаумен көрсету осы Регламентке келтірген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(сурет 1, 2,) мемлекеттік органдарға, мемлекеттік мекемелерге құрылымдық бөлімшелерге электрондық мемлекеттік қызметтерге) көрсетулерге процессте әсерлермен логикалық тізбекпен арасында диаграммалар, шағылатын өзара байланыс көрсеткен сәйкестікте басқа ұйымдардың, осы Регламенттің 2 тармағында көрсетілген олардың сипаттамалары. Қорытындылары Регламенттің 3-қосымшасында көрсетілген.</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шартты белгілері көрсетілген.</w:t>
      </w:r>
      <w:r>
        <w:br/>
      </w:r>
      <w:r>
        <w:rPr>
          <w:rFonts w:ascii="Times New Roman"/>
          <w:b w:val="false"/>
          <w:i w:val="false"/>
          <w:color w:val="000000"/>
          <w:sz w:val="28"/>
        </w:rPr>
        <w:t>
</w:t>
      </w:r>
      <w:r>
        <w:rPr>
          <w:rFonts w:ascii="Times New Roman"/>
          <w:b w:val="false"/>
          <w:i w:val="false"/>
          <w:color w:val="000000"/>
          <w:sz w:val="28"/>
        </w:rPr>
        <w:t>
      16. Электронды мемлекеттік қызмет көрсету нәтижелері сапа көрсеткіштерімен және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қолжетімділікпен өлшенеді.</w:t>
      </w:r>
      <w:r>
        <w:br/>
      </w:r>
      <w:r>
        <w:rPr>
          <w:rFonts w:ascii="Times New Roman"/>
          <w:b w:val="false"/>
          <w:i w:val="false"/>
          <w:color w:val="000000"/>
          <w:sz w:val="28"/>
        </w:rPr>
        <w:t>
</w:t>
      </w:r>
      <w:r>
        <w:rPr>
          <w:rFonts w:ascii="Times New Roman"/>
          <w:b w:val="false"/>
          <w:i w:val="false"/>
          <w:color w:val="000000"/>
          <w:sz w:val="28"/>
        </w:rPr>
        <w:t>
      17. Осы Регламентке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қосымшаларда хабарламалардың, хаттардың, ескертулердiң нысандарын қоса алғанда, электрондық мемлекеттiк қызметтi көрсету нәтижесi соған сәйкес ұсынылуы тиiс бланкiлердiң нысандарын, үлгiлерiн көрсетілген.</w:t>
      </w:r>
      <w:r>
        <w:br/>
      </w:r>
      <w:r>
        <w:rPr>
          <w:rFonts w:ascii="Times New Roman"/>
          <w:b w:val="false"/>
          <w:i w:val="false"/>
          <w:color w:val="000000"/>
          <w:sz w:val="28"/>
        </w:rPr>
        <w:t>
</w:t>
      </w:r>
      <w:r>
        <w:rPr>
          <w:rFonts w:ascii="Times New Roman"/>
          <w:b w:val="false"/>
          <w:i w:val="false"/>
          <w:color w:val="000000"/>
          <w:sz w:val="28"/>
        </w:rPr>
        <w:t>
      18. Электрондық мемлекеттiк қызметтердi көрсетудiң техникалық шарттары:</w:t>
      </w:r>
      <w:r>
        <w:br/>
      </w:r>
      <w:r>
        <w:rPr>
          <w:rFonts w:ascii="Times New Roman"/>
          <w:b w:val="false"/>
          <w:i w:val="false"/>
          <w:color w:val="000000"/>
          <w:sz w:val="28"/>
        </w:rPr>
        <w:t>
      электрондық мемлекеттiк қызметке қол жеткiзудiң және оны көрсетудiң қолдайтын барлық құрылғыларын (компьютер, Интернет, ХҚКО, мемлекеттік мекеме) көрсету.</w:t>
      </w:r>
    </w:p>
    <w:bookmarkEnd w:id="52"/>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жолдама беру үшін мектеп жасына (7 жасқа дейінгі)</w:t>
      </w:r>
      <w:r>
        <w:br/>
      </w:r>
      <w:r>
        <w:rPr>
          <w:rFonts w:ascii="Times New Roman"/>
          <w:b w:val="false"/>
          <w:i w:val="false"/>
          <w:color w:val="000000"/>
          <w:sz w:val="28"/>
        </w:rPr>
        <w:t>
      балаларды тіркеу" электрондық мемлекеттік</w:t>
      </w:r>
      <w:r>
        <w:br/>
      </w:r>
      <w:r>
        <w:rPr>
          <w:rFonts w:ascii="Times New Roman"/>
          <w:b w:val="false"/>
          <w:i w:val="false"/>
          <w:color w:val="000000"/>
          <w:sz w:val="28"/>
        </w:rPr>
        <w:t>
      қызмет көрсету регламентіне 1-қосымша</w:t>
      </w:r>
    </w:p>
    <w:bookmarkStart w:name="z117" w:id="53"/>
    <w:p>
      <w:pPr>
        <w:spacing w:after="0"/>
        <w:ind w:left="0"/>
        <w:jc w:val="left"/>
      </w:pPr>
      <w:r>
        <w:rPr>
          <w:rFonts w:ascii="Times New Roman"/>
          <w:b/>
          <w:i w:val="false"/>
          <w:color w:val="000000"/>
        </w:rPr>
        <w:t xml:space="preserve"> 
Уәкілетті органдардың мекен-жайлары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3947"/>
        <w:gridCol w:w="4590"/>
        <w:gridCol w:w="2872"/>
      </w:tblGrid>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Бөлімдердің атауы</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білім бөлімі" ММ</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Тәжібаев көшесі, нөмірсіз</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(7242) </w:t>
            </w:r>
          </w:p>
          <w:p>
            <w:pPr>
              <w:spacing w:after="20"/>
              <w:ind w:left="20"/>
              <w:jc w:val="both"/>
            </w:pPr>
            <w:r>
              <w:rPr>
                <w:rFonts w:ascii="Times New Roman"/>
                <w:b w:val="false"/>
                <w:i w:val="false"/>
                <w:color w:val="000000"/>
                <w:sz w:val="20"/>
              </w:rPr>
              <w:t>27-62-16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ауданының білім бөлімі" ММ</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Арал қаласы, Школьная көшесі, 35</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33)</w:t>
            </w:r>
          </w:p>
          <w:p>
            <w:pPr>
              <w:spacing w:after="20"/>
              <w:ind w:left="20"/>
              <w:jc w:val="both"/>
            </w:pPr>
            <w:r>
              <w:rPr>
                <w:rFonts w:ascii="Times New Roman"/>
                <w:b w:val="false"/>
                <w:i w:val="false"/>
                <w:color w:val="000000"/>
                <w:sz w:val="20"/>
              </w:rPr>
              <w:t>2-16-70</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ауданының білім бөлімі" ММ</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Жаңақожа батыр көшесі, 11</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38)</w:t>
            </w:r>
          </w:p>
          <w:p>
            <w:pPr>
              <w:spacing w:after="20"/>
              <w:ind w:left="20"/>
              <w:jc w:val="both"/>
            </w:pPr>
            <w:r>
              <w:rPr>
                <w:rFonts w:ascii="Times New Roman"/>
                <w:b w:val="false"/>
                <w:i w:val="false"/>
                <w:color w:val="000000"/>
                <w:sz w:val="20"/>
              </w:rPr>
              <w:t>2-21-84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ауданының білім бөлімі" ММ</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Рысқұлов көшесі, 21</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37)</w:t>
            </w:r>
          </w:p>
          <w:p>
            <w:pPr>
              <w:spacing w:after="20"/>
              <w:ind w:left="20"/>
              <w:jc w:val="both"/>
            </w:pPr>
            <w:r>
              <w:rPr>
                <w:rFonts w:ascii="Times New Roman"/>
                <w:b w:val="false"/>
                <w:i w:val="false"/>
                <w:color w:val="000000"/>
                <w:sz w:val="20"/>
              </w:rPr>
              <w:t>2-21-84</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ауданының білім бөлімі" ММ</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Желтоқсан көшесі, 3</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31)</w:t>
            </w:r>
          </w:p>
          <w:p>
            <w:pPr>
              <w:spacing w:after="20"/>
              <w:ind w:left="20"/>
              <w:jc w:val="both"/>
            </w:pPr>
            <w:r>
              <w:rPr>
                <w:rFonts w:ascii="Times New Roman"/>
                <w:b w:val="false"/>
                <w:i w:val="false"/>
                <w:color w:val="000000"/>
                <w:sz w:val="20"/>
              </w:rPr>
              <w:t>3-14-48</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ауданының білім бөлімі" ММ</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Жамбыл көшесі, 18</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36)</w:t>
            </w:r>
          </w:p>
          <w:p>
            <w:pPr>
              <w:spacing w:after="20"/>
              <w:ind w:left="20"/>
              <w:jc w:val="both"/>
            </w:pPr>
            <w:r>
              <w:rPr>
                <w:rFonts w:ascii="Times New Roman"/>
                <w:b w:val="false"/>
                <w:i w:val="false"/>
                <w:color w:val="000000"/>
                <w:sz w:val="20"/>
              </w:rPr>
              <w:t>2-17-78</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ауданының білім бөлімі" ММ</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Рысқұлов көшесі, 19</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32)</w:t>
            </w:r>
          </w:p>
          <w:p>
            <w:pPr>
              <w:spacing w:after="20"/>
              <w:ind w:left="20"/>
              <w:jc w:val="both"/>
            </w:pPr>
            <w:r>
              <w:rPr>
                <w:rFonts w:ascii="Times New Roman"/>
                <w:b w:val="false"/>
                <w:i w:val="false"/>
                <w:color w:val="000000"/>
                <w:sz w:val="20"/>
              </w:rPr>
              <w:t>4-14-16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ауданының білім бөлімі" ММ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Жаңақорған кенті, Амангелді көшесі, нөмірсіз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 36)</w:t>
            </w:r>
          </w:p>
          <w:p>
            <w:pPr>
              <w:spacing w:after="20"/>
              <w:ind w:left="20"/>
              <w:jc w:val="both"/>
            </w:pPr>
            <w:r>
              <w:rPr>
                <w:rFonts w:ascii="Times New Roman"/>
                <w:b w:val="false"/>
                <w:i w:val="false"/>
                <w:color w:val="000000"/>
                <w:sz w:val="20"/>
              </w:rPr>
              <w:t>2-23-36</w:t>
            </w:r>
          </w:p>
        </w:tc>
      </w:tr>
    </w:tbl>
    <w:p>
      <w:pPr>
        <w:spacing w:after="0"/>
        <w:ind w:left="0"/>
        <w:jc w:val="both"/>
      </w:pPr>
      <w:r>
        <w:rPr>
          <w:rFonts w:ascii="Times New Roman"/>
          <w:b w:val="false"/>
          <w:i w:val="false"/>
          <w:color w:val="000000"/>
          <w:sz w:val="28"/>
        </w:rPr>
        <w:t>      Ескерту: ММ – мемлекеттік мекеме</w:t>
      </w:r>
    </w:p>
    <w:p>
      <w:pPr>
        <w:spacing w:after="0"/>
        <w:ind w:left="0"/>
        <w:jc w:val="both"/>
      </w:pPr>
      <w:r>
        <w:rPr>
          <w:rFonts w:ascii="Times New Roman"/>
          <w:b w:val="false"/>
          <w:i w:val="false"/>
          <w:color w:val="000000"/>
          <w:sz w:val="28"/>
        </w:rPr>
        <w:t>      "Мектепке дейінгі балалар ұйымдарына</w:t>
      </w:r>
      <w:r>
        <w:br/>
      </w:r>
      <w:r>
        <w:rPr>
          <w:rFonts w:ascii="Times New Roman"/>
          <w:b w:val="false"/>
          <w:i w:val="false"/>
          <w:color w:val="000000"/>
          <w:sz w:val="28"/>
        </w:rPr>
        <w:t>
      жолдама беру үшін мектеп жасына (7 жасқа дейінгі)</w:t>
      </w:r>
      <w:r>
        <w:br/>
      </w:r>
      <w:r>
        <w:rPr>
          <w:rFonts w:ascii="Times New Roman"/>
          <w:b w:val="false"/>
          <w:i w:val="false"/>
          <w:color w:val="000000"/>
          <w:sz w:val="28"/>
        </w:rPr>
        <w:t>
      балаларды тіркеу" электрондық мемлекеттік</w:t>
      </w:r>
      <w:r>
        <w:br/>
      </w:r>
      <w:r>
        <w:rPr>
          <w:rFonts w:ascii="Times New Roman"/>
          <w:b w:val="false"/>
          <w:i w:val="false"/>
          <w:color w:val="000000"/>
          <w:sz w:val="28"/>
        </w:rPr>
        <w:t>
      қызмет көрсету регламентіне 2-қосымша</w:t>
      </w:r>
    </w:p>
    <w:bookmarkStart w:name="z118" w:id="54"/>
    <w:p>
      <w:pPr>
        <w:spacing w:after="0"/>
        <w:ind w:left="0"/>
        <w:jc w:val="left"/>
      </w:pPr>
      <w:r>
        <w:rPr>
          <w:rFonts w:ascii="Times New Roman"/>
          <w:b/>
          <w:i w:val="false"/>
          <w:color w:val="000000"/>
        </w:rPr>
        <w:t xml:space="preserve"> 
Халыққа қызмет көрсету орталықтарының, оның филиалдары мен өкілдіктерінің мекен-жайлары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5345"/>
        <w:gridCol w:w="4563"/>
        <w:gridCol w:w="3000"/>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 ММ</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көшесі, нөмірсіз</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23-08-46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орталығының</w:t>
            </w:r>
          </w:p>
          <w:p>
            <w:pPr>
              <w:spacing w:after="20"/>
              <w:ind w:left="20"/>
              <w:jc w:val="both"/>
            </w:pPr>
            <w:r>
              <w:rPr>
                <w:rFonts w:ascii="Times New Roman"/>
                <w:b w:val="false"/>
                <w:i w:val="false"/>
                <w:color w:val="000000"/>
                <w:sz w:val="20"/>
              </w:rPr>
              <w:t xml:space="preserve">N 1 қалалық филиалы"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кенті, Аманкелді көшесі, нөмірсіз</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орталығының</w:t>
            </w:r>
          </w:p>
          <w:p>
            <w:pPr>
              <w:spacing w:after="20"/>
              <w:ind w:left="20"/>
              <w:jc w:val="both"/>
            </w:pPr>
            <w:r>
              <w:rPr>
                <w:rFonts w:ascii="Times New Roman"/>
                <w:b w:val="false"/>
                <w:i w:val="false"/>
                <w:color w:val="000000"/>
                <w:sz w:val="20"/>
              </w:rPr>
              <w:t xml:space="preserve">N 2 қалалық филиалы"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Жанкожа батыр көшесі, 82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орталығының</w:t>
            </w:r>
          </w:p>
          <w:p>
            <w:pPr>
              <w:spacing w:after="20"/>
              <w:ind w:left="20"/>
              <w:jc w:val="both"/>
            </w:pPr>
            <w:r>
              <w:rPr>
                <w:rFonts w:ascii="Times New Roman"/>
                <w:b w:val="false"/>
                <w:i w:val="false"/>
                <w:color w:val="000000"/>
                <w:sz w:val="20"/>
              </w:rPr>
              <w:t xml:space="preserve">N 3 қалалық филиалы"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М.Шокай көшесі, нөмірсіз</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24-86-79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халыққа қызмет көрсету орталығының</w:t>
            </w:r>
          </w:p>
          <w:p>
            <w:pPr>
              <w:spacing w:after="20"/>
              <w:ind w:left="20"/>
              <w:jc w:val="both"/>
            </w:pPr>
            <w:r>
              <w:rPr>
                <w:rFonts w:ascii="Times New Roman"/>
                <w:b w:val="false"/>
                <w:i w:val="false"/>
                <w:color w:val="000000"/>
                <w:sz w:val="20"/>
              </w:rPr>
              <w:t xml:space="preserve">N 4 қалалық филиалы"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Акмешіт мөлтек ауданы, 1 "б"</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55-10-36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халыққа қызмет көрсету орталығының Жалағаш аудандық филиалы"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Жалагаш кенті, Желтоксан көшесі, нөмірсіз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8(72431)32-3-03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"Шаменов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Шаменов ауылдық округі, Бухарбай батыр көшесі 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8(72431)37-3-09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"Бұхарбай батыр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Бұхарбай батыр ауылдық округі, Бұхарбай батыр көшесі 21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8(72431)36-2-17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"Аламесек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Аламесек ауылдық округі, Әбішев көшесі 26</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8(72431)34-3-28</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"Таң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Таң ауылдық округі, Орынбай жырау көшесі, 12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8(72431)37-1-04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"Аққұм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Аққұм ауылдық округі, Бейбітшілік көшесі, 4</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8(72431)38-4-27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"Мақпал көл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Мақпалкөл ауылдық округі, Оңалбаев көшесі, 38</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8(72431)41-5-76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Еңбек ауылдық округі, Дауытбаев көшесі, 38</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8(72431)33-2-35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"Аққыр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Аққыр ауылдық округі, 50 жыл Қазақстан көшесі 50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8(72431)41-5-75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облысының халыққа қызмет көрсету орталығының </w:t>
            </w:r>
          </w:p>
          <w:p>
            <w:pPr>
              <w:spacing w:after="20"/>
              <w:ind w:left="20"/>
              <w:jc w:val="both"/>
            </w:pPr>
            <w:r>
              <w:rPr>
                <w:rFonts w:ascii="Times New Roman"/>
                <w:b w:val="false"/>
                <w:i w:val="false"/>
                <w:color w:val="000000"/>
                <w:sz w:val="20"/>
              </w:rPr>
              <w:t xml:space="preserve">Арал аудандық филиалы"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 ауданы, Арал қаласы, Ерімбет көшесі, нөмірсіз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"Сексеуіл кентінің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Сексеуіл қыстағы Мир көшесі, нөмірсіз</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2-72-05</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"Аманөткел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Аманөткел ауылы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4-37-36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Жаңақорған ауданы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облысының халыққа қызмет көрсету орталығының Жаңақорған аудандық филиалы"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Жаңакорган кенті, Сығанак көшесі, нөмірсіз</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"Төменарық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Төменарық ауылдық округі, Кұлымбетов көшесі 11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35) 53-5-09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"Сұнақата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Сұнақата ауылдық округі, Сығанак көшесі нөмірсіз</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35) 53-8-49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"Бесарық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Бесарық ауылдық округі, Қыдыров көшесі 4</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35) 77-8-86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"Аққорған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Аққорған ауылы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35) 73-4-24</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"Келінтөбе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Келінтөбе ауылы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35) 78-3-62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w:t>
            </w:r>
          </w:p>
        </w:tc>
      </w:tr>
      <w:tr>
        <w:trPr>
          <w:trHeight w:val="7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облысының халыққа қызмет көрсету орталығының </w:t>
            </w:r>
          </w:p>
          <w:p>
            <w:pPr>
              <w:spacing w:after="20"/>
              <w:ind w:left="20"/>
              <w:jc w:val="both"/>
            </w:pPr>
            <w:r>
              <w:rPr>
                <w:rFonts w:ascii="Times New Roman"/>
                <w:b w:val="false"/>
                <w:i w:val="false"/>
                <w:color w:val="000000"/>
                <w:sz w:val="20"/>
              </w:rPr>
              <w:t xml:space="preserve">Шиелі аудандық филиалы"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Шиелі ауданы, Шиелі кенті, С.Каримбаев көшесі, 16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32) 4-15-59</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"Көкшоқы мөлтек ауданының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Шиелі ауданы, Шиелі кенті, Палымбет мөлтек ауданы, В блогі, 4 пәтер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"Сұлутөбе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Сұлутөбе ауылдық округі, Тоқмағанбетов көшесі, нөмірсіз</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 32) 29-1-41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"Тарторғай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Тарторғай ауылдық округі, Есенова көшесі, 4</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облысының халыққа қызмет көрсету орталығының </w:t>
            </w:r>
          </w:p>
          <w:p>
            <w:pPr>
              <w:spacing w:after="20"/>
              <w:ind w:left="20"/>
              <w:jc w:val="both"/>
            </w:pPr>
            <w:r>
              <w:rPr>
                <w:rFonts w:ascii="Times New Roman"/>
                <w:b w:val="false"/>
                <w:i w:val="false"/>
                <w:color w:val="000000"/>
                <w:sz w:val="20"/>
              </w:rPr>
              <w:t xml:space="preserve">Қазалы аудандық филиалы"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Әйтеке би кенті, Жанқожа батыр көшесі, нөмірсіз</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22-61-27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қаласының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Қазалы қаласы, Жанқожа батыр көшесі, 37 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22-61-27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облысының халыққа қызмет көрсету орталығының Байкоңыр қаласының филиалы"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Байкоңыр қаласы, Максимов көшесі, 17 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8(724-37)7-54-81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облысының халыққа қызмет көрсету орталығының Қармақшы аудандық филиалы"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Жосалы кенті, Абай көшесі нөмірсіз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8(724-37)2-11-62</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"Жаңажол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Жаңажол ауылдық округі, Мәжібаев көшесі нөмірсіз</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8(724-37)2-55-10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"Қармақщы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Қармақшы ауылдық округі, Сейфуллин көшесі, 6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8(724-37)2-62-00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"Дауылқол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Тұрмағанбетов ауылы, Ешнияз салкөшесі, 4</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8(724-37)2-51-33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Интернационал ауылдық округінің өкілдігі"</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Интернационал ауылдық округі, Астана көшесі, 3</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8(724-37)2-52-13</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"Көмекбай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Көмекбай ауылдық округі, Аяпов көшесі, 2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8(724-37)3-41-10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орталығы Сырдария аудандық филиалы"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Аманкелді көшесі, 55 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22-9-00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"Тоқмағанбетов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Тоқмағанбетов ауылы, Абай көшесі, 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25-2-91</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"Ақжарма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Ақжарма ауылдық округі, Балапанов көшесі, 24 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25-8-87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"Іңкәрдария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Іңкәрдария ауылдық округі, Қазыбек би көшесі, 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8(72439) 24-5-65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"Шаған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Шаған ауылдық округі, Есет би көшесі, 17</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26-5-79</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"Ілиясов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Н.Ильясов ауылдық округі, Абай көшесі, 15</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26-2-70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"Шіркейлі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Шіркейлі, Кұттыбаев көшесі, 3</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24-6-66</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"Қоғалыкөл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Қоғалыкөл ауылдық округі, Әуезов көшесі, 3</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21-76-77</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"Бесарық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Бесарық ауылдық округі, Әуезов көшесі, 26</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"Амангелді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Аманкелді ауылдық округі, Баймағанбетов көшесі, 32</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"Айдарлы ауылдық округінің өкілдігі"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Айдарлы ауылдық округі, Әуезов көшесі, 14</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21-97-16</w:t>
            </w:r>
          </w:p>
        </w:tc>
      </w:tr>
    </w:tbl>
    <w:p>
      <w:pPr>
        <w:spacing w:after="0"/>
        <w:ind w:left="0"/>
        <w:jc w:val="both"/>
      </w:pPr>
      <w:r>
        <w:rPr>
          <w:rFonts w:ascii="Times New Roman"/>
          <w:b w:val="false"/>
          <w:i w:val="false"/>
          <w:color w:val="000000"/>
          <w:sz w:val="28"/>
        </w:rPr>
        <w:t>      Ескерту: ММ – мемлекеттік мекеме</w:t>
      </w:r>
    </w:p>
    <w:bookmarkStart w:name="z119" w:id="55"/>
    <w:p>
      <w:pPr>
        <w:spacing w:after="0"/>
        <w:ind w:left="0"/>
        <w:jc w:val="both"/>
      </w:pPr>
      <w:r>
        <w:rPr>
          <w:rFonts w:ascii="Times New Roman"/>
          <w:b w:val="false"/>
          <w:i w:val="false"/>
          <w:color w:val="000000"/>
          <w:sz w:val="28"/>
        </w:rPr>
        <w:t>
"Мектепке дейінгі балалар ұйымдарына жолдама</w:t>
      </w:r>
      <w:r>
        <w:br/>
      </w:r>
      <w:r>
        <w:rPr>
          <w:rFonts w:ascii="Times New Roman"/>
          <w:b w:val="false"/>
          <w:i w:val="false"/>
          <w:color w:val="000000"/>
          <w:sz w:val="28"/>
        </w:rPr>
        <w:t>
      беру үшін мектеп жасына (7 жасқа) дейінгі балаларды</w:t>
      </w:r>
      <w:r>
        <w:br/>
      </w:r>
      <w:r>
        <w:rPr>
          <w:rFonts w:ascii="Times New Roman"/>
          <w:b w:val="false"/>
          <w:i w:val="false"/>
          <w:color w:val="000000"/>
          <w:sz w:val="28"/>
        </w:rPr>
        <w:t>
      тіркеу" электрондық мемлекеттік қызмет көрсету</w:t>
      </w:r>
      <w:r>
        <w:br/>
      </w:r>
      <w:r>
        <w:rPr>
          <w:rFonts w:ascii="Times New Roman"/>
          <w:b w:val="false"/>
          <w:i w:val="false"/>
          <w:color w:val="000000"/>
          <w:sz w:val="28"/>
        </w:rPr>
        <w:t>
      регламентіне 3-қосымша</w:t>
      </w:r>
    </w:p>
    <w:bookmarkEnd w:id="55"/>
    <w:p>
      <w:pPr>
        <w:spacing w:after="0"/>
        <w:ind w:left="0"/>
        <w:jc w:val="left"/>
      </w:pPr>
      <w:r>
        <w:rPr>
          <w:rFonts w:ascii="Times New Roman"/>
          <w:b/>
          <w:i w:val="false"/>
          <w:color w:val="000000"/>
        </w:rPr>
        <w:t xml:space="preserve">        Әрбір әкімшілік іс-әрекетінің орындалу мерзімін көрсете отырып әр ҚФБ-тің әкімшілік іс-әрекеттер дәйектілігінің және өзара байланысының мәтінді кестелік сипаттамасы</w:t>
      </w:r>
    </w:p>
    <w:p>
      <w:pPr>
        <w:spacing w:after="0"/>
        <w:ind w:left="0"/>
        <w:jc w:val="both"/>
      </w:pPr>
      <w:r>
        <w:rPr>
          <w:rFonts w:ascii="Times New Roman"/>
          <w:b w:val="false"/>
          <w:i w:val="false"/>
          <w:color w:val="000000"/>
          <w:sz w:val="28"/>
        </w:rPr>
        <w:t>      </w:t>
      </w:r>
      <w:r>
        <w:rPr>
          <w:rFonts w:ascii="Times New Roman"/>
          <w:b/>
          <w:i w:val="false"/>
          <w:color w:val="000000"/>
          <w:sz w:val="28"/>
        </w:rPr>
        <w:t xml:space="preserve">1 кесте. Мемлекеттік мекеменің ҚФБ іс-әрекетінің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261"/>
        <w:gridCol w:w="2261"/>
        <w:gridCol w:w="2472"/>
        <w:gridCol w:w="2871"/>
        <w:gridCol w:w="306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үдерістің көрсеткіші (жұмыс барысы)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жүріс барысы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ҚФБ, АЖ</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ММ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 </w:t>
            </w:r>
          </w:p>
          <w:p>
            <w:pPr>
              <w:spacing w:after="20"/>
              <w:ind w:left="20"/>
              <w:jc w:val="both"/>
            </w:pPr>
            <w:r>
              <w:rPr>
                <w:rFonts w:ascii="Times New Roman"/>
                <w:b w:val="false"/>
                <w:i w:val="false"/>
                <w:color w:val="000000"/>
                <w:sz w:val="20"/>
              </w:rPr>
              <w:t>ЭҮАШ</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 ХҚКО</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Жүріс барысының атауы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 ЭҮАШ құжаттарының және арзының дұрыстығын тексеру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деректерді тексеру және сканерленіп жалғанған құжаттарды сканерленген құжаттарды жүйеге жалғау.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АЖ-нен ХҚКО ИАЖ-не белгілеме туралы бағыт хабарламасы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Арызданушыға нөмірін беріп, ағымдағы белгілеме бойынша хабарламаны қалыптастыру.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ұйымдық-әкімгерлік шешім)</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өтініштерді және құжаттарды қабылдау</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нөмірін алып, сұранысты тіркеу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бағыты</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Түскен белгілеменің көрсетілімі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минуттан аспай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2270"/>
        <w:gridCol w:w="2481"/>
        <w:gridCol w:w="2270"/>
        <w:gridCol w:w="2271"/>
        <w:gridCol w:w="30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үдерістің іс-әрекеті (барысы, жұмыс ағыны)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ЭҮАШ АШ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ИАЖ</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орындалуы. МДҰ-ға жолдама беру жауабын қалыптастыру, МДҰ-ға баланы кезекке қою талон хабарламасын немесе бас тарту негізін жауабын беруді қалыптастыру шешім қабылдау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қалыптастыру Мемлекеттік қызмет көрсету белгілемесінің ауысуы бойынша хабарламаны қалыптастыру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бағыты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белгілемесінің көрсетілімі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ұйымдық-әкімгерлік шешім)</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МДҰ-ға жолдама беру жауабын қалыптастыру, МДҰ-ға баланы кезекке қою талон хабарламасын немесе бас тарту негізін жауабын беруді қалыптастыру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құжатының және сұраныс орындалысының белгілемелерін қалыптастыру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белгілемесінің көрсетілімі</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 ішінде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2468"/>
        <w:gridCol w:w="2258"/>
        <w:gridCol w:w="2069"/>
        <w:gridCol w:w="2867"/>
        <w:gridCol w:w="305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Негізгі үдерістің іс-әрекеті (барысы, жұмыс ағыны)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 </w:t>
            </w:r>
          </w:p>
          <w:p>
            <w:pPr>
              <w:spacing w:after="20"/>
              <w:ind w:left="20"/>
              <w:jc w:val="both"/>
            </w:pPr>
            <w:r>
              <w:rPr>
                <w:rFonts w:ascii="Times New Roman"/>
                <w:b w:val="false"/>
                <w:i w:val="false"/>
                <w:color w:val="000000"/>
                <w:sz w:val="20"/>
              </w:rPr>
              <w:t>ЭҮАШ</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ИАЖ</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құжатының қалыптасуы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ЭЦҚ қол қойылған уәкілетті органнан шығу құжатының қалыптасуы мен тіркелуі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құжатының хабарлама бағыты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құжатымен мемлекеттік қызмет аяқталуы туралы хабарламаның көрсетілімі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ұйымдық-әкімгерлік шешім)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 –е тұтынушының арзыдануы бойынша шығу құжатын беру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құжатымен хабарламаның жіберілуі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Белгілеме орындалысының аяқталу көрсетілімі</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 ішінде</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r>
        <w:rPr>
          <w:rFonts w:ascii="Times New Roman"/>
          <w:b/>
          <w:i w:val="false"/>
          <w:color w:val="000000"/>
          <w:sz w:val="28"/>
        </w:rPr>
        <w:t>2-Кесте. ХҚКО арқылы іс-әрекеттерінің сипаттамасы</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2679"/>
        <w:gridCol w:w="2277"/>
        <w:gridCol w:w="2087"/>
        <w:gridCol w:w="2023"/>
        <w:gridCol w:w="2151"/>
        <w:gridCol w:w="168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Негізгі үдерістің іс-әрекеті (барысы, жұмыс ағыны)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ИАЖ</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ЭҮАШ АЖ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Арыздар мен құжаттардың түпнұсқалығын тексеру АЖ ЭҮАШ енгізу.</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Жүйеге енгізілген сканерленген құжаттарды ЖТ МДБ мен АХАЖ-да тексеру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ИАЖ ХҚКО нан ЭҮАШ АЖ не бағыт сұранысы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Арызға нөмер беріп,орындауға жолдау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Жұмысқа арызды қабылдау,құжаттарды тексеру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ұйымдық-әкімгерлік шешім)-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өтініштерді және құжаттарды қабылдау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нөмірін алып, сұранысты тіркеу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бағыты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Түскен арыздар белгілемесінің көрсетілімі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сұранысты қабылдау</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 ішінде</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2488"/>
        <w:gridCol w:w="2277"/>
        <w:gridCol w:w="2087"/>
        <w:gridCol w:w="2087"/>
        <w:gridCol w:w="2087"/>
        <w:gridCol w:w="168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іс-әрекеті (барысы, жұмыс ағыны)</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 </w:t>
            </w:r>
          </w:p>
          <w:p>
            <w:pPr>
              <w:spacing w:after="20"/>
              <w:ind w:left="20"/>
              <w:jc w:val="both"/>
            </w:pPr>
            <w:r>
              <w:rPr>
                <w:rFonts w:ascii="Times New Roman"/>
                <w:b w:val="false"/>
                <w:i w:val="false"/>
                <w:color w:val="000000"/>
                <w:sz w:val="20"/>
              </w:rPr>
              <w:t>ЭҮАШ</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ИАЖ</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орындалуы. МДҰ-ға жолдама беру жауабын қалыптастыру МДҰ-ға баланы кезекке қою талон хабарламасын немесе бас тарту негізін жауабын беруді қалыптастыру шешім қабылдау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қалыптастыру қызмет көрсетуге белгілеменің ауысуы туралы хабар-ны қалыптас-тыру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бағыты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белгілемесінің көрсетілімі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Тұтынушың арыздануы бойынша орындау белгілемесі туралы хабарлама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ұйымдық-әкімгерлік шешім)-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МДҰ-ға баланы кезекке қою талон хабарламасын немесе бас тарту негізін жауабын беруді қалыптастыру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 және орындалу сұранысы-ның белгілемесін қалыптас-тыру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Белгілеме орындалысының көрсетілімі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белгілемесінің хабарламасы</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 ішінде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2488"/>
        <w:gridCol w:w="2277"/>
        <w:gridCol w:w="2087"/>
        <w:gridCol w:w="2087"/>
        <w:gridCol w:w="2087"/>
        <w:gridCol w:w="168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іс-әрекеті (барысы, жұмыс ағыны)</w:t>
            </w:r>
          </w:p>
        </w:tc>
      </w:tr>
      <w:tr>
        <w:trPr>
          <w:trHeight w:val="13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АЖ </w:t>
            </w:r>
          </w:p>
          <w:p>
            <w:pPr>
              <w:spacing w:after="20"/>
              <w:ind w:left="20"/>
              <w:jc w:val="both"/>
            </w:pPr>
            <w:r>
              <w:rPr>
                <w:rFonts w:ascii="Times New Roman"/>
                <w:b w:val="false"/>
                <w:i w:val="false"/>
                <w:color w:val="000000"/>
                <w:sz w:val="20"/>
              </w:rPr>
              <w:t>ЭҮАШ</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(ЭҮАШ) (ЭҮШ)</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ИАЖ</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құжатының жасалуы.</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ЭЦҚ қол қойылған уәкілетті органнан шығу құжатының қалыптасуы мен тіркелуі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құжатының хабарлама бағыты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Шығу құжатымен қызметтің аяқталу хабарламасының көрсетілімі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құжатының тұтынушыға берілуі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ұйымдық-әкімгерлік шешім)-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құжатының ХҚКО берілуі</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құжатымен хабарлама жіберу.</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Орындалыстың аяқталуы жөнінде белгілеме көрсетілімі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құжатының берілуі</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 ішінде</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аспай</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Ескерту: Осы кестеде электрондық мемлекеттік қызметті көрсету үрдісінің технологиялық тізбегінде келесі әрекеттердің аяқталу үлгілері, орындалу мерзімдері және көшірмелері көрсетіліп АЖ және барлық ҚФБ әрекеттері ( функциялары, рәсімдері, операциялары) атап көрсетілді.</w:t>
      </w:r>
      <w:r>
        <w:br/>
      </w:r>
      <w:r>
        <w:rPr>
          <w:rFonts w:ascii="Times New Roman"/>
          <w:b w:val="false"/>
          <w:i w:val="false"/>
          <w:color w:val="000000"/>
          <w:sz w:val="28"/>
        </w:rPr>
        <w:t>
      Осы Регламенттің 3-қосымшасының кестесі негізінде электрондық мемлекеттік қызметтерді көрсету кезіндегі функционалдық өзара іс- қимылдың диаграммалары құрылады.</w:t>
      </w:r>
    </w:p>
    <w:bookmarkStart w:name="z120" w:id="56"/>
    <w:p>
      <w:pPr>
        <w:spacing w:after="0"/>
        <w:ind w:left="0"/>
        <w:jc w:val="both"/>
      </w:pPr>
      <w:r>
        <w:rPr>
          <w:rFonts w:ascii="Times New Roman"/>
          <w:b w:val="false"/>
          <w:i w:val="false"/>
          <w:color w:val="000000"/>
          <w:sz w:val="28"/>
        </w:rPr>
        <w:t>
"Мектепке дейінгі балалар ұйымдарына жолдама беру үшін</w:t>
      </w:r>
      <w:r>
        <w:br/>
      </w:r>
      <w:r>
        <w:rPr>
          <w:rFonts w:ascii="Times New Roman"/>
          <w:b w:val="false"/>
          <w:i w:val="false"/>
          <w:color w:val="000000"/>
          <w:sz w:val="28"/>
        </w:rPr>
        <w:t>
      мектеп жасына (7 жасқа) дейінгі балаларды тіркеу"</w:t>
      </w:r>
      <w:r>
        <w:br/>
      </w:r>
      <w:r>
        <w:rPr>
          <w:rFonts w:ascii="Times New Roman"/>
          <w:b w:val="false"/>
          <w:i w:val="false"/>
          <w:color w:val="000000"/>
          <w:sz w:val="28"/>
        </w:rPr>
        <w:t>
      электрондық мемлекеттік қызмет көрсету регламентіне</w:t>
      </w:r>
      <w:r>
        <w:br/>
      </w:r>
      <w:r>
        <w:rPr>
          <w:rFonts w:ascii="Times New Roman"/>
          <w:b w:val="false"/>
          <w:i w:val="false"/>
          <w:color w:val="000000"/>
          <w:sz w:val="28"/>
        </w:rPr>
        <w:t>
      4-қосымша (1-сурет)</w:t>
      </w:r>
    </w:p>
    <w:bookmarkEnd w:id="56"/>
    <w:p>
      <w:pPr>
        <w:spacing w:after="0"/>
        <w:ind w:left="0"/>
        <w:jc w:val="both"/>
      </w:pPr>
      <w:r>
        <w:rPr>
          <w:rFonts w:ascii="Times New Roman"/>
          <w:b w:val="false"/>
          <w:i w:val="false"/>
          <w:color w:val="000000"/>
          <w:sz w:val="28"/>
        </w:rPr>
        <w:t>      (суретті қағаз жүзінде қараңыз)</w:t>
      </w:r>
    </w:p>
    <w:p>
      <w:pPr>
        <w:spacing w:after="0"/>
        <w:ind w:left="0"/>
        <w:jc w:val="both"/>
      </w:pPr>
      <w:r>
        <w:rPr>
          <w:rFonts w:ascii="Times New Roman"/>
          <w:b w:val="false"/>
          <w:i w:val="false"/>
          <w:color w:val="000000"/>
          <w:sz w:val="28"/>
        </w:rPr>
        <w:t>      1 -сурет. Мемлекеттік мекеменің "ішінара автоматтандырылған" электронды мемлекеттік қызмет көрсету шеңңберінде функционалды байланыстың диагараммасы</w:t>
      </w:r>
    </w:p>
    <w:bookmarkStart w:name="z121" w:id="57"/>
    <w:p>
      <w:pPr>
        <w:spacing w:after="0"/>
        <w:ind w:left="0"/>
        <w:jc w:val="both"/>
      </w:pPr>
      <w:r>
        <w:rPr>
          <w:rFonts w:ascii="Times New Roman"/>
          <w:b w:val="false"/>
          <w:i w:val="false"/>
          <w:color w:val="000000"/>
          <w:sz w:val="28"/>
        </w:rPr>
        <w:t>
"Мектепке дейінгі балалар ұйымдарына жолдама беру</w:t>
      </w:r>
      <w:r>
        <w:br/>
      </w:r>
      <w:r>
        <w:rPr>
          <w:rFonts w:ascii="Times New Roman"/>
          <w:b w:val="false"/>
          <w:i w:val="false"/>
          <w:color w:val="000000"/>
          <w:sz w:val="28"/>
        </w:rPr>
        <w:t>
      үшін мектеп жасына (7 жасқа) дейінгі балаларды тіркеу"</w:t>
      </w:r>
      <w:r>
        <w:br/>
      </w:r>
      <w:r>
        <w:rPr>
          <w:rFonts w:ascii="Times New Roman"/>
          <w:b w:val="false"/>
          <w:i w:val="false"/>
          <w:color w:val="000000"/>
          <w:sz w:val="28"/>
        </w:rPr>
        <w:t>
      электрондық мемлекеттік қызмет көрсету регламентіне</w:t>
      </w:r>
      <w:r>
        <w:br/>
      </w:r>
      <w:r>
        <w:rPr>
          <w:rFonts w:ascii="Times New Roman"/>
          <w:b w:val="false"/>
          <w:i w:val="false"/>
          <w:color w:val="000000"/>
          <w:sz w:val="28"/>
        </w:rPr>
        <w:t>
      4-қосымша (2-сурет)</w:t>
      </w:r>
    </w:p>
    <w:bookmarkEnd w:id="57"/>
    <w:p>
      <w:pPr>
        <w:spacing w:after="0"/>
        <w:ind w:left="0"/>
        <w:jc w:val="both"/>
      </w:pPr>
      <w:r>
        <w:rPr>
          <w:rFonts w:ascii="Times New Roman"/>
          <w:b w:val="false"/>
          <w:i w:val="false"/>
          <w:color w:val="000000"/>
          <w:sz w:val="28"/>
        </w:rPr>
        <w:t>      (суретті қағаз жүзінде қараңыз)</w:t>
      </w:r>
    </w:p>
    <w:p>
      <w:pPr>
        <w:spacing w:after="0"/>
        <w:ind w:left="0"/>
        <w:jc w:val="both"/>
      </w:pPr>
      <w:r>
        <w:rPr>
          <w:rFonts w:ascii="Times New Roman"/>
          <w:b w:val="false"/>
          <w:i w:val="false"/>
          <w:color w:val="000000"/>
          <w:sz w:val="28"/>
        </w:rPr>
        <w:t>      2-сурет. Халыққа қызмет көрсету орталығы ақылы"ішінара автоматтандырылған" электронды мемлекеттік қызмет көрсету шеңберінде функционалды байланыстың диагараммасы</w:t>
      </w:r>
    </w:p>
    <w:bookmarkStart w:name="z122" w:id="58"/>
    <w:p>
      <w:pPr>
        <w:spacing w:after="0"/>
        <w:ind w:left="0"/>
        <w:jc w:val="both"/>
      </w:pPr>
      <w:r>
        <w:rPr>
          <w:rFonts w:ascii="Times New Roman"/>
          <w:b w:val="false"/>
          <w:i w:val="false"/>
          <w:color w:val="000000"/>
          <w:sz w:val="28"/>
        </w:rPr>
        <w:t>
"Мектепке дейінгі балалар ұйымдарына жолдама беру үшін</w:t>
      </w:r>
      <w:r>
        <w:br/>
      </w:r>
      <w:r>
        <w:rPr>
          <w:rFonts w:ascii="Times New Roman"/>
          <w:b w:val="false"/>
          <w:i w:val="false"/>
          <w:color w:val="000000"/>
          <w:sz w:val="28"/>
        </w:rPr>
        <w:t>
      мектеп жасына (7 жасқа) дейінгі балаларды тіркеу"</w:t>
      </w:r>
      <w:r>
        <w:br/>
      </w:r>
      <w:r>
        <w:rPr>
          <w:rFonts w:ascii="Times New Roman"/>
          <w:b w:val="false"/>
          <w:i w:val="false"/>
          <w:color w:val="000000"/>
          <w:sz w:val="28"/>
        </w:rPr>
        <w:t>
      электрондық мемлекеттік қызмет көрсету регламентіне</w:t>
      </w:r>
      <w:r>
        <w:br/>
      </w:r>
      <w:r>
        <w:rPr>
          <w:rFonts w:ascii="Times New Roman"/>
          <w:b w:val="false"/>
          <w:i w:val="false"/>
          <w:color w:val="000000"/>
          <w:sz w:val="28"/>
        </w:rPr>
        <w:t>
      5-қосымша</w:t>
      </w:r>
    </w:p>
    <w:bookmarkEnd w:id="58"/>
    <w:p>
      <w:pPr>
        <w:spacing w:after="0"/>
        <w:ind w:left="0"/>
        <w:jc w:val="both"/>
      </w:pPr>
      <w:r>
        <w:rPr>
          <w:rFonts w:ascii="Times New Roman"/>
          <w:b w:val="false"/>
          <w:i w:val="false"/>
          <w:color w:val="000000"/>
          <w:sz w:val="28"/>
        </w:rPr>
        <w:t>      Кесте. Шартты белгілер</w:t>
      </w:r>
    </w:p>
    <w:p>
      <w:pPr>
        <w:spacing w:after="0"/>
        <w:ind w:left="0"/>
        <w:jc w:val="both"/>
      </w:pPr>
      <w:r>
        <w:rPr>
          <w:rFonts w:ascii="Times New Roman"/>
          <w:b w:val="false"/>
          <w:i w:val="false"/>
          <w:color w:val="000000"/>
          <w:sz w:val="28"/>
        </w:rPr>
        <w:t>      (кестедегі шартты белгілерді қағаз жүзінде қараңыз)</w:t>
      </w:r>
    </w:p>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Диаграмманың типтік рәсімдері бизнес-үрдістерінің үйлесімділігін қолдана отырып, BPMN 1.2. графикалық нұсқа түрінде көрсетілген.</w:t>
      </w:r>
      <w:r>
        <w:br/>
      </w:r>
      <w:r>
        <w:rPr>
          <w:rFonts w:ascii="Times New Roman"/>
          <w:b w:val="false"/>
          <w:i w:val="false"/>
          <w:color w:val="000000"/>
          <w:sz w:val="28"/>
        </w:rPr>
        <w:t>
      BPMN 1.2. үйлесімділігі графикалық элементтердің азғантай санымен диаграмма арқылы жүзеге асырылады.</w:t>
      </w:r>
      <w:r>
        <w:br/>
      </w:r>
      <w:r>
        <w:rPr>
          <w:rFonts w:ascii="Times New Roman"/>
          <w:b w:val="false"/>
          <w:i w:val="false"/>
          <w:color w:val="000000"/>
          <w:sz w:val="28"/>
        </w:rPr>
        <w:t>
      Бұл тұтынушыларға үрдіс логикасын тез түсінуге көмектеседі. Осыған орай, элементтердің негізгі төрт санатын бөліп көрсетіледі:</w:t>
      </w:r>
      <w:r>
        <w:br/>
      </w:r>
      <w:r>
        <w:rPr>
          <w:rFonts w:ascii="Times New Roman"/>
          <w:b w:val="false"/>
          <w:i w:val="false"/>
          <w:color w:val="000000"/>
          <w:sz w:val="28"/>
        </w:rPr>
        <w:t>
      1) ағымдағы басқарудың объектілері: оқиғалар, іс-әрекеттер және логикалық операторлар.</w:t>
      </w:r>
      <w:r>
        <w:br/>
      </w:r>
      <w:r>
        <w:rPr>
          <w:rFonts w:ascii="Times New Roman"/>
          <w:b w:val="false"/>
          <w:i w:val="false"/>
          <w:color w:val="000000"/>
          <w:sz w:val="28"/>
        </w:rPr>
        <w:t>
      2) жалғау объектілері: басқару ағымдары, хаттар және ассоциациялар ағымдары,</w:t>
      </w:r>
      <w:r>
        <w:br/>
      </w:r>
      <w:r>
        <w:rPr>
          <w:rFonts w:ascii="Times New Roman"/>
          <w:b w:val="false"/>
          <w:i w:val="false"/>
          <w:color w:val="000000"/>
          <w:sz w:val="28"/>
        </w:rPr>
        <w:t>
      3) рөлдер: жолдар;</w:t>
      </w:r>
      <w:r>
        <w:br/>
      </w:r>
      <w:r>
        <w:rPr>
          <w:rFonts w:ascii="Times New Roman"/>
          <w:b w:val="false"/>
          <w:i w:val="false"/>
          <w:color w:val="000000"/>
          <w:sz w:val="28"/>
        </w:rPr>
        <w:t>
      4) артефактілер: деректер, топтық мәтінді нұсқаулықтар;</w:t>
      </w:r>
      <w:r>
        <w:br/>
      </w:r>
      <w:r>
        <w:rPr>
          <w:rFonts w:ascii="Times New Roman"/>
          <w:b w:val="false"/>
          <w:i w:val="false"/>
          <w:color w:val="000000"/>
          <w:sz w:val="28"/>
        </w:rPr>
        <w:t>
      Бұл төрт санаттың элементтері бизнес үрдістерінің диаграммаларын құруға көмектеседі. Спецификация үйлесімділігінің айқындылығын арттыру үшін "Ескерту" бөлімінде көрсетілуге тиіс, артефактілер мен басқару ағымдарының объектілерінің жаңа түрлерін жасап шығаруға рұқсат береді.</w:t>
      </w:r>
    </w:p>
    <w:bookmarkStart w:name="z123" w:id="59"/>
    <w:p>
      <w:pPr>
        <w:spacing w:after="0"/>
        <w:ind w:left="0"/>
        <w:jc w:val="both"/>
      </w:pPr>
      <w:r>
        <w:rPr>
          <w:rFonts w:ascii="Times New Roman"/>
          <w:b w:val="false"/>
          <w:i w:val="false"/>
          <w:color w:val="000000"/>
          <w:sz w:val="28"/>
        </w:rPr>
        <w:t>
"Мектепке дейінгі балалар ұйымдарына жолдама беру үшін</w:t>
      </w:r>
      <w:r>
        <w:br/>
      </w:r>
      <w:r>
        <w:rPr>
          <w:rFonts w:ascii="Times New Roman"/>
          <w:b w:val="false"/>
          <w:i w:val="false"/>
          <w:color w:val="000000"/>
          <w:sz w:val="28"/>
        </w:rPr>
        <w:t>
      мектеп жасына (7 жасқа) дейінгі балаларды тіркеу"</w:t>
      </w:r>
      <w:r>
        <w:br/>
      </w:r>
      <w:r>
        <w:rPr>
          <w:rFonts w:ascii="Times New Roman"/>
          <w:b w:val="false"/>
          <w:i w:val="false"/>
          <w:color w:val="000000"/>
          <w:sz w:val="28"/>
        </w:rPr>
        <w:t>
      электрондық мемлекеттік қызмет көрсету регламентіне</w:t>
      </w:r>
      <w:r>
        <w:br/>
      </w:r>
      <w:r>
        <w:rPr>
          <w:rFonts w:ascii="Times New Roman"/>
          <w:b w:val="false"/>
          <w:i w:val="false"/>
          <w:color w:val="000000"/>
          <w:sz w:val="28"/>
        </w:rPr>
        <w:t>
      6-қосымша</w:t>
      </w:r>
    </w:p>
    <w:bookmarkEnd w:id="59"/>
    <w:p>
      <w:pPr>
        <w:spacing w:after="0"/>
        <w:ind w:left="0"/>
        <w:jc w:val="both"/>
      </w:pPr>
      <w:r>
        <w:rPr>
          <w:rFonts w:ascii="Times New Roman"/>
          <w:b w:val="false"/>
          <w:i w:val="false"/>
          <w:color w:val="000000"/>
          <w:sz w:val="28"/>
        </w:rPr>
        <w:t>      "Сапа" және "Қолжетімділік" электронды мемлекеттік қызметтің көрсеткіштерін анықтауға арналған сауалнама үлгісі.</w:t>
      </w:r>
    </w:p>
    <w:p>
      <w:pPr>
        <w:spacing w:after="0"/>
        <w:ind w:left="0"/>
        <w:jc w:val="both"/>
      </w:pPr>
      <w:r>
        <w:rPr>
          <w:rFonts w:ascii="Times New Roman"/>
          <w:b w:val="false"/>
          <w:i w:val="false"/>
          <w:color w:val="000000"/>
          <w:sz w:val="28"/>
        </w:rPr>
        <w:t>      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1. Электрондық мемлекеттік қызмет көрсету нәтижесіне және үдерістің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орташа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Электрондық мемлекеттік қызмет көрсету тәртібі ақпаратының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орташа қанағаттанамын;</w:t>
      </w:r>
      <w:r>
        <w:br/>
      </w:r>
      <w:r>
        <w:rPr>
          <w:rFonts w:ascii="Times New Roman"/>
          <w:b w:val="false"/>
          <w:i w:val="false"/>
          <w:color w:val="000000"/>
          <w:sz w:val="28"/>
        </w:rPr>
        <w:t>
      3) қанағаттанамын.</w:t>
      </w:r>
    </w:p>
    <w:bookmarkStart w:name="z124" w:id="60"/>
    <w:p>
      <w:pPr>
        <w:spacing w:after="0"/>
        <w:ind w:left="0"/>
        <w:jc w:val="both"/>
      </w:pPr>
      <w:r>
        <w:rPr>
          <w:rFonts w:ascii="Times New Roman"/>
          <w:b w:val="false"/>
          <w:i w:val="false"/>
          <w:color w:val="000000"/>
          <w:sz w:val="28"/>
        </w:rPr>
        <w:t>
"Мектепке дейінгі балалар ұйымдарына жолдама беру үшін</w:t>
      </w:r>
      <w:r>
        <w:br/>
      </w:r>
      <w:r>
        <w:rPr>
          <w:rFonts w:ascii="Times New Roman"/>
          <w:b w:val="false"/>
          <w:i w:val="false"/>
          <w:color w:val="000000"/>
          <w:sz w:val="28"/>
        </w:rPr>
        <w:t>
      мектеп жасына (7 жасқа) дейінгі балаларды тіркеу"</w:t>
      </w:r>
      <w:r>
        <w:br/>
      </w:r>
      <w:r>
        <w:rPr>
          <w:rFonts w:ascii="Times New Roman"/>
          <w:b w:val="false"/>
          <w:i w:val="false"/>
          <w:color w:val="000000"/>
          <w:sz w:val="28"/>
        </w:rPr>
        <w:t>
      электрондық мемлекеттік қызмет көрсету регламентіне</w:t>
      </w:r>
      <w:r>
        <w:br/>
      </w:r>
      <w:r>
        <w:rPr>
          <w:rFonts w:ascii="Times New Roman"/>
          <w:b w:val="false"/>
          <w:i w:val="false"/>
          <w:color w:val="000000"/>
          <w:sz w:val="28"/>
        </w:rPr>
        <w:t>
      7-қосымша</w:t>
      </w:r>
    </w:p>
    <w:bookmarkEnd w:id="60"/>
    <w:p>
      <w:pPr>
        <w:spacing w:after="0"/>
        <w:ind w:left="0"/>
        <w:jc w:val="left"/>
      </w:pPr>
      <w:r>
        <w:rPr>
          <w:rFonts w:ascii="Times New Roman"/>
          <w:b/>
          <w:i w:val="false"/>
          <w:color w:val="000000"/>
        </w:rPr>
        <w:t xml:space="preserve">       Электронды мемлекеттік қызметіне сұраудың электронды толтыру үлгісі</w:t>
      </w:r>
    </w:p>
    <w:p>
      <w:pPr>
        <w:spacing w:after="0"/>
        <w:ind w:left="0"/>
        <w:jc w:val="both"/>
      </w:pPr>
      <w:r>
        <w:rPr>
          <w:rFonts w:ascii="Times New Roman"/>
          <w:b w:val="false"/>
          <w:i w:val="false"/>
          <w:color w:val="000000"/>
          <w:sz w:val="28"/>
        </w:rPr>
        <w:t>      (үлгіні қағаз жүзінде қараңыз)</w:t>
      </w:r>
    </w:p>
    <w:p>
      <w:pPr>
        <w:spacing w:after="0"/>
        <w:ind w:left="0"/>
        <w:jc w:val="left"/>
      </w:pPr>
      <w:r>
        <w:rPr>
          <w:rFonts w:ascii="Times New Roman"/>
          <w:b/>
          <w:i w:val="false"/>
          <w:color w:val="000000"/>
        </w:rPr>
        <w:t xml:space="preserve">       Электрондық мемлекеттік қызметке арыздың экрандық нысаны</w:t>
      </w:r>
    </w:p>
    <w:p>
      <w:pPr>
        <w:spacing w:after="0"/>
        <w:ind w:left="0"/>
        <w:jc w:val="both"/>
      </w:pPr>
      <w:r>
        <w:rPr>
          <w:rFonts w:ascii="Times New Roman"/>
          <w:b w:val="false"/>
          <w:i w:val="false"/>
          <w:color w:val="000000"/>
          <w:sz w:val="28"/>
        </w:rPr>
        <w:t>      Білім беру бөлімі бастығы:</w:t>
      </w:r>
      <w:r>
        <w:br/>
      </w:r>
      <w:r>
        <w:rPr>
          <w:rFonts w:ascii="Times New Roman"/>
          <w:b w:val="false"/>
          <w:i w:val="false"/>
          <w:color w:val="000000"/>
          <w:sz w:val="28"/>
        </w:rPr>
        <w:t>
      _____________________________</w:t>
      </w:r>
      <w:r>
        <w:br/>
      </w:r>
      <w:r>
        <w:rPr>
          <w:rFonts w:ascii="Times New Roman"/>
          <w:b w:val="false"/>
          <w:i w:val="false"/>
          <w:color w:val="000000"/>
          <w:sz w:val="28"/>
        </w:rPr>
        <w:t>
</w:t>
      </w:r>
      <w:r>
        <w:rPr>
          <w:rFonts w:ascii="Times New Roman"/>
          <w:b w:val="false"/>
          <w:i/>
          <w:color w:val="000000"/>
          <w:sz w:val="28"/>
        </w:rPr>
        <w:t>      (Басшының аты-жөні, тегі)</w:t>
      </w:r>
      <w:r>
        <w:br/>
      </w:r>
      <w:r>
        <w:rPr>
          <w:rFonts w:ascii="Times New Roman"/>
          <w:b w:val="false"/>
          <w:i w:val="false"/>
          <w:color w:val="000000"/>
          <w:sz w:val="28"/>
        </w:rPr>
        <w:t>
      Арызданушы:___________________</w:t>
      </w:r>
      <w:r>
        <w:br/>
      </w:r>
      <w:r>
        <w:rPr>
          <w:rFonts w:ascii="Times New Roman"/>
          <w:b w:val="false"/>
          <w:i w:val="false"/>
          <w:color w:val="000000"/>
          <w:sz w:val="28"/>
        </w:rPr>
        <w:t>
</w:t>
      </w:r>
      <w:r>
        <w:rPr>
          <w:rFonts w:ascii="Times New Roman"/>
          <w:b w:val="false"/>
          <w:i/>
          <w:color w:val="000000"/>
          <w:sz w:val="28"/>
        </w:rPr>
        <w:t>      (Арызданушының аты-жөні, тегі)</w:t>
      </w:r>
      <w:r>
        <w:br/>
      </w:r>
      <w:r>
        <w:rPr>
          <w:rFonts w:ascii="Times New Roman"/>
          <w:b w:val="false"/>
          <w:i w:val="false"/>
          <w:color w:val="000000"/>
          <w:sz w:val="28"/>
        </w:rPr>
        <w:t>
      Мекен-жайы:____________________</w:t>
      </w:r>
      <w:r>
        <w:br/>
      </w:r>
      <w:r>
        <w:rPr>
          <w:rFonts w:ascii="Times New Roman"/>
          <w:b w:val="false"/>
          <w:i w:val="false"/>
          <w:color w:val="000000"/>
          <w:sz w:val="28"/>
        </w:rPr>
        <w:t>
</w:t>
      </w:r>
      <w:r>
        <w:rPr>
          <w:rFonts w:ascii="Times New Roman"/>
          <w:b w:val="false"/>
          <w:i/>
          <w:color w:val="000000"/>
          <w:sz w:val="28"/>
        </w:rPr>
        <w:t>      (арызданушының мекен-жайы)</w:t>
      </w:r>
      <w:r>
        <w:br/>
      </w:r>
      <w:r>
        <w:rPr>
          <w:rFonts w:ascii="Times New Roman"/>
          <w:b w:val="false"/>
          <w:i w:val="false"/>
          <w:color w:val="000000"/>
          <w:sz w:val="28"/>
        </w:rPr>
        <w:t>
      Телефон:____________________</w:t>
      </w:r>
      <w:r>
        <w:br/>
      </w:r>
      <w:r>
        <w:rPr>
          <w:rFonts w:ascii="Times New Roman"/>
          <w:b w:val="false"/>
          <w:i w:val="false"/>
          <w:color w:val="000000"/>
          <w:sz w:val="28"/>
        </w:rPr>
        <w:t>
</w:t>
      </w:r>
      <w:r>
        <w:rPr>
          <w:rFonts w:ascii="Times New Roman"/>
          <w:b w:val="false"/>
          <w:i/>
          <w:color w:val="000000"/>
          <w:sz w:val="28"/>
        </w:rPr>
        <w:t>      (арызданушының байланыс телефоны)</w:t>
      </w:r>
    </w:p>
    <w:p>
      <w:pPr>
        <w:spacing w:after="0"/>
        <w:ind w:left="0"/>
        <w:jc w:val="both"/>
      </w:pPr>
      <w:r>
        <w:rPr>
          <w:rFonts w:ascii="Times New Roman"/>
          <w:b w:val="false"/>
          <w:i w:val="false"/>
          <w:color w:val="000000"/>
          <w:sz w:val="28"/>
        </w:rPr>
        <w:t>      АРЫЗ</w:t>
      </w:r>
    </w:p>
    <w:p>
      <w:pPr>
        <w:spacing w:after="0"/>
        <w:ind w:left="0"/>
        <w:jc w:val="both"/>
      </w:pPr>
      <w:r>
        <w:rPr>
          <w:rFonts w:ascii="Times New Roman"/>
          <w:b w:val="false"/>
          <w:i w:val="false"/>
          <w:color w:val="000000"/>
          <w:sz w:val="28"/>
        </w:rPr>
        <w:t xml:space="preserve">      Бала-бақшаға маған менің ұлыма (қызыма)___________________орын бөлуіңізді сұраймын.          </w:t>
      </w:r>
      <w:r>
        <w:rPr>
          <w:rFonts w:ascii="Times New Roman"/>
          <w:b w:val="false"/>
          <w:i/>
          <w:color w:val="000000"/>
          <w:sz w:val="28"/>
        </w:rPr>
        <w:t>(Баланың аты-жөні, тегі, туған жылы)</w:t>
      </w:r>
    </w:p>
    <w:p>
      <w:pPr>
        <w:spacing w:after="0"/>
        <w:ind w:left="0"/>
        <w:jc w:val="both"/>
      </w:pPr>
      <w:r>
        <w:rPr>
          <w:rFonts w:ascii="Times New Roman"/>
          <w:b w:val="false"/>
          <w:i w:val="false"/>
          <w:color w:val="000000"/>
          <w:sz w:val="28"/>
        </w:rPr>
        <w:t>      Арызға мынадай құжаттар жалғанады:      ________________________________________________________________________________________________________________________________________</w:t>
      </w:r>
    </w:p>
    <w:bookmarkStart w:name="z125" w:id="61"/>
    <w:p>
      <w:pPr>
        <w:spacing w:after="0"/>
        <w:ind w:left="0"/>
        <w:jc w:val="both"/>
      </w:pPr>
      <w:r>
        <w:rPr>
          <w:rFonts w:ascii="Times New Roman"/>
          <w:b w:val="false"/>
          <w:i w:val="false"/>
          <w:color w:val="000000"/>
          <w:sz w:val="28"/>
        </w:rPr>
        <w:t>
"Мектепке дейінгі балалар ұйымдарына жолдама беру үшін</w:t>
      </w:r>
      <w:r>
        <w:br/>
      </w:r>
      <w:r>
        <w:rPr>
          <w:rFonts w:ascii="Times New Roman"/>
          <w:b w:val="false"/>
          <w:i w:val="false"/>
          <w:color w:val="000000"/>
          <w:sz w:val="28"/>
        </w:rPr>
        <w:t>
      мектеп жасына (7 жасқа) дейінгі балаларды тіркеу"</w:t>
      </w:r>
      <w:r>
        <w:br/>
      </w:r>
      <w:r>
        <w:rPr>
          <w:rFonts w:ascii="Times New Roman"/>
          <w:b w:val="false"/>
          <w:i w:val="false"/>
          <w:color w:val="000000"/>
          <w:sz w:val="28"/>
        </w:rPr>
        <w:t>
      электрондық мемлекеттік қызмет көрсету регламентіне</w:t>
      </w:r>
      <w:r>
        <w:br/>
      </w:r>
      <w:r>
        <w:rPr>
          <w:rFonts w:ascii="Times New Roman"/>
          <w:b w:val="false"/>
          <w:i w:val="false"/>
          <w:color w:val="000000"/>
          <w:sz w:val="28"/>
        </w:rPr>
        <w:t>
      8-қосымша</w:t>
      </w:r>
    </w:p>
    <w:bookmarkEnd w:id="61"/>
    <w:p>
      <w:pPr>
        <w:spacing w:after="0"/>
        <w:ind w:left="0"/>
        <w:jc w:val="left"/>
      </w:pPr>
      <w:r>
        <w:rPr>
          <w:rFonts w:ascii="Times New Roman"/>
          <w:b/>
          <w:i w:val="false"/>
          <w:color w:val="000000"/>
        </w:rPr>
        <w:t xml:space="preserve">       Тұтынушыға ұсынылатын оңтайлы жауаптың "Мектепке дейінгі балалар ұйымдарына жолдама беру үшін мектеп жасына (7 жасқа) дейінгі балаларды тіркеу" туралы электрондық мемлекеттік қызметке шығу үлгісі</w:t>
      </w:r>
    </w:p>
    <w:p>
      <w:pPr>
        <w:spacing w:after="0"/>
        <w:ind w:left="0"/>
        <w:jc w:val="both"/>
      </w:pPr>
      <w:r>
        <w:rPr>
          <w:rFonts w:ascii="Times New Roman"/>
          <w:b w:val="false"/>
          <w:i w:val="false"/>
          <w:color w:val="000000"/>
          <w:sz w:val="28"/>
        </w:rPr>
        <w:t>      (үлгіні қағаз жүзінде қараңыз)</w:t>
      </w:r>
    </w:p>
    <w:p>
      <w:pPr>
        <w:spacing w:after="0"/>
        <w:ind w:left="0"/>
        <w:jc w:val="both"/>
      </w:pPr>
      <w:r>
        <w:rPr>
          <w:rFonts w:ascii="Times New Roman"/>
          <w:b w:val="false"/>
          <w:i w:val="false"/>
          <w:color w:val="000000"/>
          <w:sz w:val="28"/>
        </w:rPr>
        <w:t>      </w:t>
      </w:r>
      <w:r>
        <w:rPr>
          <w:rFonts w:ascii="Times New Roman"/>
          <w:b w:val="false"/>
          <w:i/>
          <w:color w:val="000000"/>
          <w:sz w:val="28"/>
        </w:rPr>
        <w:t>Примечание: Родителям необходимо прибыть в дошкольное учреждение и зарегистрировать направление в течение месяца</w:t>
      </w:r>
    </w:p>
    <w:p>
      <w:pPr>
        <w:spacing w:after="0"/>
        <w:ind w:left="0"/>
        <w:jc w:val="both"/>
      </w:pPr>
      <w:r>
        <w:rPr>
          <w:rFonts w:ascii="Times New Roman"/>
          <w:b w:val="false"/>
          <w:i w:val="false"/>
          <w:color w:val="000000"/>
          <w:sz w:val="28"/>
        </w:rPr>
        <w:t>      ББМ – не жолдама алу үшін баланы кезекке қою туралы тұтынушының берілетін хабарлама нысаны (тіркеу талоны)</w:t>
      </w:r>
    </w:p>
    <w:p>
      <w:pPr>
        <w:spacing w:after="0"/>
        <w:ind w:left="0"/>
        <w:jc w:val="both"/>
      </w:pPr>
      <w:r>
        <w:rPr>
          <w:rFonts w:ascii="Times New Roman"/>
          <w:b w:val="false"/>
          <w:i w:val="false"/>
          <w:color w:val="000000"/>
          <w:sz w:val="28"/>
        </w:rPr>
        <w:t>      (тіркеу талонды қағаз жүзінде қараңыз)</w:t>
      </w:r>
    </w:p>
    <w:p>
      <w:pPr>
        <w:spacing w:after="0"/>
        <w:ind w:left="0"/>
        <w:jc w:val="both"/>
      </w:pPr>
      <w:r>
        <w:rPr>
          <w:rFonts w:ascii="Times New Roman"/>
          <w:b w:val="false"/>
          <w:i w:val="false"/>
          <w:color w:val="000000"/>
          <w:sz w:val="28"/>
        </w:rPr>
        <w:t>      Тұтынушыға көрсетілетін электрондық мемлекеттік қызмет туралы бас тарту (қарсылық) шығыс нысаны</w:t>
      </w:r>
    </w:p>
    <w:p>
      <w:pPr>
        <w:spacing w:after="0"/>
        <w:ind w:left="0"/>
        <w:jc w:val="both"/>
      </w:pPr>
      <w:r>
        <w:rPr>
          <w:rFonts w:ascii="Times New Roman"/>
          <w:b w:val="false"/>
          <w:i w:val="false"/>
          <w:color w:val="000000"/>
          <w:sz w:val="28"/>
        </w:rPr>
        <w:t>      (қағаз жүзінде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