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b666" w14:textId="c8fb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Қызылорда қалалық мәслихатының 2010 жылғы 23 желтоқсандағы N 37/2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26 қаңтардағы N 38/1 шешімі. Қызылорда облысының Әділет департаментінде 2011 жылы 08 ақпанда N 10-1-165 тіркелді. Қолданылу мерзімінің аяқталуына байланысты күші жойылды - (Қызылорда қалалық мәслихатының 2012 жылғы 13 қаңтардағы N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2012.01.13 N 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Қызылорда қалалық мәслихатының 2010 жылғы 23 желтоқсандағы кезекті ХХXVII сессиясының </w:t>
      </w:r>
      <w:r>
        <w:rPr>
          <w:rFonts w:ascii="Times New Roman"/>
          <w:b w:val="false"/>
          <w:i w:val="false"/>
          <w:color w:val="000000"/>
          <w:sz w:val="28"/>
        </w:rPr>
        <w:t>N 37/2</w:t>
      </w:r>
      <w:r>
        <w:rPr>
          <w:rFonts w:ascii="Times New Roman"/>
          <w:b w:val="false"/>
          <w:i w:val="false"/>
          <w:color w:val="000000"/>
          <w:sz w:val="28"/>
        </w:rPr>
        <w:t xml:space="preserve"> шешіміне (нормативтік құқықтық кесімдердің мемлекеттік тіркеу Тізілімінде 10-1-160 нөмірімен тіркелген, қалалық "Ақмешіт ақшамы" газетінің 2010 жылғы 31 желтоқсан - 2011 жылғы 7 қаңтар аралығындағы N 56 арнайы шығарылымдағы және "Кызылорда таймс" газетінің 2010 жылғы 31 желтоқсан - 2011 жылғы 7 қаңтар аралығындағы нөмірсіз арнайы шығарылымдағы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br/>
      </w:r>
      <w:r>
        <w:rPr>
          <w:rFonts w:ascii="Times New Roman"/>
          <w:b w:val="false"/>
          <w:i w:val="false"/>
          <w:color w:val="000000"/>
          <w:sz w:val="28"/>
        </w:rPr>
        <w:t>
      "12 978 986" деген сандар "17 487 479" деген сандармен ауыстырылсын;</w:t>
      </w:r>
      <w:r>
        <w:br/>
      </w:r>
      <w:r>
        <w:rPr>
          <w:rFonts w:ascii="Times New Roman"/>
          <w:b w:val="false"/>
          <w:i w:val="false"/>
          <w:color w:val="000000"/>
          <w:sz w:val="28"/>
        </w:rPr>
        <w:t>
      "6 064 269" деген сандар "10 572 762"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br/>
      </w:r>
      <w:r>
        <w:rPr>
          <w:rFonts w:ascii="Times New Roman"/>
          <w:b w:val="false"/>
          <w:i w:val="false"/>
          <w:color w:val="000000"/>
          <w:sz w:val="28"/>
        </w:rPr>
        <w:t>
      "12 534 564" деген сандар "17 883 057"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тармақшадағы:</w:t>
      </w:r>
      <w:r>
        <w:br/>
      </w:r>
      <w:r>
        <w:rPr>
          <w:rFonts w:ascii="Times New Roman"/>
          <w:b w:val="false"/>
          <w:i w:val="false"/>
          <w:color w:val="000000"/>
          <w:sz w:val="28"/>
        </w:rPr>
        <w:t>
      "- 3 383" деген сандар "3 285" деген сандармен ауыстырылсын;</w:t>
      </w:r>
      <w:r>
        <w:br/>
      </w:r>
      <w:r>
        <w:rPr>
          <w:rFonts w:ascii="Times New Roman"/>
          <w:b w:val="false"/>
          <w:i w:val="false"/>
          <w:color w:val="000000"/>
          <w:sz w:val="28"/>
        </w:rPr>
        <w:t>
      бірінші абзацта "0" деген сан "6 668"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br/>
      </w:r>
      <w:r>
        <w:rPr>
          <w:rFonts w:ascii="Times New Roman"/>
          <w:b w:val="false"/>
          <w:i w:val="false"/>
          <w:color w:val="000000"/>
          <w:sz w:val="28"/>
        </w:rPr>
        <w:t>
      "447 805" деген сандар "-398 863"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br/>
      </w:r>
      <w:r>
        <w:rPr>
          <w:rFonts w:ascii="Times New Roman"/>
          <w:b w:val="false"/>
          <w:i w:val="false"/>
          <w:color w:val="000000"/>
          <w:sz w:val="28"/>
        </w:rPr>
        <w:t>
      "-447 805" деген сандар "398 863" деген сандармен ауыстырылсын;</w:t>
      </w:r>
      <w:r>
        <w:br/>
      </w:r>
      <w:r>
        <w:rPr>
          <w:rFonts w:ascii="Times New Roman"/>
          <w:b w:val="false"/>
          <w:i w:val="false"/>
          <w:color w:val="000000"/>
          <w:sz w:val="28"/>
        </w:rPr>
        <w:t>
      бірінші абзацта "0" деген сан "846 668"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жариялауға жатады.</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XXXVIII</w:t>
      </w:r>
      <w:r>
        <w:br/>
      </w:r>
      <w:r>
        <w:rPr>
          <w:rFonts w:ascii="Times New Roman"/>
          <w:b w:val="false"/>
          <w:i w:val="false"/>
          <w:color w:val="000000"/>
          <w:sz w:val="28"/>
        </w:rPr>
        <w:t>
</w:t>
      </w:r>
      <w:r>
        <w:rPr>
          <w:rFonts w:ascii="Times New Roman"/>
          <w:b w:val="false"/>
          <w:i/>
          <w:color w:val="000000"/>
          <w:sz w:val="28"/>
        </w:rPr>
        <w:t>      сессиясының төрағасы                     Қ. Сақтағанов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26 қаңтардағы</w:t>
      </w:r>
      <w:r>
        <w:br/>
      </w:r>
      <w:r>
        <w:rPr>
          <w:rFonts w:ascii="Times New Roman"/>
          <w:b w:val="false"/>
          <w:i w:val="false"/>
          <w:color w:val="000000"/>
          <w:sz w:val="28"/>
        </w:rPr>
        <w:t>
кезектен тыс XXXVIII сессиясының</w:t>
      </w:r>
      <w:r>
        <w:br/>
      </w:r>
      <w:r>
        <w:rPr>
          <w:rFonts w:ascii="Times New Roman"/>
          <w:b w:val="false"/>
          <w:i w:val="false"/>
          <w:color w:val="000000"/>
          <w:sz w:val="28"/>
        </w:rPr>
        <w:t>
      N 38/1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p>
    <w:bookmarkStart w:name="z8" w:id="1"/>
    <w:p>
      <w:pPr>
        <w:spacing w:after="0"/>
        <w:ind w:left="0"/>
        <w:jc w:val="left"/>
      </w:pPr>
      <w:r>
        <w:rPr>
          <w:rFonts w:ascii="Times New Roman"/>
          <w:b/>
          <w:i w:val="false"/>
          <w:color w:val="000000"/>
        </w:rPr>
        <w:t xml:space="preserve"> 
2011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753"/>
        <w:gridCol w:w="833"/>
        <w:gridCol w:w="793"/>
        <w:gridCol w:w="7053"/>
        <w:gridCol w:w="21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17 487 479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6 293 791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1 094 961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539 457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10 572 762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10 572 762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10 572 762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17 883 057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6 454 398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6 454 398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6 342 251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874 339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799 476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740 393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206 664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2 897 986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2 816 396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2 347 605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2 346 248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- 398 863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26 қаңтардағы</w:t>
      </w:r>
      <w:r>
        <w:br/>
      </w:r>
      <w:r>
        <w:rPr>
          <w:rFonts w:ascii="Times New Roman"/>
          <w:b w:val="false"/>
          <w:i w:val="false"/>
          <w:color w:val="000000"/>
          <w:sz w:val="28"/>
        </w:rPr>
        <w:t>
      кезектен тыс XXXVIII сессиясының</w:t>
      </w:r>
      <w:r>
        <w:br/>
      </w:r>
      <w:r>
        <w:rPr>
          <w:rFonts w:ascii="Times New Roman"/>
          <w:b w:val="false"/>
          <w:i w:val="false"/>
          <w:color w:val="000000"/>
          <w:sz w:val="28"/>
        </w:rPr>
        <w:t>
      N 38/1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p>
    <w:bookmarkStart w:name="z9" w:id="2"/>
    <w:p>
      <w:pPr>
        <w:spacing w:after="0"/>
        <w:ind w:left="0"/>
        <w:jc w:val="left"/>
      </w:pPr>
      <w:r>
        <w:rPr>
          <w:rFonts w:ascii="Times New Roman"/>
          <w:b/>
          <w:i w:val="false"/>
          <w:color w:val="000000"/>
        </w:rPr>
        <w:t xml:space="preserve"> 
2011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53"/>
        <w:gridCol w:w="773"/>
        <w:gridCol w:w="693"/>
        <w:gridCol w:w="673"/>
        <w:gridCol w:w="7473"/>
        <w:gridCol w:w="20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5 734 899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5 434 899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2 816 396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