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8fd47" w14:textId="a88fd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қалалық бюджет туралы" Қызылорда қалалық мәслихатының 2010 жылғы 23 желтоқсандағы N 37/2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2011 жылғы 25 ақпандағы N 40/1 шешімі. Қызылорда облысының Әділет департаментінде 2011 жылы 02 наурызда N 10-1-169 тіркелді. Қолданылу мерзімінің аяқталуына байланысты күші жойылды - (Қызылорда қалалық мәслихатының 2012 жылғы 13 қаңтардағы N 15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қалалық мәслихатының 2012.01.13 N 15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қалалық бюджет туралы" Қызылорда қалалық мәслихатының 2010 жылғы 23 желтоқсандағы кезекті ХХXVII сессиясының </w:t>
      </w:r>
      <w:r>
        <w:rPr>
          <w:rFonts w:ascii="Times New Roman"/>
          <w:b w:val="false"/>
          <w:i w:val="false"/>
          <w:color w:val="000000"/>
          <w:sz w:val="28"/>
        </w:rPr>
        <w:t>N 37/2</w:t>
      </w:r>
      <w:r>
        <w:rPr>
          <w:rFonts w:ascii="Times New Roman"/>
          <w:b w:val="false"/>
          <w:i w:val="false"/>
          <w:color w:val="000000"/>
          <w:sz w:val="28"/>
        </w:rPr>
        <w:t xml:space="preserve"> шешіміне (нормативтік құқықтық кесімдердің мемлекеттік тіркеу Тізілімінде 10-1-160 нөмірімен тіркелген, қалалық "Ақмешіт ақшамы" газетінің 2010 жылғы 31 желтоқсан-2011 жылғы 7 қаңтар аралығындағы арнайы шығарылымдағы N 56 және "Кызылорда таймс" газетінің 2010 жылғы 31 желтоқсан-2011 жылғы 7 қаңтар аралығындағы арнайы шығарылымдағы нөмірсіз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"17 487 479" деген сандар "18 487 479" деген сандармен ауыстырылсын;</w:t>
      </w:r>
      <w:r>
        <w:br/>
      </w:r>
      <w:r>
        <w:rPr>
          <w:rFonts w:ascii="Times New Roman"/>
          <w:b w:val="false"/>
          <w:i w:val="false"/>
          <w:color w:val="000000"/>
          <w:sz w:val="28"/>
        </w:rPr>
        <w:t>
      "10 572 762" деген сандар "11 572 762"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"18 213 122" деген сандар "19 229 975"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w:t>
      </w:r>
      <w:r>
        <w:br/>
      </w:r>
      <w:r>
        <w:rPr>
          <w:rFonts w:ascii="Times New Roman"/>
          <w:b w:val="false"/>
          <w:i w:val="false"/>
          <w:color w:val="000000"/>
          <w:sz w:val="28"/>
        </w:rPr>
        <w:t>
      "-798 863" деген сандар "-815 716"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w:t>
      </w:r>
      <w:r>
        <w:br/>
      </w:r>
      <w:r>
        <w:rPr>
          <w:rFonts w:ascii="Times New Roman"/>
          <w:b w:val="false"/>
          <w:i w:val="false"/>
          <w:color w:val="000000"/>
          <w:sz w:val="28"/>
        </w:rPr>
        <w:t>
      "798 863" деген сандар "815 716" деген сандармен ауыстырылсын;</w:t>
      </w:r>
      <w:r>
        <w:br/>
      </w:r>
      <w:r>
        <w:rPr>
          <w:rFonts w:ascii="Times New Roman"/>
          <w:b w:val="false"/>
          <w:i w:val="false"/>
          <w:color w:val="000000"/>
          <w:sz w:val="28"/>
        </w:rPr>
        <w:t>
      үшінші абзацта "400 000" деген сандар "416 853"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шешім бұқаралық ақпарат құралдарында жариялауға жатады.</w:t>
      </w:r>
      <w:r>
        <w:br/>
      </w:r>
      <w:r>
        <w:rPr>
          <w:rFonts w:ascii="Times New Roman"/>
          <w:b w:val="false"/>
          <w:i w:val="false"/>
          <w:color w:val="000000"/>
          <w:sz w:val="28"/>
        </w:rPr>
        <w:t>
</w:t>
      </w:r>
      <w:r>
        <w:rPr>
          <w:rFonts w:ascii="Times New Roman"/>
          <w:b w:val="false"/>
          <w:i w:val="false"/>
          <w:color w:val="000000"/>
          <w:sz w:val="28"/>
        </w:rPr>
        <w:t>
      3. Осы шешім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мәслихаттың</w:t>
      </w:r>
      <w:r>
        <w:br/>
      </w:r>
      <w:r>
        <w:rPr>
          <w:rFonts w:ascii="Times New Roman"/>
          <w:b w:val="false"/>
          <w:i w:val="false"/>
          <w:color w:val="000000"/>
          <w:sz w:val="28"/>
        </w:rPr>
        <w:t>
</w:t>
      </w:r>
      <w:r>
        <w:rPr>
          <w:rFonts w:ascii="Times New Roman"/>
          <w:b w:val="false"/>
          <w:i/>
          <w:color w:val="000000"/>
          <w:sz w:val="28"/>
        </w:rPr>
        <w:t>      кезектен тыс XXXX</w:t>
      </w:r>
      <w:r>
        <w:br/>
      </w:r>
      <w:r>
        <w:rPr>
          <w:rFonts w:ascii="Times New Roman"/>
          <w:b w:val="false"/>
          <w:i w:val="false"/>
          <w:color w:val="000000"/>
          <w:sz w:val="28"/>
        </w:rPr>
        <w:t>
</w:t>
      </w:r>
      <w:r>
        <w:rPr>
          <w:rFonts w:ascii="Times New Roman"/>
          <w:b w:val="false"/>
          <w:i/>
          <w:color w:val="000000"/>
          <w:sz w:val="28"/>
        </w:rPr>
        <w:t>      сессиясының төрағасы                     Қ. Сақтағанов</w:t>
      </w:r>
    </w:p>
    <w:p>
      <w:pPr>
        <w:spacing w:after="0"/>
        <w:ind w:left="0"/>
        <w:jc w:val="both"/>
      </w:pPr>
      <w:r>
        <w:rPr>
          <w:rFonts w:ascii="Times New Roman"/>
          <w:b w:val="false"/>
          <w:i w:val="false"/>
          <w:color w:val="000000"/>
          <w:sz w:val="28"/>
        </w:rPr>
        <w:t>      </w:t>
      </w:r>
      <w:r>
        <w:rPr>
          <w:rFonts w:ascii="Times New Roman"/>
          <w:b w:val="false"/>
          <w:i/>
          <w:color w:val="000000"/>
          <w:sz w:val="28"/>
        </w:rPr>
        <w:t>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both"/>
      </w:pPr>
      <w:r>
        <w:rPr>
          <w:rFonts w:ascii="Times New Roman"/>
          <w:b w:val="false"/>
          <w:i w:val="false"/>
          <w:color w:val="000000"/>
          <w:sz w:val="28"/>
        </w:rPr>
        <w:t>      1-қосымша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2011 жылғы 25 ақпандағы</w:t>
      </w:r>
      <w:r>
        <w:br/>
      </w:r>
      <w:r>
        <w:rPr>
          <w:rFonts w:ascii="Times New Roman"/>
          <w:b w:val="false"/>
          <w:i w:val="false"/>
          <w:color w:val="000000"/>
          <w:sz w:val="28"/>
        </w:rPr>
        <w:t>
      кезектен тыс XXXX сессиясының</w:t>
      </w:r>
      <w:r>
        <w:br/>
      </w:r>
      <w:r>
        <w:rPr>
          <w:rFonts w:ascii="Times New Roman"/>
          <w:b w:val="false"/>
          <w:i w:val="false"/>
          <w:color w:val="000000"/>
          <w:sz w:val="28"/>
        </w:rPr>
        <w:t>
      N 40/1 шешімімен бекітілген</w:t>
      </w:r>
    </w:p>
    <w:p>
      <w:pPr>
        <w:spacing w:after="0"/>
        <w:ind w:left="0"/>
        <w:jc w:val="both"/>
      </w:pPr>
      <w:r>
        <w:rPr>
          <w:rFonts w:ascii="Times New Roman"/>
          <w:b w:val="false"/>
          <w:i w:val="false"/>
          <w:color w:val="000000"/>
          <w:sz w:val="28"/>
        </w:rPr>
        <w:t>      1-қосымша</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кезекті XXXVII сессиясының</w:t>
      </w:r>
      <w:r>
        <w:br/>
      </w:r>
      <w:r>
        <w:rPr>
          <w:rFonts w:ascii="Times New Roman"/>
          <w:b w:val="false"/>
          <w:i w:val="false"/>
          <w:color w:val="000000"/>
          <w:sz w:val="28"/>
        </w:rPr>
        <w:t>
      N 37/2 шешімімен бекітілген</w:t>
      </w:r>
    </w:p>
    <w:bookmarkStart w:name="z6" w:id="1"/>
    <w:p>
      <w:pPr>
        <w:spacing w:after="0"/>
        <w:ind w:left="0"/>
        <w:jc w:val="left"/>
      </w:pPr>
      <w:r>
        <w:rPr>
          <w:rFonts w:ascii="Times New Roman"/>
          <w:b/>
          <w:i w:val="false"/>
          <w:color w:val="000000"/>
        </w:rPr>
        <w:t xml:space="preserve">        
2011 жылға арналған қалалық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35"/>
        <w:gridCol w:w="760"/>
        <w:gridCol w:w="760"/>
        <w:gridCol w:w="7550"/>
        <w:gridCol w:w="21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Ерекшелігі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18 487 479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6 293 791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2 690 750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2 690 750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2 266 023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168 948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60 099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195 320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шетелдік азаматтар табыстарынан ұсталатын жеке 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2 083 952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2 083 952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2 083 952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1 094 961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568 381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539 457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158 654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138 982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367 603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140 656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226 947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225 712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70 063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106 044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үшін алым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33 651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198 058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198 058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181 761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41 044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3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579 882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451 482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451 482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451 482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11 572 762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11 572 762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11 572 762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2 780 032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4 425 886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4 366 844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641"/>
        <w:gridCol w:w="766"/>
        <w:gridCol w:w="767"/>
        <w:gridCol w:w="768"/>
        <w:gridCol w:w="6741"/>
        <w:gridCol w:w="214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19 229 975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375 980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317 592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39 357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167 569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124 204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102 066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102 066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28 741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28 741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26 013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29 647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29 647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29 647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685 891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684 378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684 378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ауқымындағы төтенше жағдайлардың алдын алу және оларды жою</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684 378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24 559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24 559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24 559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24 559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7 008 561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328 862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328 862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328 862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6 454 398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6 454 398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білім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6 342 251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112 147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225 301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225 301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148 781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148 781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875 492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800 629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741 546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қамтылуын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108 487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103 397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206 664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"Даңқ" ордендерімен наградталған, айырымның ең жоғарғы дәрежесі - "Халық Қаһарманы" атағына және республиканың құрметті атақтарына ие болған азаматтарды әлеуметтік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оқитын мүгедек балаларды материалдық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41 267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31 302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сегіз жасқа дейінгі балаларға тағайындалатын және төленетін ай сайынғы мемлекеттік жәрдемақы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237 317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237 317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оңалту бағдарламасына сәйкес мүгедектерді міндетті гигиеналық құралдармен қамтамасыз етуге, жүріп-тұруы қиын бірінші топтағы мүгедектер үшін жеке көмекші, құлағы естімейтін мүгедектер үшін - ымдау тілінің мамандарын ұстау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74 863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74 863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68 306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8 117 338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2 902 283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317 270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312 973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2 585 013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1 120 013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534 013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2 867 450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2 849 886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2 849 886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2 816 396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2 347 605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2 346 248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277 485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598 198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1 461 200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549 684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407 965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әртүрлі спорт түрлері бойынша ауданның (облыстық маңызы бар қаланың) құрама командалары мүшелерінің дайындығы және қатысуы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85 724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тілді және Қазақстан халықтарының басқа да тілдерін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34 424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23 592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47 985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деңгейінде мемлекеттік жастар саясатын іске асыру шеңберінде іс-шаралар өткізу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76 513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1 256 020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1 256 020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1 256 020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маңызы бар автомобиль жолдарын жөндеу және күтіп-ұстау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1 256 020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1 256 020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228 741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кәсіпкерлікті мемлекеттік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125 842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125 842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120 086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29 292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29 292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69 935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69 935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69 935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69 935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69 935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69 935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- 815 716</w:t>
            </w:r>
          </w:p>
        </w:tc>
      </w:tr>
      <w:tr>
        <w:trPr>
          <w:trHeight w:val="7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815 716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447 805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447 805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447 805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447 805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416 853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416 083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600 283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600 283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183 430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183 430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