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f83d" w14:textId="2f4f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қаласындағы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қалалық мәслихатының 2011 жылғы 20 маусымдағы N 44/4 шешімі және Қызылорда қаласы әкімдігінің 2011 жылғы 20 маусымдағы N 1508 қаулысы. Қызылорда облысының Әділет департаментінде 2011 жылы 11 шілдеде N 10-1-178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24 мамырдағы N 2/4 қорытындысына сәйкес Қызылорда қаласы тұрғындарының пiкiрiн ескере отырып,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Қызылорда қаласы мәслихатының 16.07.2013 </w:t>
      </w:r>
      <w:r>
        <w:rPr>
          <w:rFonts w:ascii="Times New Roman"/>
          <w:b w:val="false"/>
          <w:i w:val="false"/>
          <w:color w:val="000000"/>
          <w:sz w:val="28"/>
        </w:rPr>
        <w:t>N 19/5 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Қызылорда қаласы әкімдігінің 16.03.2013 </w:t>
      </w:r>
      <w:r>
        <w:rPr>
          <w:rFonts w:ascii="Times New Roman"/>
          <w:b w:val="false"/>
          <w:i w:val="false"/>
          <w:color w:val="000000"/>
          <w:sz w:val="28"/>
        </w:rPr>
        <w:t>N 589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мен шешiм 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Қасым хан көшесінің оң жағында орналасқан атауы жоқ тұйық Қасым хан тұйығы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Қорқыт ата көшесінің аяғындағы, Жас алаш көшесіне параллель орналасқан сол жағындағы атауы жоқ 14 көшеге: Қорқыт ата - 1 көшесі, Қорқыт ата – 2 көшесі, Қорқыт ата – 3 көшесі, Қорқыт ата – 4 көшесі, Қорқыт ата – 5 көшесі, Қорқыт ата – 6 көшесі, Қорқыт ата – 7 көшесі, Қорқыт ата – 8 көшесі, Қорқыт ата – 9 көшесі, Қорқыт ата – 10 көшесі, Қорқыт ата – 11 көшесі, Қорқыт ата – 12 көшесі, Қорқыт ата – 13 көшесі, Қорқыт ата – 14 көшесі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Ақмаржан мөлтек ауданындағы атауы жоқ 16 көшеге: Ақмаржан - 1 көшесі, Ақмаржан – 2 көшесі, Ақмаржан – 3 көшесі, Ақмаржан – 4 көшесі, Ақмаржан – 5 көшесі, Ақмаржан – 6 көшесі, Ақмаржан – 7 көшесі, Ақмаржан – 8 көшесі, Ақмаржан – 9 көшесі, Ақмаржан – 10 көшесі, Ақмаржан – 11 көшесі, Ақмаржан – 12 көшесі, Ақмаржан – 13 көшесі, Ақмаржан – 14 көшесі, Ақмаржан – 15 көшесі, Ақмаржан – 16 көшесі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Әбу Насыр Әл-Фараби көшесінің тұсында орналасқан атауы жоқ 17 көшеге: Әбу Насыр Әл-Фараби - 1 көшесі, Әбу Насыр Әл-Фараби – 2 көшесі, Әбу Насыр Әл-Фараби – 3 көшесі, Әбу Насыр Әл-Фараби – 4 көшесі, Әбу Насыр Әл-Фараби – 5 көшесі, Әбу Насыр Әл-Фараби – 6 көшесі, Әбу Насыр Әл-Фараби – 7 көшесі, Әбу Насыр Әл-Фараби – 8 көшесі, Әбу Насыр Әл-Фараби – 9 көшесі, Әбу Насыр Әл-Фараби – 10 көшесі, Әбу Насыр Әл-Фараби – 11 көшесі, Әбу Насыр Әл-Фараби – 12 көшесі, Әбу Насыр Әл-Фараби – 13 көшесі, Әбу Насыр Әл-Фараби – 14 көшесі, Әбу Насыр Әл-Фараби – 15 көшесі, Әбу Насыр Әл-Фараби – 16 көшесі, Әбу Насыр Әл-Фараби – 17 көшесі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Көшеней Рүстембеков көшесіне перпендикуляр орналасқан, Қоғалы көшесіне параллель орналасқан сол жағындағы бірінші көше Зарқұм Қуанышұлы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Қуантқан Маханбетов көшесінің оң жағындағы перпендикуляр орналасқан атауы жоқ көше Байқара Тайлақбаев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Байжігіт Әбдіразақов көшесіне параллель орналасқан сол жағындағы бірінші көше Бекзатхан Асқар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Сәулет мөлтек ауданындағы "Сәулет – 8" көшесінің оң жағындағы параллель орналасқан көше Исатай Елубаев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Тәуелсіздік көшесіне параллель, Қаратоғай көшесіне перпендикуляр орналасқан сол жағындағы бірінші көше Кемал Нұрекешов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Қуантқан Маханбетов көшесінің сол жағындағы перпендикуляр орналасқан атауы жоқ көше Әскербек Мақұлбеков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Әбу-Насыр Әл-Фараби көшесін қиып өтетін, Алтыбай Сағымбаев көшесіне параллель орналасқан екінші көше Нысанбай жырау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"Қызылорда қаласындағы көшелерге атау беру туралы" бірлескен Қызылорда қалалық мәслихатының шешімі мен Қызылорда қаласының әкімдігінің қаулысының орындалуын бақылау қала әкімінің орынбасары Жәлиев Нұрхан Бұхарбайұлына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бірлескен шешім мен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қырық төртінші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ӘБДІРЕЕВ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қаласы әкімі                     М. ЖАЙЫМБЕТОВ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И. ҚҰТТЫҚОЖАЕВ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