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6b0c" w14:textId="7206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Ақсуат ауылдық округінің, Жақыпбек Маханбетов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Ақсуат ауылдық округі әкімінің 2011 жылғы 09 тамыздағы N 192 шешімі. Қызылорда облысының Әділет департаменті Қызылорда қалалық Әділет басқармасында 2011 жылы 07 қыркүйекте N 10-1-185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2011 жылғы 24 мамырдағы Қызылорда қаласының әкімі жанындағы ономастикалық комиссия отырысының 2/3 ұйғарымы және Ақсуат ауылдық округі, Жақыпбек Маханбетов ауылы тұрғындарының 2011 жылғы 17 мамырдағы N 1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Сызбалық картаға байланысты Ақсуат ауылдық округі, Жақыпбек Маханбетов ауылында орналасқан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көшесі, N 1 А көшесі, N 1 Б көшесі, N 2 көшесі, N 2 А көшесі, N 3 көшесі, N 3 А көшесі, N 4 көшесі, N 4 А көшесі, N 5 көшесі, N 5 А көшесі, N 6 көшесі, N 7 көшесі, N 8 көшесі, N 9 көшесі, N 9 Б көшесі, N 11 көшесі, N 11 А көшесі, N 11 Б көшесі, N 13 көшесі, N 15 көшесі, N 17 көшесі, N 29 көшесі, N 31 көшесі, N 33 көшесі, N 33 А көшесі, Абай Құнанбаев көшесі, Амангелді Иманов көшесі, Ардагерлер көшесі, Ардагерлер тұйығы, Бәйтен көшесі, Бесарық көшесі, Гараж 2 көшесі, Гараж 3 көшесі, Жаңадария көшесі, Лагерь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Ақсуат ауылдық округінің әкімі аппаратының жетекші маманы Н. Байтургановаға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сәтінен бастап күшіне енеді және оның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Әкімнің міндетін атқарушы                    Б. Белгибаев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