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2cb4f" w14:textId="a32cb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Тасбөгет кентіндегі мөлтек аудандар және көшелерін атау туралы</w:t>
      </w:r>
    </w:p>
    <w:p>
      <w:pPr>
        <w:spacing w:after="0"/>
        <w:ind w:left="0"/>
        <w:jc w:val="both"/>
      </w:pPr>
      <w:r>
        <w:rPr>
          <w:rFonts w:ascii="Times New Roman"/>
          <w:b w:val="false"/>
          <w:i w:val="false"/>
          <w:color w:val="000000"/>
          <w:sz w:val="28"/>
        </w:rPr>
        <w:t>Қызылорда қаласы Тасбөгет кент әкімінің 2011 жылғы 29 шілдедегі N 818 шешімі. Қызылорда облысының Әділет департаменті Қызылорда қалалық Әділет басқармасында 2011 жылы 23 қыркүйекте N 10-1-188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Заңдарын 2001 жылғы 23 қаңтардағы </w:t>
      </w:r>
      <w:r>
        <w:rPr>
          <w:rFonts w:ascii="Times New Roman"/>
          <w:b w:val="false"/>
          <w:i w:val="false"/>
          <w:color w:val="000000"/>
          <w:sz w:val="28"/>
        </w:rPr>
        <w:t>N 148</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1993 жылғы 8 желтоқсандағы "</w:t>
      </w:r>
      <w:r>
        <w:rPr>
          <w:rFonts w:ascii="Times New Roman"/>
          <w:b w:val="false"/>
          <w:i w:val="false"/>
          <w:color w:val="000000"/>
          <w:sz w:val="28"/>
        </w:rPr>
        <w:t>Қазақстан Республикасының әкімшілік-аумақтық құрылысы туралы</w:t>
      </w:r>
      <w:r>
        <w:rPr>
          <w:rFonts w:ascii="Times New Roman"/>
          <w:b w:val="false"/>
          <w:i w:val="false"/>
          <w:color w:val="000000"/>
          <w:sz w:val="28"/>
        </w:rPr>
        <w:t xml:space="preserve">" және қала әкімі жанындағы ономастикалық комиссияның 2011 жылғы 24 мамырдағы N 2/3 ұйғарымын басшылыққа алып,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 Тасбөгет кентіндегі шағын аудандарға Тасарық, Наурыз, көшелерге Еламан Жүнісбаев, Зейнулла Шүкіров, Абай Құнанбаев, Сакен Сейфуллин, Ғани Мұратбаев, Жақыпбек Махамбетов, Нұрмағанбет Өткелбаев, Әлия Молдағұлова, Әліби Жангелдин, Аспандияр Жанкин, Жұмабай Әбілқасымов, Сабира Майқанова, Шахмардан Есенов, Жанқожа батыр, Қуаныш Баймағанбетов, Әбілда Сапарбаев, Қалқабай Әбенов, Сарыарқа, Проектируемый, Мәншүк Мәметова, Школьная, N 1, N 2, N 3, N 4,  N 5, N 7, N 9, N 11, N 13, N 15, N 17, N 19, N 21 атаулары берілсін.</w:t>
      </w:r>
      <w:r>
        <w:br/>
      </w:r>
      <w:r>
        <w:rPr>
          <w:rFonts w:ascii="Times New Roman"/>
          <w:b w:val="false"/>
          <w:i w:val="false"/>
          <w:color w:val="000000"/>
          <w:sz w:val="28"/>
        </w:rPr>
        <w:t>
</w:t>
      </w:r>
      <w:r>
        <w:rPr>
          <w:rFonts w:ascii="Times New Roman"/>
          <w:b w:val="false"/>
          <w:i w:val="false"/>
          <w:color w:val="000000"/>
          <w:sz w:val="28"/>
        </w:rPr>
        <w:t>
      2. Тасбөгет кенті, Иіркөл елді мекеніндегі көшелерге N 1, N 2, N 3 атаулары берілсін.</w:t>
      </w:r>
      <w:r>
        <w:br/>
      </w:r>
      <w:r>
        <w:rPr>
          <w:rFonts w:ascii="Times New Roman"/>
          <w:b w:val="false"/>
          <w:i w:val="false"/>
          <w:color w:val="000000"/>
          <w:sz w:val="28"/>
        </w:rPr>
        <w:t>
</w:t>
      </w:r>
      <w:r>
        <w:rPr>
          <w:rFonts w:ascii="Times New Roman"/>
          <w:b w:val="false"/>
          <w:i w:val="false"/>
          <w:color w:val="000000"/>
          <w:sz w:val="28"/>
        </w:rPr>
        <w:t>
      3. Осы шешімнің орындалуын қадағалау кент әкімі аппаратының бас маманы А. Таспановаға жүктелсін.</w:t>
      </w:r>
      <w:r>
        <w:br/>
      </w:r>
      <w:r>
        <w:rPr>
          <w:rFonts w:ascii="Times New Roman"/>
          <w:b w:val="false"/>
          <w:i w:val="false"/>
          <w:color w:val="000000"/>
          <w:sz w:val="28"/>
        </w:rPr>
        <w:t>
</w:t>
      </w:r>
      <w:r>
        <w:rPr>
          <w:rFonts w:ascii="Times New Roman"/>
          <w:b w:val="false"/>
          <w:i w:val="false"/>
          <w:color w:val="000000"/>
          <w:sz w:val="28"/>
        </w:rPr>
        <w:t>
      4. Осы шешім ресми жарияланған күннен бастап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ӘКІМ                                  Ә. ҚҰТМАМБЕТОВ</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