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2f5c" w14:textId="b982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Қосшыңырау ауылдық округіне қарасты елді мекендердегі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Қосшыңырау ауылдық округі әкімінің 2011 жылғы 25 тамыздағы N 95 шешімі. Қызылорда облысының Әділет департаменті Қызылорда қалалық Әділет басқармасында 2011 жылы 06 қазанда N 10-1-189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 басшылыққа алып, Қосшыңырау ауылдық округі тұрғындарының жалпы жиналысының 2011 жыл 18 мамырдағы N 3 хаттамасы мен 2011 жылғы 24 мамырдағы Қызылорда қаласының әкімі жанындағы ономастикалық комиссиясының 2/3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Сызбалық картаға байланысты Қосшыңырау ауылдық округі, Абай ауылында орналасқан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көшесі, Бейбітшілік көшесі, Жамбыл Жабаев көшесі, Юрий Гагарин көшесі, Сиыр фермасы көшесі, Амангелді Иманов көшесі, Жақыпбек Маханбетов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Сызбалық картаға байланысты Қосшыңырау ауылдық округі, Досан ауылында орналасқан көшелерге: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Досан Елеусінов көшесі, N 21 көшесі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Қосшыңырау ауылдық округі әкімі аппаратының бас маманы Кушенбаева Ұлдашқа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сәтінен бастап күшіне енеді және оның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 С. ДҮЙСЕНБАЕВ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