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ef55" w14:textId="ac0e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 Қызылорда қалалық мәслихатының 2010 жылғы 23 желтоқсандағы N 37/2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11 қарашадағы N 49/1 шешімі. Қызылорда облысының Әділет департаментінде 2011 жылы 29 қарашада N 10-1-195 тіркелді. Қолданылу мерзімінің аяқталуына байланысты күші жойылды - (Қызылорда қалалық мәслихатының 2012 жылғы 13 қаңтардағы N 15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2012.01.13 N 15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туралы" Қызылорда қалалық мәслихатының 2010 жылғы 23 желтоқсандағы кезекті ХХXVII сессиясының </w:t>
      </w:r>
      <w:r>
        <w:rPr>
          <w:rFonts w:ascii="Times New Roman"/>
          <w:b w:val="false"/>
          <w:i w:val="false"/>
          <w:color w:val="000000"/>
          <w:sz w:val="28"/>
        </w:rPr>
        <w:t>N 37/2</w:t>
      </w:r>
      <w:r>
        <w:rPr>
          <w:rFonts w:ascii="Times New Roman"/>
          <w:b w:val="false"/>
          <w:i w:val="false"/>
          <w:color w:val="000000"/>
          <w:sz w:val="28"/>
        </w:rPr>
        <w:t xml:space="preserve"> шешіміне (нормативтік құқықтық кесімдердің мемлекеттік тіркеу Тізілімінде 10-1-160 нөмірімен тіркелген, қалалық "Ақмешіт ақшамы" газетінің 2010 жылғы 31 желтоқсан-2011 жылғы 7 қаңтар аралығындағы арнайы шығарылымдағы N 56 және "Кызылорда таймс" газетінің 2010 жылғы 31 желтоқсан-2011 жылғы 7 қаңтар аралығындағы арнайы шығарылымдағы нөмірсіз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w:t>
      </w:r>
      <w:r>
        <w:br/>
      </w:r>
      <w:r>
        <w:rPr>
          <w:rFonts w:ascii="Times New Roman"/>
          <w:b w:val="false"/>
          <w:i w:val="false"/>
          <w:color w:val="000000"/>
          <w:sz w:val="28"/>
        </w:rPr>
        <w:t>
      "21 560 436" деген сандар "22 358 106" деген сандармен ауыстырылсын;</w:t>
      </w:r>
      <w:r>
        <w:br/>
      </w:r>
      <w:r>
        <w:rPr>
          <w:rFonts w:ascii="Times New Roman"/>
          <w:b w:val="false"/>
          <w:i w:val="false"/>
          <w:color w:val="000000"/>
          <w:sz w:val="28"/>
        </w:rPr>
        <w:t>
      "14 159 954" деген сандар "14 957 624"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w:t>
      </w:r>
      <w:r>
        <w:br/>
      </w:r>
      <w:r>
        <w:rPr>
          <w:rFonts w:ascii="Times New Roman"/>
          <w:b w:val="false"/>
          <w:i w:val="false"/>
          <w:color w:val="000000"/>
          <w:sz w:val="28"/>
        </w:rPr>
        <w:t>
      "22 132 561" деген сандар "22 930 231"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 қосымшаларына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 және жариялауға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w:t>
      </w:r>
      <w:r>
        <w:br/>
      </w:r>
      <w:r>
        <w:rPr>
          <w:rFonts w:ascii="Times New Roman"/>
          <w:b w:val="false"/>
          <w:i w:val="false"/>
          <w:color w:val="000000"/>
          <w:sz w:val="28"/>
        </w:rPr>
        <w:t>
</w:t>
      </w:r>
      <w:r>
        <w:rPr>
          <w:rFonts w:ascii="Times New Roman"/>
          <w:b w:val="false"/>
          <w:i/>
          <w:color w:val="000000"/>
          <w:sz w:val="28"/>
        </w:rPr>
        <w:t>      кезектен тыс ХХХХІХ</w:t>
      </w:r>
      <w:r>
        <w:br/>
      </w:r>
      <w:r>
        <w:rPr>
          <w:rFonts w:ascii="Times New Roman"/>
          <w:b w:val="false"/>
          <w:i w:val="false"/>
          <w:color w:val="000000"/>
          <w:sz w:val="28"/>
        </w:rPr>
        <w:t>
</w:t>
      </w:r>
      <w:r>
        <w:rPr>
          <w:rFonts w:ascii="Times New Roman"/>
          <w:b w:val="false"/>
          <w:i/>
          <w:color w:val="000000"/>
          <w:sz w:val="28"/>
        </w:rPr>
        <w:t>      сессиясының төрағасы                             М. КӘРІМБАЕВ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кезектен тыс XXXXIX сессиясының</w:t>
      </w:r>
      <w:r>
        <w:br/>
      </w:r>
      <w:r>
        <w:rPr>
          <w:rFonts w:ascii="Times New Roman"/>
          <w:b w:val="false"/>
          <w:i w:val="false"/>
          <w:color w:val="000000"/>
          <w:sz w:val="28"/>
        </w:rPr>
        <w:t>
      N 49/1 шешімімен бекітілген</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2011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35"/>
        <w:gridCol w:w="760"/>
        <w:gridCol w:w="760"/>
        <w:gridCol w:w="7550"/>
        <w:gridCol w:w="21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22 358 106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6 404 808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2 880 967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2 880 967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2 448 240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195 680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1 951 889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1 951 889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1 951 889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1 160 202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638 541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158 649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362 774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226 947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244 412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119 544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43 767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167 338</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151 761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154 740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141 855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818 034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670 534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14 957 624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14 957 624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14 957 624</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4 108 377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6 482 403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4 366 844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41"/>
        <w:gridCol w:w="766"/>
        <w:gridCol w:w="767"/>
        <w:gridCol w:w="768"/>
        <w:gridCol w:w="6741"/>
        <w:gridCol w:w="214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22 930 231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396 082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172 276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113 899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1 249 594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7 425 202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6 883 997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6 883 997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6 759 202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885 625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166 809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мемлекеттік денсаулық сақтау, әлеуметтік қамсыздандыру, мәдениет және спорт ұйымдарының мамандарына және ауылдық жерде жұмыс істейтін білім берудің педагог қызметкерлеріне отын сатып алуға Қазақстан Республикасының заңнамасына сәйкес әлеуметтік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207 377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 ымдау тілінің мамандарын ұстау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10 233 675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3 965 307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3 909 335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1 975 139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1 181 014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3 585 361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439 329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2 683 007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2 669 180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1 786 915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845 246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389 102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36 641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 әлеуметтік қолдау шараларын іске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1 269 438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334 909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324 048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- 963 146</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810 668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Қызылорда қалалық мәслихатының</w:t>
      </w:r>
      <w:r>
        <w:br/>
      </w:r>
      <w:r>
        <w:rPr>
          <w:rFonts w:ascii="Times New Roman"/>
          <w:b w:val="false"/>
          <w:i w:val="false"/>
          <w:color w:val="000000"/>
          <w:sz w:val="28"/>
        </w:rPr>
        <w:t>
      2011 жылғы 11 қарашадағы</w:t>
      </w:r>
      <w:r>
        <w:br/>
      </w:r>
      <w:r>
        <w:rPr>
          <w:rFonts w:ascii="Times New Roman"/>
          <w:b w:val="false"/>
          <w:i w:val="false"/>
          <w:color w:val="000000"/>
          <w:sz w:val="28"/>
        </w:rPr>
        <w:t>
      кезектен тыс XXXXIX сессиясының</w:t>
      </w:r>
      <w:r>
        <w:br/>
      </w:r>
      <w:r>
        <w:rPr>
          <w:rFonts w:ascii="Times New Roman"/>
          <w:b w:val="false"/>
          <w:i w:val="false"/>
          <w:color w:val="000000"/>
          <w:sz w:val="28"/>
        </w:rPr>
        <w:t>
      N 49/1 шешімімен бекітілген</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кезекті XXXVII сессиясының</w:t>
      </w:r>
      <w:r>
        <w:br/>
      </w:r>
      <w:r>
        <w:rPr>
          <w:rFonts w:ascii="Times New Roman"/>
          <w:b w:val="false"/>
          <w:i w:val="false"/>
          <w:color w:val="000000"/>
          <w:sz w:val="28"/>
        </w:rPr>
        <w:t>
      N 37/2 шешімімен бекітілген</w:t>
      </w:r>
      <w:r>
        <w:br/>
      </w:r>
      <w:r>
        <w:rPr>
          <w:rFonts w:ascii="Times New Roman"/>
          <w:b w:val="false"/>
          <w:i w:val="false"/>
          <w:color w:val="000000"/>
          <w:sz w:val="28"/>
        </w:rPr>
        <w:t>
      5-қосымша</w:t>
      </w:r>
    </w:p>
    <w:bookmarkStart w:name="z7" w:id="2"/>
    <w:p>
      <w:pPr>
        <w:spacing w:after="0"/>
        <w:ind w:left="0"/>
        <w:jc w:val="left"/>
      </w:pPr>
      <w:r>
        <w:rPr>
          <w:rFonts w:ascii="Times New Roman"/>
          <w:b/>
          <w:i w:val="false"/>
          <w:color w:val="000000"/>
        </w:rPr>
        <w:t xml:space="preserve"> 
2011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53"/>
        <w:gridCol w:w="773"/>
        <w:gridCol w:w="693"/>
        <w:gridCol w:w="653"/>
        <w:gridCol w:w="6773"/>
        <w:gridCol w:w="20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7 663 479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7 011 433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3 909 335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3 909 335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1 975 139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1 181 014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794 125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805 488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324 708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3 102 098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3 035 367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341 446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