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68256" w14:textId="94682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2011 жылғы 21 желтоқсандағы N 51/1 шешімі. Қызылорда облысының Әділет департаментінде 2011 жылы 29 желтоқсанда N 10-1-200 тіркелді. Қолданылу мерзімінің аяқталуына байланысты күші жойылды - (Қызылорда қалалық мәслихатының 2013 жылғы 08 қаңтардағы N 24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08.01.2013 N 24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қалалық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 қосымшаларға сәйкес, оның ішінде 2012 жылға мынадай көлемде бекітілсін:</w:t>
      </w:r>
      <w:r>
        <w:br/>
      </w:r>
      <w:r>
        <w:rPr>
          <w:rFonts w:ascii="Times New Roman"/>
          <w:b w:val="false"/>
          <w:i w:val="false"/>
          <w:color w:val="000000"/>
          <w:sz w:val="28"/>
        </w:rPr>
        <w:t>
      1) кірістер – 23 636 963 мың теңге, оның ішінде:</w:t>
      </w:r>
      <w:r>
        <w:br/>
      </w:r>
      <w:r>
        <w:rPr>
          <w:rFonts w:ascii="Times New Roman"/>
          <w:b w:val="false"/>
          <w:i w:val="false"/>
          <w:color w:val="000000"/>
          <w:sz w:val="28"/>
        </w:rPr>
        <w:t>
      салықтық түсімдер – 7 229 669 мың теңге;</w:t>
      </w:r>
      <w:r>
        <w:br/>
      </w:r>
      <w:r>
        <w:rPr>
          <w:rFonts w:ascii="Times New Roman"/>
          <w:b w:val="false"/>
          <w:i w:val="false"/>
          <w:color w:val="000000"/>
          <w:sz w:val="28"/>
        </w:rPr>
        <w:t>
      салықтық емес түсімдер – 92 690 мың теңге;</w:t>
      </w:r>
      <w:r>
        <w:br/>
      </w:r>
      <w:r>
        <w:rPr>
          <w:rFonts w:ascii="Times New Roman"/>
          <w:b w:val="false"/>
          <w:i w:val="false"/>
          <w:color w:val="000000"/>
          <w:sz w:val="28"/>
        </w:rPr>
        <w:t>
      негізгі капиталды сатудан түсетін түсімдер – 787 503 мың теңге;</w:t>
      </w:r>
      <w:r>
        <w:br/>
      </w:r>
      <w:r>
        <w:rPr>
          <w:rFonts w:ascii="Times New Roman"/>
          <w:b w:val="false"/>
          <w:i w:val="false"/>
          <w:color w:val="000000"/>
          <w:sz w:val="28"/>
        </w:rPr>
        <w:t>
      трансферттердің түсімдері – 15 527 101 мың теңге;</w:t>
      </w:r>
      <w:r>
        <w:br/>
      </w:r>
      <w:r>
        <w:rPr>
          <w:rFonts w:ascii="Times New Roman"/>
          <w:b w:val="false"/>
          <w:i w:val="false"/>
          <w:color w:val="000000"/>
          <w:sz w:val="28"/>
        </w:rPr>
        <w:t>
      2) шығындар – 24 783 836 мың теңге;</w:t>
      </w:r>
      <w:r>
        <w:br/>
      </w:r>
      <w:r>
        <w:rPr>
          <w:rFonts w:ascii="Times New Roman"/>
          <w:b w:val="false"/>
          <w:i w:val="false"/>
          <w:color w:val="000000"/>
          <w:sz w:val="28"/>
        </w:rPr>
        <w:t>
      3) таза бюджеттік кредиттеу – 35 449 мың теңге, оның ішінде:</w:t>
      </w:r>
      <w:r>
        <w:br/>
      </w:r>
      <w:r>
        <w:rPr>
          <w:rFonts w:ascii="Times New Roman"/>
          <w:b w:val="false"/>
          <w:i w:val="false"/>
          <w:color w:val="000000"/>
          <w:sz w:val="28"/>
        </w:rPr>
        <w:t>
      бюджеттік кредиттер – 38 832 мың теңге;</w:t>
      </w:r>
      <w:r>
        <w:br/>
      </w:r>
      <w:r>
        <w:rPr>
          <w:rFonts w:ascii="Times New Roman"/>
          <w:b w:val="false"/>
          <w:i w:val="false"/>
          <w:color w:val="000000"/>
          <w:sz w:val="28"/>
        </w:rPr>
        <w:t>
      бюджеттік кредиттерді өтеу – 3 383 мың теңге;</w:t>
      </w:r>
      <w:r>
        <w:br/>
      </w:r>
      <w:r>
        <w:rPr>
          <w:rFonts w:ascii="Times New Roman"/>
          <w:b w:val="false"/>
          <w:i w:val="false"/>
          <w:color w:val="000000"/>
          <w:sz w:val="28"/>
        </w:rPr>
        <w:t>
      4) қаржы активтерімен жасалатын операциялар бойынша сальдо – 137 541 мың теңге, оның ішінде:</w:t>
      </w:r>
      <w:r>
        <w:br/>
      </w:r>
      <w:r>
        <w:rPr>
          <w:rFonts w:ascii="Times New Roman"/>
          <w:b w:val="false"/>
          <w:i w:val="false"/>
          <w:color w:val="000000"/>
          <w:sz w:val="28"/>
        </w:rPr>
        <w:t>
      қаржы активтерді сатып алу – 137 541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- 1 319 863 мың теңге;</w:t>
      </w:r>
      <w:r>
        <w:br/>
      </w:r>
      <w:r>
        <w:rPr>
          <w:rFonts w:ascii="Times New Roman"/>
          <w:b w:val="false"/>
          <w:i w:val="false"/>
          <w:color w:val="000000"/>
          <w:sz w:val="28"/>
        </w:rPr>
        <w:t>
      6) бюджет тапшылығын қаржыландыру (профицитті пайдалану) – еңге;</w:t>
      </w:r>
      <w:r>
        <w:br/>
      </w:r>
      <w:r>
        <w:rPr>
          <w:rFonts w:ascii="Times New Roman"/>
          <w:b w:val="false"/>
          <w:i w:val="false"/>
          <w:color w:val="000000"/>
          <w:sz w:val="28"/>
        </w:rPr>
        <w:t>
      қарыздар түсімі – 1 102 032 мың теңге;</w:t>
      </w:r>
      <w:r>
        <w:br/>
      </w:r>
      <w:r>
        <w:rPr>
          <w:rFonts w:ascii="Times New Roman"/>
          <w:b w:val="false"/>
          <w:i w:val="false"/>
          <w:color w:val="000000"/>
          <w:sz w:val="28"/>
        </w:rPr>
        <w:t>
      қарыздарды өтеу – 569 254 мың теңге;</w:t>
      </w:r>
      <w:r>
        <w:br/>
      </w:r>
      <w:r>
        <w:rPr>
          <w:rFonts w:ascii="Times New Roman"/>
          <w:b w:val="false"/>
          <w:i w:val="false"/>
          <w:color w:val="000000"/>
          <w:sz w:val="28"/>
        </w:rPr>
        <w:t>
      бюджет қаражатының пайдаланылатын қалдықтары – 683 982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Қызылорда қалалық мәслихатының 2012.01.06 </w:t>
      </w:r>
      <w:r>
        <w:rPr>
          <w:rFonts w:ascii="Times New Roman"/>
          <w:b w:val="false"/>
          <w:i w:val="false"/>
          <w:color w:val="000000"/>
          <w:sz w:val="28"/>
        </w:rPr>
        <w:t>N 52/1</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2012.02.01 </w:t>
      </w:r>
      <w:r>
        <w:rPr>
          <w:rFonts w:ascii="Times New Roman"/>
          <w:b w:val="false"/>
          <w:i w:val="false"/>
          <w:color w:val="000000"/>
          <w:sz w:val="28"/>
        </w:rPr>
        <w:t>N 2/1</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2012.04.12 </w:t>
      </w:r>
      <w:r>
        <w:rPr>
          <w:rFonts w:ascii="Times New Roman"/>
          <w:b w:val="false"/>
          <w:i w:val="false"/>
          <w:color w:val="000000"/>
          <w:sz w:val="28"/>
        </w:rPr>
        <w:t>N 4/1</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2012.06.26 </w:t>
      </w:r>
      <w:r>
        <w:rPr>
          <w:rFonts w:ascii="Times New Roman"/>
          <w:b w:val="false"/>
          <w:i w:val="false"/>
          <w:color w:val="000000"/>
          <w:sz w:val="28"/>
        </w:rPr>
        <w:t>N 6/2</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2012.07.24 </w:t>
      </w:r>
      <w:r>
        <w:rPr>
          <w:rFonts w:ascii="Times New Roman"/>
          <w:b w:val="false"/>
          <w:i w:val="false"/>
          <w:color w:val="000000"/>
          <w:sz w:val="28"/>
        </w:rPr>
        <w:t>N 7/2</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2012.09.04 </w:t>
      </w:r>
      <w:r>
        <w:rPr>
          <w:rFonts w:ascii="Times New Roman"/>
          <w:b w:val="false"/>
          <w:i w:val="false"/>
          <w:color w:val="000000"/>
          <w:sz w:val="28"/>
        </w:rPr>
        <w:t>N 8/1</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2012.11.08 </w:t>
      </w:r>
      <w:r>
        <w:rPr>
          <w:rFonts w:ascii="Times New Roman"/>
          <w:b w:val="false"/>
          <w:i w:val="false"/>
          <w:color w:val="000000"/>
          <w:sz w:val="28"/>
        </w:rPr>
        <w:t>N 10/1</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2012.11.30 </w:t>
      </w:r>
      <w:r>
        <w:rPr>
          <w:rFonts w:ascii="Times New Roman"/>
          <w:b w:val="false"/>
          <w:i w:val="false"/>
          <w:color w:val="000000"/>
          <w:sz w:val="28"/>
        </w:rPr>
        <w:t>N 11/1</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шешімдерімен. </w:t>
      </w:r>
      <w:r>
        <w:br/>
      </w:r>
      <w:r>
        <w:rPr>
          <w:rFonts w:ascii="Times New Roman"/>
          <w:b w:val="false"/>
          <w:i w:val="false"/>
          <w:color w:val="000000"/>
          <w:sz w:val="28"/>
        </w:rPr>
        <w:t>
</w:t>
      </w:r>
      <w:r>
        <w:rPr>
          <w:rFonts w:ascii="Times New Roman"/>
          <w:b w:val="false"/>
          <w:i w:val="false"/>
          <w:color w:val="000000"/>
          <w:sz w:val="28"/>
        </w:rPr>
        <w:t>
      2. Жергілікті атқарушы органның резерві 21 164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Қызылорда қалалық мәслихатының 2012.11.08 </w:t>
      </w:r>
      <w:r>
        <w:rPr>
          <w:rFonts w:ascii="Times New Roman"/>
          <w:b w:val="false"/>
          <w:i w:val="false"/>
          <w:color w:val="000000"/>
          <w:sz w:val="28"/>
        </w:rPr>
        <w:t>N 10/1</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3. Қалалық маңыздағы автомобиль жолдарын күтіп ұстау және жөндеу шығындарына бағытталатын бюджет қаражатының ең төменгі мөлшері 273 942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4. 2012 жылға арналған жергілікті бюджеттердің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5. 2012 жылға арналған қалалық бюджеттің бюджеттік даму бағдарламасының және заңды тұлғалардың жарғылық капиталын қалыптастыру немесе ұлғайту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Осы шешім 2012 жылғы 1 қаңтардан бастап қолданысқа енгізіледі және жариялауға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w:t>
      </w:r>
      <w:r>
        <w:br/>
      </w:r>
      <w:r>
        <w:rPr>
          <w:rFonts w:ascii="Times New Roman"/>
          <w:b w:val="false"/>
          <w:i w:val="false"/>
          <w:color w:val="000000"/>
          <w:sz w:val="28"/>
        </w:rPr>
        <w:t>
</w:t>
      </w:r>
      <w:r>
        <w:rPr>
          <w:rFonts w:ascii="Times New Roman"/>
          <w:b w:val="false"/>
          <w:i/>
          <w:color w:val="000000"/>
          <w:sz w:val="28"/>
        </w:rPr>
        <w:t>      кезекті ХХХХХІ</w:t>
      </w:r>
      <w:r>
        <w:br/>
      </w:r>
      <w:r>
        <w:rPr>
          <w:rFonts w:ascii="Times New Roman"/>
          <w:b w:val="false"/>
          <w:i w:val="false"/>
          <w:color w:val="000000"/>
          <w:sz w:val="28"/>
        </w:rPr>
        <w:t>
</w:t>
      </w:r>
      <w:r>
        <w:rPr>
          <w:rFonts w:ascii="Times New Roman"/>
          <w:b w:val="false"/>
          <w:i/>
          <w:color w:val="000000"/>
          <w:sz w:val="28"/>
        </w:rPr>
        <w:t>      сессиясының төрағасы                   М. Кәрімбаев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кезекті XXXXXІ сессиясының</w:t>
      </w:r>
      <w:r>
        <w:br/>
      </w:r>
      <w:r>
        <w:rPr>
          <w:rFonts w:ascii="Times New Roman"/>
          <w:b w:val="false"/>
          <w:i w:val="false"/>
          <w:color w:val="000000"/>
          <w:sz w:val="28"/>
        </w:rPr>
        <w:t>
      N 51/1 шешіміне</w:t>
      </w:r>
      <w:r>
        <w:br/>
      </w:r>
      <w:r>
        <w:rPr>
          <w:rFonts w:ascii="Times New Roman"/>
          <w:b w:val="false"/>
          <w:i w:val="false"/>
          <w:color w:val="000000"/>
          <w:sz w:val="28"/>
        </w:rPr>
        <w:t>
      1-қосымша</w:t>
      </w:r>
    </w:p>
    <w:bookmarkStart w:name="z8" w:id="1"/>
    <w:p>
      <w:pPr>
        <w:spacing w:after="0"/>
        <w:ind w:left="0"/>
        <w:jc w:val="left"/>
      </w:pPr>
      <w:r>
        <w:rPr>
          <w:rFonts w:ascii="Times New Roman"/>
          <w:b/>
          <w:i w:val="false"/>
          <w:color w:val="000000"/>
        </w:rPr>
        <w:t xml:space="preserve">        
2012 жылға арналған қалалық бюджет</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қалалық мәслихатының 2012.11.30 </w:t>
      </w:r>
      <w:r>
        <w:rPr>
          <w:rFonts w:ascii="Times New Roman"/>
          <w:b w:val="false"/>
          <w:i w:val="false"/>
          <w:color w:val="ff0000"/>
          <w:sz w:val="28"/>
        </w:rPr>
        <w:t>N 11/1</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13"/>
        <w:gridCol w:w="653"/>
        <w:gridCol w:w="653"/>
        <w:gridCol w:w="653"/>
        <w:gridCol w:w="6873"/>
        <w:gridCol w:w="2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23 636 963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7 229 669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3 120 643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3 120 643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2 610 400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64 306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220 937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1 440 487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868 033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842 084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25 949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421 501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151 401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272 073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79 284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134 797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35 492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35 492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Тракторшы-машинистің куәлігі берілгені үшін алынатын мемлекеттік баж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42 089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787 503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614 115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614 115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614 115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173 388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170 388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170 388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15 527 101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15 527 101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15 527 101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4 178 044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7 407 442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3 941 615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24 783 836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381 671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38 257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127 864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119 535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(селоның), ауылдық (селолық)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117 963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42 033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42 033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9 062 714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353 631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353 631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348 196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8 338 970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8 338 970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8 001 894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130 791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ДБУ-ның оқу бағдарламалары бойынша біліктілікті арттырудан өткен мұғалімдерге еңбекақыны арттыру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203 389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370 113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370 113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38 905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54 324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33 259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205 319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1 194 334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1 100 084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1 041 001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288 787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152 403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157 678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162 148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29 шілдедегі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35 224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213 268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213 268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қызметін көрсетуін, жеке көмекшілерімен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87 174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82 769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9 754 058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5 191 086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 және абаттандыру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5 094 091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2 606 259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1 949 749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656 510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1 741 800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587 023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159 009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2 759 391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930 478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қызмет етуі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52 294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207 529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670 655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410 499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260 156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1 803 581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1 794 725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көшелерін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85 331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501 803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1 197 570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778 325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562 739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329 782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329 782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49 644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34 073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34 073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34 073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108 844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56 011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54 669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52 833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57 098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22 024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24 305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 және жер қойнауын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57 478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 және жер қойнауын пайдалану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57 478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82 814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40 581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25 322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26 553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мен жер қатынастары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27 299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27 299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1 280 812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1 280 812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1 280 812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1 280 812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1 280 812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962 468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950 265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929 101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есебiнен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540 303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540 303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540 303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535 027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35 449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- 1 319 863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1 319 863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569 254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569 254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569 254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569 254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bl>
    <w:p>
      <w:pPr>
        <w:spacing w:after="0"/>
        <w:ind w:left="0"/>
        <w:jc w:val="both"/>
      </w:pPr>
      <w:r>
        <w:rPr>
          <w:rFonts w:ascii="Times New Roman"/>
          <w:b w:val="false"/>
          <w:i w:val="false"/>
          <w:color w:val="000000"/>
          <w:sz w:val="28"/>
        </w:rPr>
        <w:t>Қызылорда қалалық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кезекті XXXXXІ сессиясының</w:t>
      </w:r>
      <w:r>
        <w:br/>
      </w:r>
      <w:r>
        <w:rPr>
          <w:rFonts w:ascii="Times New Roman"/>
          <w:b w:val="false"/>
          <w:i w:val="false"/>
          <w:color w:val="000000"/>
          <w:sz w:val="28"/>
        </w:rPr>
        <w:t>
      N 51/1 шешіміне</w:t>
      </w:r>
      <w:r>
        <w:br/>
      </w:r>
      <w:r>
        <w:rPr>
          <w:rFonts w:ascii="Times New Roman"/>
          <w:b w:val="false"/>
          <w:i w:val="false"/>
          <w:color w:val="000000"/>
          <w:sz w:val="28"/>
        </w:rPr>
        <w:t>
      2-қосымша</w:t>
      </w:r>
    </w:p>
    <w:bookmarkStart w:name="z9" w:id="2"/>
    <w:p>
      <w:pPr>
        <w:spacing w:after="0"/>
        <w:ind w:left="0"/>
        <w:jc w:val="left"/>
      </w:pPr>
      <w:r>
        <w:rPr>
          <w:rFonts w:ascii="Times New Roman"/>
          <w:b/>
          <w:i w:val="false"/>
          <w:color w:val="000000"/>
        </w:rPr>
        <w:t xml:space="preserve">        
2013 жылға арналған қалалық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640"/>
        <w:gridCol w:w="766"/>
        <w:gridCol w:w="767"/>
        <w:gridCol w:w="767"/>
        <w:gridCol w:w="6738"/>
        <w:gridCol w:w="229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11 801 873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7 443 345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3 242 425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3 242 425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2 824 964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193 428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224 033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1 253 621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650 739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617 624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181 643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420 869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161 037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258 418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226 756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226 756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698 436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551 431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551 431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551 431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3 613 100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3 613 100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3 613 100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11 269 523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336 079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277 462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536 621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534 889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534 889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534 889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7 591 777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329 322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329 322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329 322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7 155 983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7 155 983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7 023 521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132 462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935 475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842 188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842 188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әлеуметтік қамсыздандыру, мәдениет,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алуға Қазақстан Республикасының заңнамасына сәйкес әлеуметтік көмек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әлеуметтік қолдау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28 579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28 579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сегіз жасқа дейінгі балаларға тағайындалатын және төленетін ай сайынғы мемлекеттік жәрдемақы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271 704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271 704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 - ымдау тілінің мамандарын ұстау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60 791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93 287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93 287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1 096 767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271 439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262 406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805 219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798 242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493 198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216 837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293 283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әртүрлі спорт түрлері бойынша ауданның (облыстық маңызы бар қаланың) құрама командалары мүшелерінің дайындығы және қатысуы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97 555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58 136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тілді және Қазақстан халықтарының басқа да тілдерін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54 144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өткізу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58 827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31 843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293 117</w:t>
            </w:r>
          </w:p>
        </w:tc>
      </w:tr>
      <w:tr>
        <w:trPr>
          <w:trHeight w:val="129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535 733</w:t>
            </w:r>
          </w:p>
        </w:tc>
      </w:tr>
      <w:tr>
        <w:trPr>
          <w:trHeight w:val="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- 535 733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535 733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535 733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535 733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535 733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Қызылорда қалалық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кезекті XXXXXІ сессиясының</w:t>
      </w:r>
      <w:r>
        <w:br/>
      </w:r>
      <w:r>
        <w:rPr>
          <w:rFonts w:ascii="Times New Roman"/>
          <w:b w:val="false"/>
          <w:i w:val="false"/>
          <w:color w:val="000000"/>
          <w:sz w:val="28"/>
        </w:rPr>
        <w:t>
      N 51/1 шешіміне</w:t>
      </w:r>
      <w:r>
        <w:br/>
      </w:r>
      <w:r>
        <w:rPr>
          <w:rFonts w:ascii="Times New Roman"/>
          <w:b w:val="false"/>
          <w:i w:val="false"/>
          <w:color w:val="000000"/>
          <w:sz w:val="28"/>
        </w:rPr>
        <w:t>
      3-қосымша</w:t>
      </w:r>
    </w:p>
    <w:bookmarkStart w:name="z10" w:id="3"/>
    <w:p>
      <w:pPr>
        <w:spacing w:after="0"/>
        <w:ind w:left="0"/>
        <w:jc w:val="left"/>
      </w:pPr>
      <w:r>
        <w:rPr>
          <w:rFonts w:ascii="Times New Roman"/>
          <w:b/>
          <w:i w:val="false"/>
          <w:color w:val="000000"/>
        </w:rPr>
        <w:t xml:space="preserve"> 
2014 жылға арналған қалалық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640"/>
        <w:gridCol w:w="766"/>
        <w:gridCol w:w="767"/>
        <w:gridCol w:w="767"/>
        <w:gridCol w:w="6738"/>
        <w:gridCol w:w="229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11 801 873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7 443 345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3 242 425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3 242 425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2 824 964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193 428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224 033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1 253 621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650 739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617 624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181 643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420 869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161 037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258 418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226 756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226 756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698 436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551 431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551 431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551 431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3 613 100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3 613 100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3 613 100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11 269 523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336 079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277 462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536 621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534 889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534 889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534 889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7 591 777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329 322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329 322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329 322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7 155 983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7 155 983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7 023 521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132 462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935 475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842 188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842 188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әлеуметтік қамсыздандыру, мәдениет,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алуға Қазақстан Республикасының заңнамасына сәйкес әлеуметтік көмек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әлеуметтік қолдау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28 579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28 579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сегіз жасқа дейінгі балаларға тағайындалатын және төленетін ай сайынғы мемлекеттік жәрдемақы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271 704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271 704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 - ымдау тілінің мамандарын ұстау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60 791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93 287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93 287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1 096 767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271 439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262 406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805 219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798 242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493 198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216 837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293 283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әртүрлі спорт түрлері бойынша ауданның (облыстық маңызы бар қаланың) құрама командалары мүшелерінің дайындығы және қатысуы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97 555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58 136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тілді және Қазақстан халықтарының басқа да тілдерін дамыту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54 144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өткізу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58 827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31 843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535 733</w:t>
            </w:r>
          </w:p>
        </w:tc>
      </w:tr>
      <w:tr>
        <w:trPr>
          <w:trHeight w:val="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- 535 733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535 733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535 733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535 733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535 733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Қызылорда қалалық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кезекті XXXXXІ сессиясының</w:t>
      </w:r>
      <w:r>
        <w:br/>
      </w:r>
      <w:r>
        <w:rPr>
          <w:rFonts w:ascii="Times New Roman"/>
          <w:b w:val="false"/>
          <w:i w:val="false"/>
          <w:color w:val="000000"/>
          <w:sz w:val="28"/>
        </w:rPr>
        <w:t>
      N 51/1 шешіміне</w:t>
      </w:r>
      <w:r>
        <w:br/>
      </w:r>
      <w:r>
        <w:rPr>
          <w:rFonts w:ascii="Times New Roman"/>
          <w:b w:val="false"/>
          <w:i w:val="false"/>
          <w:color w:val="000000"/>
          <w:sz w:val="28"/>
        </w:rPr>
        <w:t>
      4-қосымша</w:t>
      </w:r>
    </w:p>
    <w:bookmarkStart w:name="z11" w:id="4"/>
    <w:p>
      <w:pPr>
        <w:spacing w:after="0"/>
        <w:ind w:left="0"/>
        <w:jc w:val="left"/>
      </w:pPr>
      <w:r>
        <w:rPr>
          <w:rFonts w:ascii="Times New Roman"/>
          <w:b/>
          <w:i w:val="false"/>
          <w:color w:val="000000"/>
        </w:rPr>
        <w:t xml:space="preserve"> 
2012 жылға арналған жергілікті бюджеттердің атқарылуы процесінде секвестрлеуге жатпайтын жергілікті бюджеттік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3"/>
      </w:tblGrid>
      <w:tr>
        <w:trPr>
          <w:trHeight w:val="30" w:hRule="atLeast"/>
        </w:trPr>
        <w:tc>
          <w:tcPr>
            <w:tcW w:w="1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1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 w:hRule="atLeast"/>
        </w:trPr>
        <w:tc>
          <w:tcPr>
            <w:tcW w:w="1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1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0" w:hRule="atLeast"/>
        </w:trPr>
        <w:tc>
          <w:tcPr>
            <w:tcW w:w="1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both"/>
      </w:pPr>
      <w:r>
        <w:rPr>
          <w:rFonts w:ascii="Times New Roman"/>
          <w:b w:val="false"/>
          <w:i w:val="false"/>
          <w:color w:val="000000"/>
          <w:sz w:val="28"/>
        </w:rPr>
        <w:t>Қызылорда қалалық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кезекті XXXXXІ сессиясының</w:t>
      </w:r>
      <w:r>
        <w:br/>
      </w:r>
      <w:r>
        <w:rPr>
          <w:rFonts w:ascii="Times New Roman"/>
          <w:b w:val="false"/>
          <w:i w:val="false"/>
          <w:color w:val="000000"/>
          <w:sz w:val="28"/>
        </w:rPr>
        <w:t>
      N 51/1 шешіміне</w:t>
      </w:r>
      <w:r>
        <w:br/>
      </w:r>
      <w:r>
        <w:rPr>
          <w:rFonts w:ascii="Times New Roman"/>
          <w:b w:val="false"/>
          <w:i w:val="false"/>
          <w:color w:val="000000"/>
          <w:sz w:val="28"/>
        </w:rPr>
        <w:t>
      5-қосымша</w:t>
      </w:r>
    </w:p>
    <w:bookmarkStart w:name="z12" w:id="5"/>
    <w:p>
      <w:pPr>
        <w:spacing w:after="0"/>
        <w:ind w:left="0"/>
        <w:jc w:val="left"/>
      </w:pPr>
      <w:r>
        <w:rPr>
          <w:rFonts w:ascii="Times New Roman"/>
          <w:b/>
          <w:i w:val="false"/>
          <w:color w:val="000000"/>
        </w:rPr>
        <w:t xml:space="preserve"> 
2012 жылға арналған қалалық бюджеттің бюджеттік даму бағдарламасының және заңды тұлғалардың жарғылық капиталын қалыптастыру немесе ұлғайту тізбесі</w:t>
      </w:r>
    </w:p>
    <w:bookmarkEnd w:id="5"/>
    <w:p>
      <w:pPr>
        <w:spacing w:after="0"/>
        <w:ind w:left="0"/>
        <w:jc w:val="both"/>
      </w:pPr>
      <w:r>
        <w:rPr>
          <w:rFonts w:ascii="Times New Roman"/>
          <w:b w:val="false"/>
          <w:i w:val="false"/>
          <w:color w:val="ff0000"/>
          <w:sz w:val="28"/>
        </w:rPr>
        <w:t xml:space="preserve">      Ескерту. 5-қосымша жаңа редакцияда - Қызылорда қалалық мәслихатының 2012.11.30 </w:t>
      </w:r>
      <w:r>
        <w:rPr>
          <w:rFonts w:ascii="Times New Roman"/>
          <w:b w:val="false"/>
          <w:i w:val="false"/>
          <w:color w:val="ff0000"/>
          <w:sz w:val="28"/>
        </w:rPr>
        <w:t>N 11/1</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13"/>
        <w:gridCol w:w="889"/>
        <w:gridCol w:w="681"/>
        <w:gridCol w:w="681"/>
        <w:gridCol w:w="7469"/>
        <w:gridCol w:w="213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8 430 783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7 593 659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5 094 091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5 094 091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2 606 259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1 949 749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656 510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1 741 800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587 023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159 009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2 499 568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670 655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670 655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410 499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260 156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262 634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34 073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34 073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34 073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34 073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517 012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517 012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517 012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