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5ebde" w14:textId="095eb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27 желтоқсандағы кезекті отыз бірінші сессиясының "2011-2013 жылдарға арналған аудан бюджеті туралы" N 194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Арал аудандық мәслихатының 2011 жылғы 14 наурыздағы N 206 шешімі. Қызылорда облысының Әділет департаменті Арал аудандық Әділет басқармасында 2011 жылы 28 наурызда N 10-3-179 тіркелді. Күші жойылды - Қызылорда облысы Арал аудандық мәслихатының 2012 жылғы 13 қаңтардағы N 254 шешімімен</w:t>
      </w:r>
    </w:p>
    <w:p>
      <w:pPr>
        <w:spacing w:after="0"/>
        <w:ind w:left="0"/>
        <w:jc w:val="both"/>
      </w:pPr>
      <w:r>
        <w:rPr>
          <w:rFonts w:ascii="Times New Roman"/>
          <w:b w:val="false"/>
          <w:i w:val="false"/>
          <w:color w:val="ff0000"/>
          <w:sz w:val="28"/>
        </w:rPr>
        <w:t xml:space="preserve">      Ескерту. Күші жойылды - Қызылорда облысы Арал аудандық мәслихатының 2012.01.13 N 254 шешімімен. </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"2011-2013 жылдарға арналған облыстық бюджет туралы Қызылорда облыстық мәслихатының 2010 жылғы 13 желтоқсандағы кезекті отыз бесінші сессиясының N 261 шешіміне өзгерістер мен толықтырулар енгізу туралы" Қызылорда облыстық мәслихатының 2011 жылғы 9 ақпандағы кезектен тыс отыз жетінші сессиясының </w:t>
      </w:r>
      <w:r>
        <w:rPr>
          <w:rFonts w:ascii="Times New Roman"/>
          <w:b w:val="false"/>
          <w:i w:val="false"/>
          <w:color w:val="000000"/>
          <w:sz w:val="28"/>
        </w:rPr>
        <w:t>N 272</w:t>
      </w:r>
      <w:r>
        <w:rPr>
          <w:rFonts w:ascii="Times New Roman"/>
          <w:b w:val="false"/>
          <w:i w:val="false"/>
          <w:color w:val="000000"/>
          <w:sz w:val="28"/>
        </w:rPr>
        <w:t xml:space="preserve"> шешіміне сәйкес Арал аудандық мәслихаты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1. Аудандық мәслихаттың 2010 жылғы 27 желтоқсандағы кезекті отыз бірінші сессиясының "2011-2013 жылдарға арналған аудан бюджеті туралы" </w:t>
      </w:r>
      <w:r>
        <w:rPr>
          <w:rFonts w:ascii="Times New Roman"/>
          <w:b w:val="false"/>
          <w:i w:val="false"/>
          <w:color w:val="000000"/>
          <w:sz w:val="28"/>
        </w:rPr>
        <w:t>N 194</w:t>
      </w:r>
      <w:r>
        <w:rPr>
          <w:rFonts w:ascii="Times New Roman"/>
          <w:b w:val="false"/>
          <w:i w:val="false"/>
          <w:color w:val="000000"/>
          <w:sz w:val="28"/>
        </w:rPr>
        <w:t xml:space="preserve"> шешіміне (нормативтік құқықтық актілердің мемлекеттік тіркеу тізілімінде 10-3-175 нөмірімен 10.01.2011 ж. тіркелген, аудандық "Толқын" газетінің 19.01.2011 ж. N 5 шығарылымында жарияланған) келесідей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1-тармақтың:</w:t>
      </w:r>
      <w:r>
        <w:br/>
      </w:r>
      <w:r>
        <w:rPr>
          <w:rFonts w:ascii="Times New Roman"/>
          <w:b w:val="false"/>
          <w:i w:val="false"/>
          <w:color w:val="000000"/>
          <w:sz w:val="28"/>
        </w:rPr>
        <w:t>
      </w:t>
      </w:r>
      <w:r>
        <w:rPr>
          <w:rFonts w:ascii="Times New Roman"/>
          <w:b w:val="false"/>
          <w:i w:val="false"/>
          <w:color w:val="000000"/>
          <w:sz w:val="28"/>
        </w:rPr>
        <w:t>1) тармақшасындағы</w:t>
      </w:r>
      <w:r>
        <w:rPr>
          <w:rFonts w:ascii="Times New Roman"/>
          <w:b w:val="false"/>
          <w:i w:val="false"/>
          <w:color w:val="000000"/>
          <w:sz w:val="28"/>
        </w:rPr>
        <w:t>:</w:t>
      </w:r>
      <w:r>
        <w:br/>
      </w:r>
      <w:r>
        <w:rPr>
          <w:rFonts w:ascii="Times New Roman"/>
          <w:b w:val="false"/>
          <w:i w:val="false"/>
          <w:color w:val="000000"/>
          <w:sz w:val="28"/>
        </w:rPr>
        <w:t>
      "5 317 975" деген сандар "5 462 975" деген сандармен ауыстырылсын;</w:t>
      </w:r>
      <w:r>
        <w:br/>
      </w:r>
      <w:r>
        <w:rPr>
          <w:rFonts w:ascii="Times New Roman"/>
          <w:b w:val="false"/>
          <w:i w:val="false"/>
          <w:color w:val="000000"/>
          <w:sz w:val="28"/>
        </w:rPr>
        <w:t>
      "4 084 974" деген сандар "4 540 828" деген сандармен ауыстырылсын;</w:t>
      </w:r>
      <w:r>
        <w:br/>
      </w:r>
      <w:r>
        <w:rPr>
          <w:rFonts w:ascii="Times New Roman"/>
          <w:b w:val="false"/>
          <w:i w:val="false"/>
          <w:color w:val="000000"/>
          <w:sz w:val="28"/>
        </w:rPr>
        <w:t>
      </w:t>
      </w:r>
      <w:r>
        <w:rPr>
          <w:rFonts w:ascii="Times New Roman"/>
          <w:b w:val="false"/>
          <w:i w:val="false"/>
          <w:color w:val="000000"/>
          <w:sz w:val="28"/>
        </w:rPr>
        <w:t>2) тармақшасындағы</w:t>
      </w:r>
      <w:r>
        <w:rPr>
          <w:rFonts w:ascii="Times New Roman"/>
          <w:b w:val="false"/>
          <w:i w:val="false"/>
          <w:color w:val="000000"/>
          <w:sz w:val="28"/>
        </w:rPr>
        <w:t>:</w:t>
      </w:r>
      <w:r>
        <w:br/>
      </w:r>
      <w:r>
        <w:rPr>
          <w:rFonts w:ascii="Times New Roman"/>
          <w:b w:val="false"/>
          <w:i w:val="false"/>
          <w:color w:val="000000"/>
          <w:sz w:val="28"/>
        </w:rPr>
        <w:t>
      "5 317 975" деген сандар "5 676 858" деген сандармен ауыстырылсын;</w:t>
      </w:r>
      <w:r>
        <w:br/>
      </w:r>
      <w:r>
        <w:rPr>
          <w:rFonts w:ascii="Times New Roman"/>
          <w:b w:val="false"/>
          <w:i w:val="false"/>
          <w:color w:val="000000"/>
          <w:sz w:val="28"/>
        </w:rPr>
        <w:t>
      </w:t>
      </w:r>
      <w:r>
        <w:rPr>
          <w:rFonts w:ascii="Times New Roman"/>
          <w:b w:val="false"/>
          <w:i w:val="false"/>
          <w:color w:val="000000"/>
          <w:sz w:val="28"/>
        </w:rPr>
        <w:t>5) тармақшасындағы</w:t>
      </w:r>
      <w:r>
        <w:rPr>
          <w:rFonts w:ascii="Times New Roman"/>
          <w:b w:val="false"/>
          <w:i w:val="false"/>
          <w:color w:val="000000"/>
          <w:sz w:val="28"/>
        </w:rPr>
        <w:t>:</w:t>
      </w:r>
      <w:r>
        <w:br/>
      </w:r>
      <w:r>
        <w:rPr>
          <w:rFonts w:ascii="Times New Roman"/>
          <w:b w:val="false"/>
          <w:i w:val="false"/>
          <w:color w:val="000000"/>
          <w:sz w:val="28"/>
        </w:rPr>
        <w:t>
      "-24 026" деген сандар "- 235 850" деген сандармен ауыстырылсын;</w:t>
      </w:r>
      <w:r>
        <w:br/>
      </w:r>
      <w:r>
        <w:rPr>
          <w:rFonts w:ascii="Times New Roman"/>
          <w:b w:val="false"/>
          <w:i w:val="false"/>
          <w:color w:val="000000"/>
          <w:sz w:val="28"/>
        </w:rPr>
        <w:t>
      </w:t>
      </w:r>
      <w:r>
        <w:rPr>
          <w:rFonts w:ascii="Times New Roman"/>
          <w:b w:val="false"/>
          <w:i w:val="false"/>
          <w:color w:val="000000"/>
          <w:sz w:val="28"/>
        </w:rPr>
        <w:t>6) тармақшасындағы</w:t>
      </w:r>
      <w:r>
        <w:rPr>
          <w:rFonts w:ascii="Times New Roman"/>
          <w:b w:val="false"/>
          <w:i w:val="false"/>
          <w:color w:val="000000"/>
          <w:sz w:val="28"/>
        </w:rPr>
        <w:t>:</w:t>
      </w:r>
      <w:r>
        <w:br/>
      </w:r>
      <w:r>
        <w:rPr>
          <w:rFonts w:ascii="Times New Roman"/>
          <w:b w:val="false"/>
          <w:i w:val="false"/>
          <w:color w:val="000000"/>
          <w:sz w:val="28"/>
        </w:rPr>
        <w:t>
      "24 026" деген сандар "235 850"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6-4</w:t>
      </w:r>
      <w:r>
        <w:rPr>
          <w:rFonts w:ascii="Times New Roman"/>
          <w:b w:val="false"/>
          <w:i w:val="false"/>
          <w:color w:val="000000"/>
          <w:sz w:val="28"/>
        </w:rPr>
        <w:t>, </w:t>
      </w:r>
      <w:r>
        <w:rPr>
          <w:rFonts w:ascii="Times New Roman"/>
          <w:b w:val="false"/>
          <w:i w:val="false"/>
          <w:color w:val="000000"/>
          <w:sz w:val="28"/>
        </w:rPr>
        <w:t>6-5</w:t>
      </w:r>
      <w:r>
        <w:rPr>
          <w:rFonts w:ascii="Times New Roman"/>
          <w:b w:val="false"/>
          <w:i w:val="false"/>
          <w:color w:val="000000"/>
          <w:sz w:val="28"/>
        </w:rPr>
        <w:t>" тармақтармен толықтырылсын:</w:t>
      </w:r>
      <w:r>
        <w:br/>
      </w:r>
      <w:r>
        <w:rPr>
          <w:rFonts w:ascii="Times New Roman"/>
          <w:b w:val="false"/>
          <w:i w:val="false"/>
          <w:color w:val="000000"/>
          <w:sz w:val="28"/>
        </w:rPr>
        <w:t>
      6-4. 2011 жылға арналған аудан бюджетіне облыстық бюджет қаржысы есебінен аудандық маңызы бар автомобиль жолдарын (қала, елді мекен көшелерін) күрделі және орташа жөндеуден өткізуге 145 000 мың теңге ағымдағы нысаналы трансферт қаралғаны ескерілсін:</w:t>
      </w:r>
      <w:r>
        <w:br/>
      </w:r>
      <w:r>
        <w:rPr>
          <w:rFonts w:ascii="Times New Roman"/>
          <w:b w:val="false"/>
          <w:i w:val="false"/>
          <w:color w:val="000000"/>
          <w:sz w:val="28"/>
        </w:rPr>
        <w:t>
      6-5. 2010 жылы облыстық бюджеттен бөлінген трансферттерден игерілмеген және үнемделген 2059,0 мың теңгені облыстық бюджетке қайтару көзделсін.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қосымшалары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жылғы 1 қаңтардан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w:t>
      </w:r>
      <w:r>
        <w:br/>
      </w:r>
      <w:r>
        <w:rPr>
          <w:rFonts w:ascii="Times New Roman"/>
          <w:b w:val="false"/>
          <w:i w:val="false"/>
          <w:color w:val="000000"/>
          <w:sz w:val="28"/>
        </w:rPr>
        <w:t>
</w:t>
      </w:r>
      <w:r>
        <w:rPr>
          <w:rFonts w:ascii="Times New Roman"/>
          <w:b w:val="false"/>
          <w:i/>
          <w:color w:val="000000"/>
          <w:sz w:val="28"/>
        </w:rPr>
        <w:t>      кезектен тыс отыз үшінші</w:t>
      </w:r>
      <w:r>
        <w:br/>
      </w:r>
      <w:r>
        <w:rPr>
          <w:rFonts w:ascii="Times New Roman"/>
          <w:b w:val="false"/>
          <w:i w:val="false"/>
          <w:color w:val="000000"/>
          <w:sz w:val="28"/>
        </w:rPr>
        <w:t>
</w:t>
      </w:r>
      <w:r>
        <w:rPr>
          <w:rFonts w:ascii="Times New Roman"/>
          <w:b w:val="false"/>
          <w:i/>
          <w:color w:val="000000"/>
          <w:sz w:val="28"/>
        </w:rPr>
        <w:t>      сессиясының төрағасы                      А. Меңдіқұлов</w:t>
      </w:r>
    </w:p>
    <w:p>
      <w:pPr>
        <w:spacing w:after="0"/>
        <w:ind w:left="0"/>
        <w:jc w:val="both"/>
      </w:pPr>
      <w:r>
        <w:rPr>
          <w:rFonts w:ascii="Times New Roman"/>
          <w:b w:val="false"/>
          <w:i/>
          <w:color w:val="000000"/>
          <w:sz w:val="28"/>
        </w:rPr>
        <w:t>      Аудандық мәслихат хатшысы                 Ә. Әуезов</w:t>
      </w:r>
    </w:p>
    <w:p>
      <w:pPr>
        <w:spacing w:after="0"/>
        <w:ind w:left="0"/>
        <w:jc w:val="both"/>
      </w:pPr>
      <w:r>
        <w:rPr>
          <w:rFonts w:ascii="Times New Roman"/>
          <w:b w:val="false"/>
          <w:i w:val="false"/>
          <w:color w:val="000000"/>
          <w:sz w:val="28"/>
        </w:rPr>
        <w:t>      Арал ауданы мәслихатының</w:t>
      </w:r>
      <w:r>
        <w:br/>
      </w:r>
      <w:r>
        <w:rPr>
          <w:rFonts w:ascii="Times New Roman"/>
          <w:b w:val="false"/>
          <w:i w:val="false"/>
          <w:color w:val="000000"/>
          <w:sz w:val="28"/>
        </w:rPr>
        <w:t>
      2011 жылғы 14 наурыздағы</w:t>
      </w:r>
      <w:r>
        <w:br/>
      </w:r>
      <w:r>
        <w:rPr>
          <w:rFonts w:ascii="Times New Roman"/>
          <w:b w:val="false"/>
          <w:i w:val="false"/>
          <w:color w:val="000000"/>
          <w:sz w:val="28"/>
        </w:rPr>
        <w:t>
      кезектен тыс отыз үшінші сессиясының</w:t>
      </w:r>
      <w:r>
        <w:br/>
      </w:r>
      <w:r>
        <w:rPr>
          <w:rFonts w:ascii="Times New Roman"/>
          <w:b w:val="false"/>
          <w:i w:val="false"/>
          <w:color w:val="000000"/>
          <w:sz w:val="28"/>
        </w:rPr>
        <w:t>
      N 206 шешімімен бекітілген</w:t>
      </w:r>
      <w:r>
        <w:br/>
      </w:r>
      <w:r>
        <w:rPr>
          <w:rFonts w:ascii="Times New Roman"/>
          <w:b w:val="false"/>
          <w:i w:val="false"/>
          <w:color w:val="000000"/>
          <w:sz w:val="28"/>
        </w:rPr>
        <w:t>
      1-қосымша</w:t>
      </w:r>
    </w:p>
    <w:bookmarkStart w:name="z7" w:id="1"/>
    <w:p>
      <w:pPr>
        <w:spacing w:after="0"/>
        <w:ind w:left="0"/>
        <w:jc w:val="left"/>
      </w:pPr>
      <w:r>
        <w:rPr>
          <w:rFonts w:ascii="Times New Roman"/>
          <w:b/>
          <w:i w:val="false"/>
          <w:color w:val="000000"/>
        </w:rPr>
        <w:t xml:space="preserve"> 
2011 жылға арналған аудан бюджеті</w:t>
      </w:r>
    </w:p>
    <w:bookmarkEnd w:id="1"/>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813"/>
        <w:gridCol w:w="813"/>
        <w:gridCol w:w="8893"/>
        <w:gridCol w:w="1933"/>
      </w:tblGrid>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 сомасы
</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5462975</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906774</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254995</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254995</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214785</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214785</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Меншікке салынатын салықтар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409794</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365900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7749</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35395</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ішкі салықтар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21724</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7584</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уәкілеттігi бар мемлекеттік органдар немесе лауазымды адамдар құжаттар бергені үшін алынатын міндетті төлемдер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5476</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5873</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9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11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Баска да салықтық емес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капиталды сатудан түсетін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9500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Жерді және материалдық емес активтерді сату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9500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түсімдері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4540828</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басқарудың жоғары тұрған органдарынан түсетін трансферттер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4540828</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4540828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773"/>
        <w:gridCol w:w="813"/>
        <w:gridCol w:w="8913"/>
        <w:gridCol w:w="195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
</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5676858</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мемлекеттік қызметтер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400936</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басқарудың жалпы функцияларын орындайтын өкілді, атқарушы және басқа органдар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366730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аппараты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24170</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кала) әкімінің аппараты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100724</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кала) әкімінің қызметін қамтамасыз ету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75224</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25500</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241836</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кент,ауыл (село), ауылдық (селолық) округ әкімінің қызметін қамтамасыз ету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231706</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15364</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15364</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15094</w:t>
            </w:r>
          </w:p>
        </w:tc>
      </w:tr>
      <w:tr>
        <w:trPr>
          <w:trHeight w:val="4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18842</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18842</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18842</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4135</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3490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жөніндегі жұмыстарды 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645</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ауқымындағы төтенше жағдайлардың алдын алу және оларды жою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қорғау қызметі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1600</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3876039</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дейінгі тәрбие және оқыту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393487</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393487</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393487</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білім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3389879</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3389446</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3321483</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67963</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 саласындағы өзге де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92673</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50352</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20054</w:t>
            </w:r>
          </w:p>
        </w:tc>
      </w:tr>
      <w:tr>
        <w:trPr>
          <w:trHeight w:val="6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20586</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8586</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42321</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42321</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1009</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саласындағы өзге де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1009</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1009</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345260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292094</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292094</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27496</w:t>
            </w:r>
          </w:p>
        </w:tc>
      </w:tr>
      <w:tr>
        <w:trPr>
          <w:trHeight w:val="10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корсету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10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7693</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18249</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32549</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7583</w:t>
            </w:r>
          </w:p>
        </w:tc>
      </w:tr>
      <w:tr>
        <w:trPr>
          <w:trHeight w:val="8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34438</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144782</w:t>
            </w:r>
          </w:p>
        </w:tc>
      </w:tr>
      <w:tr>
        <w:trPr>
          <w:trHeight w:val="9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16533</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қамтамасыз ету салаларындағы өзге де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53166</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53166</w:t>
            </w:r>
          </w:p>
        </w:tc>
      </w:tr>
      <w:tr>
        <w:trPr>
          <w:trHeight w:val="8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32091</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180552</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3900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42885</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14385</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көркейту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133767</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кала, кент,ауыл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32960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100807</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және көгалдандыру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100807</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кеңістік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319518</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145710</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145710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145710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64994</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19994</w:t>
            </w:r>
          </w:p>
        </w:tc>
      </w:tr>
      <w:tr>
        <w:trPr>
          <w:trHeight w:val="4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12842</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7152</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кеңістік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77358</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67535</w:t>
            </w:r>
          </w:p>
        </w:tc>
      </w:tr>
      <w:tr>
        <w:trPr>
          <w:trHeight w:val="4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66195</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9823</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7135</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кеңістікті ұйымдастыру жөніндегі өзге де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31456</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10412</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10412</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12449</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11109</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 саласындағы өңірлік бағдарламаларды іске асыру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8595</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8595</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балык шаруашылығы, ерекше қорғалатын табиғи аумақтар, қоршаған ортаны және жануарлар дүниесін қорғау, жер қатынастары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98399</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28092</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16319</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11384</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11308</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Су шаруашылығы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16000</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9346</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9346</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9346</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балык шаруашылығы және қоршаған ортаны қорғау мен жер қатынастары саласындағы өзге де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44961</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44961</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44961</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22614</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22614</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14121</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14121</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8493</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8493</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Көлік және коммуникация</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379793</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көлігі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379793</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165458</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165458</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214335</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214335</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214435</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44944</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Кәсіпкерлік қызметті қолдау және бәсекелестікті қорғау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8318</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8318</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өнеркәсіпті дамыту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8062</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36626</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18443</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18443</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7263</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7263</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2059</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2059</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3.Таза бюджеттік кредит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14076</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19051</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балык шаруашылығы, ерекше қорғалатын табиғи аумақтар, қоршаған ортаны және жануарлар дүниесін қорғау, жер қатынастары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шаруашылығы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19051</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19051</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4975</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4975</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4975</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жасалатын операциялар бойынша сальдо</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-235850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қаржыландыру (профицитті пайдалану)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235850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19051</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19051</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 алу келісім шарттары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19051</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19051</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4975</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4975</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4975</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4975</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 қаражаттарының пайдаланылатын қалдықтары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211824</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211824</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325252</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111369</w:t>
            </w:r>
          </w:p>
        </w:tc>
      </w:tr>
    </w:tbl>
    <w:p>
      <w:pPr>
        <w:spacing w:after="0"/>
        <w:ind w:left="0"/>
        <w:jc w:val="both"/>
      </w:pPr>
      <w:r>
        <w:rPr>
          <w:rFonts w:ascii="Times New Roman"/>
          <w:b w:val="false"/>
          <w:i w:val="false"/>
          <w:color w:val="000000"/>
          <w:sz w:val="28"/>
        </w:rPr>
        <w:t>      Арал ауданы мәслихатының</w:t>
      </w:r>
      <w:r>
        <w:br/>
      </w:r>
      <w:r>
        <w:rPr>
          <w:rFonts w:ascii="Times New Roman"/>
          <w:b w:val="false"/>
          <w:i w:val="false"/>
          <w:color w:val="000000"/>
          <w:sz w:val="28"/>
        </w:rPr>
        <w:t>
      2011 жылғы 14 наурыздағы</w:t>
      </w:r>
      <w:r>
        <w:br/>
      </w:r>
      <w:r>
        <w:rPr>
          <w:rFonts w:ascii="Times New Roman"/>
          <w:b w:val="false"/>
          <w:i w:val="false"/>
          <w:color w:val="000000"/>
          <w:sz w:val="28"/>
        </w:rPr>
        <w:t>
      кезектен тыс отыз үшінші сессиясының</w:t>
      </w:r>
      <w:r>
        <w:br/>
      </w:r>
      <w:r>
        <w:rPr>
          <w:rFonts w:ascii="Times New Roman"/>
          <w:b w:val="false"/>
          <w:i w:val="false"/>
          <w:color w:val="000000"/>
          <w:sz w:val="28"/>
        </w:rPr>
        <w:t>
      N 206 шешімімен бекітілген</w:t>
      </w:r>
      <w:r>
        <w:br/>
      </w:r>
      <w:r>
        <w:rPr>
          <w:rFonts w:ascii="Times New Roman"/>
          <w:b w:val="false"/>
          <w:i w:val="false"/>
          <w:color w:val="000000"/>
          <w:sz w:val="28"/>
        </w:rPr>
        <w:t>
      4-қосымша</w:t>
      </w:r>
    </w:p>
    <w:bookmarkStart w:name="z8" w:id="2"/>
    <w:p>
      <w:pPr>
        <w:spacing w:after="0"/>
        <w:ind w:left="0"/>
        <w:jc w:val="left"/>
      </w:pPr>
      <w:r>
        <w:rPr>
          <w:rFonts w:ascii="Times New Roman"/>
          <w:b/>
          <w:i w:val="false"/>
          <w:color w:val="000000"/>
        </w:rPr>
        <w:t xml:space="preserve"> 
Аудандағы қала, кент, ауылдық округтердің бюджеттік бағдарламалары бойынша 2011 жылға арналған шығындар көлемі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
        <w:gridCol w:w="448"/>
        <w:gridCol w:w="1627"/>
        <w:gridCol w:w="1624"/>
        <w:gridCol w:w="1621"/>
        <w:gridCol w:w="1597"/>
        <w:gridCol w:w="1593"/>
        <w:gridCol w:w="1606"/>
        <w:gridCol w:w="1606"/>
        <w:gridCol w:w="976"/>
      </w:tblGrid>
      <w:tr>
        <w:trPr>
          <w:trHeight w:val="385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КБК-(123001000) Қаладағы аудан, аудандық маңызы бар қаланың, кент, ауыл (село), ауылдық (селолық) округ әкімінің қызметін қамтамасыз ету жөніндегі қызметтер бюджеттік бағдарлама-сы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КБК-(123002000) Ерекше жағдайларда сырқаты ауыр адамдарды дәрігерлік көмек көрсететін ең жақын денсаулық сақтау ұйымына жеткізуді ұйымдастыру бюджеттік бағдарлама-сы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КБК-(123009000) Елді мекендердің санитария-</w:t>
            </w:r>
            <w:r>
              <w:br/>
            </w:r>
            <w:r>
              <w:rPr>
                <w:rFonts w:ascii="Times New Roman"/>
                <w:b w:val="false"/>
                <w:i w:val="false"/>
                <w:color w:val="000000"/>
                <w:sz w:val="20"/>
              </w:rPr>
              <w:t>
сын қамтамасыз ету бюджеттік бағдарлама-сы</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КБК-(123011000) Елді мекендер-ді абаттандыру және көгалдан-дыру бюджеттік бағдарла-масы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КБК-(123005000) Ауылдық (селолық) жерлерде балалар-ды мектепке дейін тегін алып баруды және кері алып келуді ұйымдас-тыру бюджет-</w:t>
            </w:r>
            <w:r>
              <w:br/>
            </w:r>
            <w:r>
              <w:rPr>
                <w:rFonts w:ascii="Times New Roman"/>
                <w:b w:val="false"/>
                <w:i w:val="false"/>
                <w:color w:val="000000"/>
                <w:sz w:val="20"/>
              </w:rPr>
              <w:t>
тік бағдарламасы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КБК-(123008000) Елді мекендер-дегі көшелерді жарықтан-дыру бюджеттік бағдарла-масы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КБК-(123022000) Мемлекет-тік органдар-дың күрделі шығыстары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r>
      <w:tr>
        <w:trPr>
          <w:trHeight w:val="22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әкімінің аппараты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30219</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61460</w:t>
            </w:r>
          </w:p>
        </w:tc>
      </w:tr>
      <w:tr>
        <w:trPr>
          <w:trHeight w:val="34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Сексеуіл кенті әкімінің аппараты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15146</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15308</w:t>
            </w:r>
          </w:p>
        </w:tc>
      </w:tr>
      <w:tr>
        <w:trPr>
          <w:trHeight w:val="31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Жақсықылыш кенті әкімінің аппараты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9839</w:t>
            </w:r>
          </w:p>
        </w:tc>
      </w:tr>
      <w:tr>
        <w:trPr>
          <w:trHeight w:val="22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Аралқұм а/о әкімінің аппараты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8699</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8767</w:t>
            </w:r>
          </w:p>
        </w:tc>
      </w:tr>
      <w:tr>
        <w:trPr>
          <w:trHeight w:val="28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Аманөткел а/о әкімінің аппараты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9744</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10489</w:t>
            </w:r>
          </w:p>
        </w:tc>
      </w:tr>
      <w:tr>
        <w:trPr>
          <w:trHeight w:val="22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 а/о әкімінің аппараты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8688</w:t>
            </w:r>
          </w:p>
        </w:tc>
      </w:tr>
      <w:tr>
        <w:trPr>
          <w:trHeight w:val="22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а/о әкімінің аппараты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9426</w:t>
            </w:r>
          </w:p>
        </w:tc>
      </w:tr>
      <w:tr>
        <w:trPr>
          <w:trHeight w:val="3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Жаңақұрылыс а/о әкімінің аппараты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9447</w:t>
            </w:r>
          </w:p>
        </w:tc>
      </w:tr>
      <w:tr>
        <w:trPr>
          <w:trHeight w:val="27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Қаратерең а/о әкімінің аппараты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9509</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10279</w:t>
            </w:r>
          </w:p>
        </w:tc>
      </w:tr>
      <w:tr>
        <w:trPr>
          <w:trHeight w:val="30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Жіңішкеқұм а/о әкімінің аппараты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8416</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8489</w:t>
            </w:r>
          </w:p>
        </w:tc>
      </w:tr>
      <w:tr>
        <w:trPr>
          <w:trHeight w:val="22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 а/о әкімінің аппараты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9059</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13349</w:t>
            </w:r>
          </w:p>
        </w:tc>
      </w:tr>
      <w:tr>
        <w:trPr>
          <w:trHeight w:val="27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Құланды а/о әкімінің аппараты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8885</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14265</w:t>
            </w:r>
          </w:p>
        </w:tc>
      </w:tr>
      <w:tr>
        <w:trPr>
          <w:trHeight w:val="30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Қамыстыбас а/о әкімінің аппараты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8595</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8699</w:t>
            </w:r>
          </w:p>
        </w:tc>
      </w:tr>
      <w:tr>
        <w:trPr>
          <w:trHeight w:val="22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 а/о әкімінің аппараты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8186</w:t>
            </w:r>
          </w:p>
        </w:tc>
      </w:tr>
      <w:tr>
        <w:trPr>
          <w:trHeight w:val="34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Мергенсай а/о әкімінің аппараты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8645</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8728</w:t>
            </w:r>
          </w:p>
        </w:tc>
      </w:tr>
      <w:tr>
        <w:trPr>
          <w:trHeight w:val="3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Бекбауыл а/о әкімінің аппараты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8279</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8386</w:t>
            </w:r>
          </w:p>
        </w:tc>
      </w:tr>
      <w:tr>
        <w:trPr>
          <w:trHeight w:val="25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Қосаман а/о әкімінің аппараты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8049</w:t>
            </w:r>
          </w:p>
        </w:tc>
      </w:tr>
      <w:tr>
        <w:trPr>
          <w:trHeight w:val="22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Ақирек а/о әкімінің аппараты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7637</w:t>
            </w:r>
          </w:p>
        </w:tc>
      </w:tr>
      <w:tr>
        <w:trPr>
          <w:trHeight w:val="22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Қосжар а/о әкімінің аппараты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5785</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5876</w:t>
            </w:r>
          </w:p>
        </w:tc>
      </w:tr>
      <w:tr>
        <w:trPr>
          <w:trHeight w:val="22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Сазды а/о әкімінің аппараты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7760</w:t>
            </w:r>
          </w:p>
        </w:tc>
      </w:tr>
      <w:tr>
        <w:trPr>
          <w:trHeight w:val="22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Атанши а/о әкімінің аппараты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8440</w:t>
            </w:r>
          </w:p>
        </w:tc>
      </w:tr>
      <w:tr>
        <w:trPr>
          <w:trHeight w:val="22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Сапақ а/о әкімінің аппараты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8095</w:t>
            </w:r>
          </w:p>
        </w:tc>
      </w:tr>
      <w:tr>
        <w:trPr>
          <w:trHeight w:val="22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Жетес би а/о</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8251</w:t>
            </w:r>
          </w:p>
        </w:tc>
      </w:tr>
      <w:tr>
        <w:trPr>
          <w:trHeight w:val="22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Беларан а/о</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8325</w:t>
            </w:r>
          </w:p>
        </w:tc>
      </w:tr>
      <w:tr>
        <w:trPr>
          <w:trHeight w:val="55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 кент, ауыл әкімінің аппараты жинағы: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231706</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1009</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12760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10130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276238</w:t>
            </w:r>
          </w:p>
        </w:tc>
      </w:tr>
    </w:tbl>
    <w:p>
      <w:pPr>
        <w:spacing w:after="0"/>
        <w:ind w:left="0"/>
        <w:jc w:val="both"/>
      </w:pPr>
      <w:r>
        <w:rPr>
          <w:rFonts w:ascii="Times New Roman"/>
          <w:b w:val="false"/>
          <w:i w:val="false"/>
          <w:color w:val="000000"/>
          <w:sz w:val="28"/>
        </w:rPr>
        <w:t>      Арал ауданы мәслихатының</w:t>
      </w:r>
      <w:r>
        <w:br/>
      </w:r>
      <w:r>
        <w:rPr>
          <w:rFonts w:ascii="Times New Roman"/>
          <w:b w:val="false"/>
          <w:i w:val="false"/>
          <w:color w:val="000000"/>
          <w:sz w:val="28"/>
        </w:rPr>
        <w:t>
      2011 жылғы 14 наурыздағы</w:t>
      </w:r>
      <w:r>
        <w:br/>
      </w:r>
      <w:r>
        <w:rPr>
          <w:rFonts w:ascii="Times New Roman"/>
          <w:b w:val="false"/>
          <w:i w:val="false"/>
          <w:color w:val="000000"/>
          <w:sz w:val="28"/>
        </w:rPr>
        <w:t>
      кезектен тыс отыз үшінші сессиясының</w:t>
      </w:r>
      <w:r>
        <w:br/>
      </w:r>
      <w:r>
        <w:rPr>
          <w:rFonts w:ascii="Times New Roman"/>
          <w:b w:val="false"/>
          <w:i w:val="false"/>
          <w:color w:val="000000"/>
          <w:sz w:val="28"/>
        </w:rPr>
        <w:t>
      N 206 шешімімен бекітілген</w:t>
      </w:r>
      <w:r>
        <w:br/>
      </w:r>
      <w:r>
        <w:rPr>
          <w:rFonts w:ascii="Times New Roman"/>
          <w:b w:val="false"/>
          <w:i w:val="false"/>
          <w:color w:val="000000"/>
          <w:sz w:val="28"/>
        </w:rPr>
        <w:t>
      7-қосымша</w:t>
      </w:r>
    </w:p>
    <w:bookmarkStart w:name="z9" w:id="3"/>
    <w:p>
      <w:pPr>
        <w:spacing w:after="0"/>
        <w:ind w:left="0"/>
        <w:jc w:val="left"/>
      </w:pPr>
      <w:r>
        <w:rPr>
          <w:rFonts w:ascii="Times New Roman"/>
          <w:b/>
          <w:i w:val="false"/>
          <w:color w:val="000000"/>
        </w:rPr>
        <w:t xml:space="preserve"> 
2011-2013 жылдарға арналған аудан бюджетінің бюджеттік даму бағдарламасының және заңды тұлғалардың жарғылық капиталын қалыптастыру немесе ұлғайту тізбесі.</w:t>
      </w:r>
    </w:p>
    <w:bookmarkEnd w:id="3"/>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688"/>
        <w:gridCol w:w="736"/>
        <w:gridCol w:w="6430"/>
        <w:gridCol w:w="1520"/>
        <w:gridCol w:w="1536"/>
        <w:gridCol w:w="1526"/>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2012 ж.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2013 ж.
</w:t>
            </w:r>
          </w:p>
        </w:tc>
      </w:tr>
      <w:tr>
        <w:trPr>
          <w:trHeight w:val="28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28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28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8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ШЫҒЫНДАР</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282444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215956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45533
</w:t>
            </w:r>
          </w:p>
        </w:tc>
      </w:tr>
      <w:tr>
        <w:trPr>
          <w:trHeight w:val="28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42321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 саласындағы өзге де қызметтер</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42321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42321</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42321</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13200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13200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кеңістік</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45000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50000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45000
</w:t>
            </w:r>
          </w:p>
        </w:tc>
      </w:tr>
      <w:tr>
        <w:trPr>
          <w:trHeight w:val="25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45000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50000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45000
</w:t>
            </w:r>
          </w:p>
        </w:tc>
      </w:tr>
      <w:tr>
        <w:trPr>
          <w:trHeight w:val="3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31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78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16465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498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533
</w:t>
            </w:r>
          </w:p>
        </w:tc>
      </w:tr>
      <w:tr>
        <w:trPr>
          <w:trHeight w:val="27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498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533
</w:t>
            </w:r>
          </w:p>
        </w:tc>
      </w:tr>
      <w:tr>
        <w:trPr>
          <w:trHeight w:val="30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r>
      <w:tr>
        <w:trPr>
          <w:trHeight w:val="28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r>
      <w:tr>
        <w:trPr>
          <w:trHeight w:val="28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шаруашылығы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16000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Көлік және коммуникация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165458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165458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көлігі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165458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165458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165458</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165458</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165458</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165458</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