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43aa" w14:textId="d454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Арал аудандық мәслихатының 2010 жылғы 27 желтоқсандағы N 194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2011 жылғы 06 сәуірдегі N 211 шешімі. Қызылорда облысының Әділет департаменті Арал аудандық Әділет басқармасында 2011 жылы 14 сәуірде N 10-3-182 тіркелді. Күші жойылды - Қызылорда облысы Арал аудандық мәслихатының 2012 жылғы 13 қаңтардағы N 254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Арал аудандық мәслихатының 2012.01.13 N 254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"2011-2013 жылдарға арналған облыстық бюджет туралы Қызылорда облыстық мәслихатының 2010 жылғы 13 желтоқсандағы кезекті отыз бесінші сессиясының N 261 шешіміне өзгерістер мен толықтырулар енгізу туралы" Қызылорда облыстық мәслихатының 2011 жылғы 16 наурыздағы кезектен тыс отыз сегізінші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278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27 желтоқсандағы кезекті отыз бірінші сессиясының "2011-2013 жылдарға арналған аудан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194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10-3-175 нөмірімен 10.01.2011 жылы тіркелген, аудандық "Толқын" газетінің 19.01.2011 жылғы N 5 шығарылымында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"5 462 975" деген сандар "6 076 458"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"4 540 828" деген сандар "5 154 311"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"5 676 858" деген сандар "6 431 215"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"-235 850" деген сандар "- 333 850"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"235 850" деген сандар "333 850"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"</w:t>
      </w:r>
      <w:r>
        <w:rPr>
          <w:rFonts w:ascii="Times New Roman"/>
          <w:b w:val="false"/>
          <w:i w:val="false"/>
          <w:color w:val="000000"/>
          <w:sz w:val="28"/>
        </w:rPr>
        <w:t>6-6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6-11</w:t>
      </w:r>
      <w:r>
        <w:rPr>
          <w:rFonts w:ascii="Times New Roman"/>
          <w:b w:val="false"/>
          <w:i w:val="false"/>
          <w:color w:val="000000"/>
          <w:sz w:val="28"/>
        </w:rPr>
        <w:t>"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6-6. 2011 жылға арналған аудан бюджетіне республикалық бюджет қаржысы есебінен төмендегідей көлемде ағымдағы нысаналы трансферттер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салу және сатып алу үшін кредиттер беруге 98 000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шараларды жүргізуге 4956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сәбиді (жетім балаларды) және ата-анасының қамқорлығынсыз қалған сәбиді (балаларды) асырап бағу үшін қамқоршыларға (қорғаншыларға) ай сайын ақша қаражаттарын төлеуге 16481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 тәрбиешілеріне біліктілік санаты үшін қосымша ақының мөлшерін арттыруға 22905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– 2020 бағдарламасы шеңберінде іс шараларды іске асыруға 33635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6-7. 2011 жылға арналған аудан бюджетіне республикалық бюджет қаржысы есебінен төмендегідей көлемде нысаналы даму трансферттері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қамту-2020 бағдарламасы шеңберінде инженерлік коммуникациялық инфрақұрылымдардың дамуына 28000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инфрақұрылымдарды дамытуға, жайластыруға және (немесе) сатып алуға 57000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6-8. 2011 жылға арналған аудан бюджетіне облыстық бюджет қаржысы есебінен төмендегідей көлемде ағымдағы нысаналы трансферттер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жолғы мұқтаж азаматтардың жекелеген топтарына әлеуметтік көмекке 42 344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телекоммуникация қызметтерін көрсеткені үшін абоненттік төлемақы тарифінің көтерілуіне байланысты әлеуметтік қорғалатын отбасыларына әлеуметтік көмекке – 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мекемелерінің материалдық-техникалық базасын нығайтуға – 10137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6-9. 2011 жылға арналған аудан бюджетіне облыстық бюджет қаржысы есебінен Сексеуіл кентіндегі (станциясындағы) 150 орындық N 231 мектептің құрылысын салуға 381314 мың теңге нысаналы даму трансферті қаралғаны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6-10. 2010 жылы республикалық бюджеттен бөлінген нысаналы трансферттердің пайдаланылмаған (толық пайдаланылмаған) қаржысы есебінен төмендегідей көлемде ағымдағы нысаналы трансферттер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жаңадан іске қосылатын білім саласы объектілерін ұстау шығындарына 11 395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саласының мамандарын әлеуметтік қолдау шараларын іске асыруға 2 296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ветеринария саласына қатысты ағымдағы шығындарына 2 568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6-11. 2010 жылы республикалық бюджеттен бөлінген нысаналы трансферттердің пайдаланылмаған (толық пайдаланылмаған) сомасы 42874 мың теңге облыстық бюджетке қайтарылсын.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 барысына бақылау жасау аудандық мәслихаттың бюджет мәселесі жөніндегі тұрақты комиссиясына (Д.Мадинов)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отыз үшінші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 А. Меңдіқұлов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 Ә. Әуезов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Арал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отыз төртінші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 бюджеті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1030"/>
        <w:gridCol w:w="930"/>
        <w:gridCol w:w="8440"/>
        <w:gridCol w:w="2089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ж. сомасы
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6174458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906774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254995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214785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409794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21724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уәкілеттігi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5873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1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Баска да салықтық емес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5252311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5252311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5252311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991"/>
        <w:gridCol w:w="911"/>
        <w:gridCol w:w="8458"/>
        <w:gridCol w:w="210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ж
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6431215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403183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368977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кала) әкімінің аппараты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100724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кала) әкімінің қызметін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244083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15364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18842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4308134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393487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393487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393487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3401274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3400841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3332878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513373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89738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1009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421691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368525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368525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49633</w:t>
            </w:r>
          </w:p>
        </w:tc>
      </w:tr>
      <w:tr>
        <w:trPr>
          <w:trHeight w:val="10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корсету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49927</w:t>
            </w:r>
          </w:p>
        </w:tc>
      </w:tr>
      <w:tr>
        <w:trPr>
          <w:trHeight w:val="8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144782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53166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53166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363552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42885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133767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кала, кент,ауыл (село), ауылдық (селолық)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100807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100807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329655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64994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77358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31456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 саласындағы өңірлік бағдарламаларды іске асыру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105972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30709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балык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22614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22614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379793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379793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165458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165458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214335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214335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44944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36626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18443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3.Таза бюджеттік кредит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14076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19051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19051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19051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-333850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333850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117051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 шарттары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117051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325252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Арал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отыз төртінші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Аудандағы қала, кент, ауылдық округтердің бюджеттік бағдарламалары бойынша 2011 жылға арналған шығындар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448"/>
        <w:gridCol w:w="1627"/>
        <w:gridCol w:w="1624"/>
        <w:gridCol w:w="1621"/>
        <w:gridCol w:w="1597"/>
        <w:gridCol w:w="1593"/>
        <w:gridCol w:w="1606"/>
        <w:gridCol w:w="1606"/>
        <w:gridCol w:w="976"/>
      </w:tblGrid>
      <w:tr>
        <w:trPr>
          <w:trHeight w:val="38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КБК-(123001000) Қаладағы аудан, аудандық маңызы бар қаланың, кент, ауыл (село), ауылдық (селолық) округ әкімінің қызметін қамтамасыз ету жөніндегі қызметтер бюджеттік бағдарлама-сы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Ерекше жағдайларда сырқаты ауыр адамдарды дәрігерлік көмек көрсететін ең жақын денсаулық сақтау ұйымына жеткізуді ұйымдастыру бюджеттік бағдарлама-сы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КБК-(123009000) Елді мекендердің санитария-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қамтамасыз ету бюджеттік бағдарлама-сы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КБК-(123011000) Елді мекендер-ді абаттандыру және көгалдан-дыру бюджеттік бағдарла-масы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КБК-(123005000) Ауылдық (селолық) жерлерде балалар-ды мектепке дейін тегін алып баруды және кері алып келуді ұйымдас-тыру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бағдарламасы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Елді мекендер-дегі көшелерді жарықтан-дыру бюджеттік бағдарла-масы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КБК-(123022000) Мемлекет-тік органдар-дың күрделі шығыстары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61567</w:t>
            </w:r>
          </w:p>
        </w:tc>
      </w:tr>
      <w:tr>
        <w:trPr>
          <w:trHeight w:val="3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15415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28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8795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30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8596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13456</w:t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13580</w:t>
            </w:r>
          </w:p>
        </w:tc>
      </w:tr>
      <w:tr>
        <w:trPr>
          <w:trHeight w:val="30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9491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3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8835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8493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8156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а/о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8202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а/о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8358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а/о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5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әкімінің аппараты жинағы: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233953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12760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278485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Арал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отыз төртінші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7-қосымша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2011-2013 жылдарға арналған аудан бюджетінің бюджеттік даму бағдарламасының және заңды тұлғалардың жарғылық капиталын қалыптастыру немесе ұлғайту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80"/>
        <w:gridCol w:w="725"/>
        <w:gridCol w:w="6481"/>
        <w:gridCol w:w="1506"/>
        <w:gridCol w:w="1506"/>
        <w:gridCol w:w="155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ж.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ж.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ж.
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748758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215956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45533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423635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423635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Көлік және коммуникация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165458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165458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165458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165458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