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da6a" w14:textId="bc8d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 әкімдігінің 2010 жылғы 27 желтоқсандағы "Аудан халқын қоғамдық және әлеуметтік жұмыстармен қамтуды ұйымдастыру шаралары туралы" N 151 қаулысына ішінара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2011 жылғы 26 қыркүйектегі N 129 қаулысы. Қызылорда облысының Әділет департаментінде 2011 жылы 13 қазанда N 10-3-189 тіркелді. Күші жойылды - Қызылорда облысы Арал ауданы әкімдігінің 2012 жылғы 11 наурыздағы N 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ауданы әкімдігінің 2012.03.11 N 38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Қызылорда облыстық әділет департаментінің 2011 жылғы 8 тамыздағы N 2-17/3074 санды "Заң бұзушылығын жою туралы" ұсынысына сәйкес Арал ауданы әкімдігінің 2010 жылғы 27 желтоқсандағы "Аудан халқын қоғамдық және әлеуметтік жұмыстармен қамтуды ұйымдастыру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N 151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ішінара өзгерістер мен толықтырулар енгізу мақсатында Арал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ауданы әкімдігінің 2010 жылғы 27 желтоқсандағы "Аудан халқын қоғамдық және әлеуметтік жұмыстармен қамтуды ұйымдастыру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N 151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2011 жылғы 31 қаңтарда N 10-3-176 нөмірімен тіркелген, аудандық "Толқын" газетінің 2011 жылғы 12 ақпандағы N 13 санында ресми жарияланған) </w:t>
      </w:r>
      <w:r>
        <w:rPr>
          <w:rFonts w:ascii="Times New Roman"/>
          <w:b w:val="false"/>
          <w:i w:val="false"/>
          <w:color w:val="000000"/>
          <w:sz w:val="28"/>
        </w:rPr>
        <w:t>7-тармағындағы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қаулы алғашқы ресми жарияланған күннен бастап 10 күнтізбелік күн өткен соң қолданысқа енгізіледі", - деген сөз тіркестері "осы қаулы алғаш ресми жарияланғаннан кейін күнтізбелік он күн өткен соң қолданысқа енгізіледі", - деген сөздермен ауыстырылып, өзгертіліп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Е. Раймбетовке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ауданының әкімі                         Н. Мұсабаев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