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950c" w14:textId="b069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Арал аудандық мәслихатының 2010 жылғы 27 желтоқсандағы N 194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2011 жылғы 03 қазандағы N 235 шешімі. Қызылорда облысының Әділет департаментінде 2011 жылы 20 қазанда N 10-3-190 тіркелді. Күші жойылды - Қызылорда облысы Арал аудандық мәслихатының 2012 жылғы 13 қаңтардағы N 254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2012.01.13 N 254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 бюджеті туралы" Арал аудандық мәслихатының 2010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N 10-3-175 нөмірімен тіркелген, аудандық "Толқын" газетінің 2011 жылғы 5-8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"6 121 397" деген сандар "6 113 868"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"5 147 577" деген сандар "5 140 048"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"6 476 154" деген сандар "6 444 125"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"-402 345" деген сандар "-377 845"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"402 345" деген сандар "377 845"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отыз сегізінші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  Ә. Әуезов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"3"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отыз сегізінші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235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2011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033"/>
        <w:gridCol w:w="813"/>
        <w:gridCol w:w="8240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ж. сомасы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6113868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402489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уәкілеттігi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093"/>
        <w:gridCol w:w="853"/>
        <w:gridCol w:w="8153"/>
        <w:gridCol w:w="22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ж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6444125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403287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кала)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кала)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399541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3391234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3390801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3311443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48338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балык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-377845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 шарттары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