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b9e4" w14:textId="b5cb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 бюджеті туралы" Арал аудандық мәслихатының 2010 жылғы 27 желтоқсандағы N 194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2011 жылғы 09 қарашадағы N 241 шешімі. Қызылорда облысының Әділет департаментінде 2011 жылы 18 қарашада N 10-3-192 тіркелді. Күші жойылды - Қызылорда облысы Арал аудандық мәслихатының 2012 жылғы 13 қаңтардағы N 254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Арал аудандық мәслихатының 2012.01.13 N 254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 бюджеті туралы" Арал аудандық мәслихатының 2010 жылғы 27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194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N 10-3-175 нөмірімен тіркелген, аудандық "Толқын" газетінің 2011 жылғы 5-8 сандарында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"6 113 868" деген сандар "6 178 450"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"5 140 048" деген сандар "5 177 758"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"6 444 125" деген сандар "6 508 707"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</w:t>
      </w:r>
      <w:r>
        <w:rPr>
          <w:rFonts w:ascii="Times New Roman"/>
          <w:b w:val="false"/>
          <w:i w:val="false"/>
          <w:color w:val="000000"/>
          <w:sz w:val="28"/>
        </w:rPr>
        <w:t>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отыз тоғызыншы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 М. Балманов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"9"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отыз тоғызыншы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сессиясының N 241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"27"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отыз бірінші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194 шешіміне 1-қосымша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2011 жылға арналған аудан бюджеті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033"/>
        <w:gridCol w:w="813"/>
        <w:gridCol w:w="8713"/>
        <w:gridCol w:w="18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ж. сомасы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6178450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949680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289325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289325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225368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225368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410399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уәкілеттігi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1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 да салықтық емес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5177758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5177758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5177758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93"/>
        <w:gridCol w:w="913"/>
        <w:gridCol w:w="8673"/>
        <w:gridCol w:w="19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ж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6508707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408873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кала) әкімінің аппараты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101899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кала) әкімінің қызметін 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250008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234061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4351272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3433401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3432968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3353610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411609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358163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358163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51104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21949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48338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29678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137182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53446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53446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406461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335159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157361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77632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67809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 саласындағы өңірлік бағдарламаларды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балык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балык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385714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385714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385714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220256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46949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жоғарғы тұрған бюджеттерге берілетін ағымдағы нысаналы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балык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-377845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 шарттары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161046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280319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280319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"9"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отыз тоғызыншы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сессиясының N 241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"27"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отыз бірінші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194 шешіміне 4-қосымша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Аудандағы қала, кент, ауылдық округтердің бюджеттік бағдарламалары бойынша 2011 жылға арналған шығындар көлемі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646"/>
        <w:gridCol w:w="1601"/>
        <w:gridCol w:w="1613"/>
        <w:gridCol w:w="1590"/>
        <w:gridCol w:w="1556"/>
        <w:gridCol w:w="1556"/>
        <w:gridCol w:w="1565"/>
        <w:gridCol w:w="1533"/>
        <w:gridCol w:w="1031"/>
      </w:tblGrid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КБК-(123001000) Қаладағы аудан, аудандық маңызы бар қаланың, кент, ауыл (село), ауылдық (селолық) округ әкімінің қызметін қамтамасыз ету жөніндегі қызметтер бюджеттік бағдарламасы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КБК-(123002000) Ерекше жағдайларда сырқаты ауыр адамдарды дәрігерлік көмек көрсететін ең жақын денсаулық сақтау ұйымына жеткізуді ұйымдастыру бюджеттік бағдарламасы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КБК-(123009000) Елді мекендердің санитариясын қамтамасыз ету бюджеттік бағдарламасы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КБК-(123011000) Елді мекендерді абаттандыру және көгалдандыру бюджеттік бағдарламасы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КБК-(123005000) Ауылдық (селолық) жерлерде балаларды мектепке дейін тегін алып баруды және кері алып келуді ұйымдастыру бюджеттік бағдарламасы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КБК-(123008000) Елді мекендердегі көшелерді жарықтандыру бюджеттік бағдарламасы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КБК-(123022000) Мемлекеттік органдардың күрделі шығыстары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
</w:t>
            </w:r>
          </w:p>
        </w:tc>
      </w:tr>
      <w:tr>
        <w:trPr>
          <w:trHeight w:val="2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74144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15540</w:t>
            </w:r>
          </w:p>
        </w:tc>
      </w:tr>
      <w:tr>
        <w:trPr>
          <w:trHeight w:val="5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9896</w:t>
            </w:r>
          </w:p>
        </w:tc>
      </w:tr>
      <w:tr>
        <w:trPr>
          <w:trHeight w:val="2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а/о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а/о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10517</w:t>
            </w:r>
          </w:p>
        </w:tc>
      </w:tr>
      <w:tr>
        <w:trPr>
          <w:trHeight w:val="2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а/о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14616</w:t>
            </w:r>
          </w:p>
        </w:tc>
      </w:tr>
      <w:tr>
        <w:trPr>
          <w:trHeight w:val="2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а/о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9509</w:t>
            </w:r>
          </w:p>
        </w:tc>
      </w:tr>
      <w:tr>
        <w:trPr>
          <w:trHeight w:val="5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а/о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а/о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9599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а/о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8489</w:t>
            </w:r>
          </w:p>
        </w:tc>
      </w:tr>
      <w:tr>
        <w:trPr>
          <w:trHeight w:val="2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а/о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13828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а/о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13362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а/о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9587</w:t>
            </w:r>
          </w:p>
        </w:tc>
      </w:tr>
      <w:tr>
        <w:trPr>
          <w:trHeight w:val="2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а/о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а/о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8728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а/о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8351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а/о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2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а/о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2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а/о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5877</w:t>
            </w:r>
          </w:p>
        </w:tc>
      </w:tr>
      <w:tr>
        <w:trPr>
          <w:trHeight w:val="2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а/о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7817</w:t>
            </w:r>
          </w:p>
        </w:tc>
      </w:tr>
      <w:tr>
        <w:trPr>
          <w:trHeight w:val="2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а/о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2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а/о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8082</w:t>
            </w:r>
          </w:p>
        </w:tc>
      </w:tr>
      <w:tr>
        <w:trPr>
          <w:trHeight w:val="2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а/о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2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а/о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5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әкімінің аппараты жинағы: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234061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16680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17975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15947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