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001f6" w14:textId="4a001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аудандық бюджет туралы" Арал аудандық мәслихатының 2010 жылғы 27 желтоқсандағы N 194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2011 жылғы 14 желтоқсандағы N 244 шешімі. Қызылорда облысының Әділет департаментінде 2011 жылғы 22 желтоқсанда N 10-3-193 болып тіркелді. Күші жойылды - Қызылорда облысы Арал аудандық мәслихатының 2012 жылғы 13 қаңтардағы N 254 шешімімен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Қызылорда облысы Арал аудандық мәслихатының 2012.01.13 N 254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"2011-2013 жылдарға арналған аудан бюджеті туралы" Арал аудандық мәслихатының 2010 жылғы 27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194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N 10-3-175 нөмірімен тіркелген, аудандық "Толқын" газетінің 2011 жылғы 5-8 сандарында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тармақшадағы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"6 178 450" деген сандар "6 251 952"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"5 177 758" деген сандар "5 251 260"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тармақшадағы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"6 508 707" деген сандар "6 508 709"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тармақшадағы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"-377 845" деген сандар "- 238 942"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тармақшадағы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"377 845" деген сандар "238 942"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 2011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қырқыншы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Балманов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Әуезов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жылғы "14"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 қырқыншы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 "27"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 отыз бірінші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  <w:bookmarkEnd w:id="4"/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аудан бюджеті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1171"/>
        <w:gridCol w:w="4"/>
        <w:gridCol w:w="1160"/>
        <w:gridCol w:w="6"/>
        <w:gridCol w:w="6693"/>
        <w:gridCol w:w="240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уәкілеттігi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кала)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кала)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 саласындағы өңірлік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 саласының мамандарын әлеуметтік қолдау 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балык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жоғарғы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-377845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 келісім шарттары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қаражаттарының пайдаланылатын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