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080f" w14:textId="a000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Базарларда, сауда қатарлары мен белгіленген орындарда тауар сатуға және түрлі кәсіпкерлік қызметпен айналысатын тұлғаларға құқық беретін бір жолғы талондардың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2011 жылғы 19 ақпандағы N 267 шешімі. Қызылорда облысының Әділет департаменті Қазалы аудандық Әділет басқармасында 2011 жылы 16 наурызда N 10-4-143 тіркелді. Қолданылу мерзімінің аяқталуына байланысты күші жойылды - (Қызылорда облысы Қазалы аудандық мәслихатының 2012 жылғы 11 желтоқсандағы N 356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Қызылорда облысы Қазалы аудандық мәслихатының 2012.12.11 N 356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10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 және Қазақстан Республикасының "Қазақстан Республикасындағы жергілікті мемлекеттік басқару және өзін-өзі басқару туралы"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көлеміндегі базарларда, сауда қатарлары мен белгіленген орындарда тауар сатуға және түрлі кәсіпкерлік қызметпен айналысатын тұлғаларға құқық беретін бір жолғы талондардың құны 2011 жылға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ХХХІІI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   Т. Бөріқұлақов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ХХХІІІ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267 шешіміне қосымша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Базарларда, сауда қатарлары мен белгіленген орындарда тауар сатуға және түрлі кәсіпкерлік қызметпен айналысатын тұлғаларға құқық беретін бір жолғы талондардың құны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253"/>
        <w:gridCol w:w="1354"/>
        <w:gridCol w:w="837"/>
        <w:gridCol w:w="4"/>
        <w:gridCol w:w="2873"/>
        <w:gridCol w:w="1993"/>
        <w:gridCol w:w="24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түрі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орынға белгіленген мөлшер (шаршы метрмен)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Біржолғы талон құны (теңгемен)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тұрған орындарына байланысты құрылыс заттарын сату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 тауарлары, электро приборларын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Телевизор, тоңазытқыштар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өндірістік заттарын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бөлшектер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Қымбат бағалы бас киімдер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Былғары бас киімдер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бас киімдер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Кітап, кеңсе заттарын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Парфюмерия, галантерея тауарларын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Кілем, палас бұйымдарын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Маталарды кездемелеп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Аудио-видео өнімдерін сату/жалға беру/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жасалған үй жиһаздарын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ойыншықтарын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Велосипед, балалар арбасын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 киім, носки, аяқ киім мен киім-кешектер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киім сату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Пайдаланған зергерлік бұйымдар сату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Базарларда жүк сақтайтын орындары бар және заттар сату заттарды тұрақты сатып кәсіп жасаушылар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Тізбеде көрсетілмеген балама аралас заттар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Жабық базарларда, жаймада киім сату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ТМД елдерінен келіп сауда жасаушылар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Мереке күндері сыйлықтар дайындап сату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өндірістік заттар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Күріш, ұн өнімдерін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Ет, ет өнімдерін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Балмұздақ,газдалған сусындар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Шашлык-гриль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жалға алған тракторлармен жер өңдеуге көрсетілетін қызметтерінен алынатын алым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жалға алған тракторлармен, кранмен, грейдермен малюткалармен ақылы қызмет көрсетушілер /жүк автокөліктерімен жүктерді тасымалдау бойынша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Қасапшылық қызметтер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Суретке түсіру, етікші, сағат жөндеушілер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 дайындаушылар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ірі қара малы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малдар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 мал сойып сатушылар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малы (салмағы әр басқа 50-100 кг)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малы салмағы (салмағы 100 кг жоғары)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Ірі қара малы сату (бір басқа)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Контейнер вагондардан зат сату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Шәйхана, вагондардан тамақ пісіріп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мен вагондарды қойма есебінде пайдалану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Автокөліктерден отындарды сату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Арбамен отын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 сату (бір көлікке)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Мотоциклдерді сатып алып қайта сату (әр біреуіне)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Автокөліктерден азық-түлік, ауылшаруашылық өнімдерін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Жабық базарда әр түрлі заттар сату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базардағы жаймалардан азық-түлік заттар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базардағы жаймалардан әр түрлі заттар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зат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 қосалқы бөлшектер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Қаптап көмір, отын сату, арбамен шөп, отын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Жаймадағы немесе сөрелерде темекі, азық-түлік, жеміс-жидек, көкөністер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Нан, торт, кондитерлік өнімдерін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Сүт, сүт өнімдерін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Ішек қарын, бас сирақ, өкпе-бауыр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арбамен халыққа ақылы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тиеу, түсіру қызметтерін көрсету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Майда жандық малын сату (бір басқа)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5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мал күту (ірі қара малы)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басқа дейін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бастан жоғары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0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Ақылы мал күту / майда жандық малы/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басқа дейін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бастан жоғары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Лотереялар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көліктерінен азық-түлік бақша өнімдерін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 бақша өнімдерін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сауда орындарында азық-түлік өндірістік заттар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шөпті жүк көліктерінен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Дүркін-дүркін сипаттағы кәсіп түрлері бойынша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4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/қауын-қарбыз/ белгіленген орындарда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/картоп, сәбіз, жуа, қырыққабат т.б./ белгіленген орындарда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маңындағы учаскелерде өсірілген қосалқы ауыл шаруашылығы, бағбандық, бақшалық және саяжай өнімдерін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 отырғызу материалдары (екпелер, көшет)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Саяжайларда және үй маңындағы учаскелерде өсірілген табиғи гүлдер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құстардың жемдерін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Сыпыртқылар, сыпырғылар, орман жидегін, бал, саңырауқұлақтар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бойынша жеке трактор иелерінің қызмет көрсетулері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жануарлар мен құстарды бағу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