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298e94" w14:textId="9298e9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"2011-2013 жылдарға арналған аудандық бюджет туралы" Қазалы аудандық Мәслихатының 2010 жылғы 29 желтоқсандағы XXXII сессиясының N 248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Қазалы аудандық мәслихатының 2011 жылғы 04 наурыздағы N 270 шешімі. Қызылорда облысының Әділет департаменті Қазалы аудандық Әділет басқармасында 2011 жылы 18 наурызда N 10-4-144 тіркелді. Қолданылу мерзімінің аяқталуына байланысты шешімнің күші жойылды - Қызылорда облысы Қазалы аудандық мәслихатының 2012 жылғы 11 желтоқсандағы N 356 хатымен</w:t>
      </w:r>
    </w:p>
    <w:p>
      <w:pPr>
        <w:spacing w:after="0"/>
        <w:ind w:left="0"/>
        <w:jc w:val="both"/>
      </w:pPr>
      <w:r>
        <w:rPr>
          <w:rFonts w:ascii="Times New Roman"/>
          <w:b w:val="false"/>
          <w:i w:val="false"/>
          <w:color w:val="ff0000"/>
          <w:sz w:val="28"/>
        </w:rPr>
        <w:t>      Ескерту. Қолданылу мерзімінің аяқталуына байланысты шешімнің күші жойылды - Қызылорда облысы Қазалы аудандық мәслихатының 2012.12.11 N 356 хатымен.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Қазалы аудандық мәслихаты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1. "2011-2013 жылдарға арналған аудандық бюджет туралы" Қазалы аудандық Мәслихатының 2010 жылғы 29 желтоқсандағы ХХХІІ сессиясының (нормативтік құқықтық актілердің мемлекеттік тіркеу тізілімінде 2011 жылғы 20 қаңтарда 10-4-137 нөмірімен тіркелген, аудандық "Қазалы" басылымының 2011 жылғы 5 ақпандағы N 12, 9 ақпандағы N 13-14, 12 ақпандағы N15,16 және 16 ақпандағы N 17,18 сандарында жарияланған) </w:t>
      </w:r>
      <w:r>
        <w:rPr>
          <w:rFonts w:ascii="Times New Roman"/>
          <w:b w:val="false"/>
          <w:i w:val="false"/>
          <w:color w:val="000000"/>
          <w:sz w:val="28"/>
        </w:rPr>
        <w:t>N 248</w:t>
      </w:r>
      <w:r>
        <w:rPr>
          <w:rFonts w:ascii="Times New Roman"/>
          <w:b w:val="false"/>
          <w:i w:val="false"/>
          <w:color w:val="000000"/>
          <w:sz w:val="28"/>
        </w:rPr>
        <w:t xml:space="preserve"> шешіміне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1-тармақтағы</w:t>
      </w:r>
      <w:r>
        <w:rPr>
          <w:rFonts w:ascii="Times New Roman"/>
          <w:b w:val="false"/>
          <w:i w:val="false"/>
          <w:color w:val="000000"/>
          <w:sz w:val="28"/>
        </w:rPr>
        <w:t>:</w:t>
      </w:r>
      <w:r>
        <w:br/>
      </w:r>
      <w:r>
        <w:rPr>
          <w:rFonts w:ascii="Times New Roman"/>
          <w:b w:val="false"/>
          <w:i w:val="false"/>
          <w:color w:val="000000"/>
          <w:sz w:val="28"/>
        </w:rPr>
        <w:t>
      1) тармақшадағы:</w:t>
      </w:r>
      <w:r>
        <w:br/>
      </w:r>
      <w:r>
        <w:rPr>
          <w:rFonts w:ascii="Times New Roman"/>
          <w:b w:val="false"/>
          <w:i w:val="false"/>
          <w:color w:val="000000"/>
          <w:sz w:val="28"/>
        </w:rPr>
        <w:t>
      "5 683 076" деген сандар "5 926 690" деген сандармен ауыстырылсын;</w:t>
      </w:r>
      <w:r>
        <w:br/>
      </w:r>
      <w:r>
        <w:rPr>
          <w:rFonts w:ascii="Times New Roman"/>
          <w:b w:val="false"/>
          <w:i w:val="false"/>
          <w:color w:val="000000"/>
          <w:sz w:val="28"/>
        </w:rPr>
        <w:t>
      "4 623 074" деген сандар "4 866 688" деген сандармен ауыстырылсын;</w:t>
      </w:r>
      <w:r>
        <w:br/>
      </w:r>
      <w:r>
        <w:rPr>
          <w:rFonts w:ascii="Times New Roman"/>
          <w:b w:val="false"/>
          <w:i w:val="false"/>
          <w:color w:val="000000"/>
          <w:sz w:val="28"/>
        </w:rPr>
        <w:t>
      2) тармақшадағы:</w:t>
      </w:r>
      <w:r>
        <w:br/>
      </w:r>
      <w:r>
        <w:rPr>
          <w:rFonts w:ascii="Times New Roman"/>
          <w:b w:val="false"/>
          <w:i w:val="false"/>
          <w:color w:val="000000"/>
          <w:sz w:val="28"/>
        </w:rPr>
        <w:t>
      "5 583 076" деген сандар "5 940 461" деген сандармен ауыстырылсын;</w:t>
      </w:r>
      <w:r>
        <w:br/>
      </w:r>
      <w:r>
        <w:rPr>
          <w:rFonts w:ascii="Times New Roman"/>
          <w:b w:val="false"/>
          <w:i w:val="false"/>
          <w:color w:val="000000"/>
          <w:sz w:val="28"/>
        </w:rPr>
        <w:t>
      4) тармақшадағы:</w:t>
      </w:r>
      <w:r>
        <w:br/>
      </w:r>
      <w:r>
        <w:rPr>
          <w:rFonts w:ascii="Times New Roman"/>
          <w:b w:val="false"/>
          <w:i w:val="false"/>
          <w:color w:val="000000"/>
          <w:sz w:val="28"/>
        </w:rPr>
        <w:t>
      "9 600" деген сандар "16 600" деген сандармен ауыстырылсын;</w:t>
      </w:r>
      <w:r>
        <w:br/>
      </w:r>
      <w:r>
        <w:rPr>
          <w:rFonts w:ascii="Times New Roman"/>
          <w:b w:val="false"/>
          <w:i w:val="false"/>
          <w:color w:val="000000"/>
          <w:sz w:val="28"/>
        </w:rPr>
        <w:t>
      "9 600" деген сандар "16 600" деген сандармен ауыстырылсын;</w:t>
      </w:r>
      <w:r>
        <w:br/>
      </w:r>
      <w:r>
        <w:rPr>
          <w:rFonts w:ascii="Times New Roman"/>
          <w:b w:val="false"/>
          <w:i w:val="false"/>
          <w:color w:val="000000"/>
          <w:sz w:val="28"/>
        </w:rPr>
        <w:t>
      5) тармақшадағы:</w:t>
      </w:r>
      <w:r>
        <w:br/>
      </w:r>
      <w:r>
        <w:rPr>
          <w:rFonts w:ascii="Times New Roman"/>
          <w:b w:val="false"/>
          <w:i w:val="false"/>
          <w:color w:val="000000"/>
          <w:sz w:val="28"/>
        </w:rPr>
        <w:t xml:space="preserve">
      "50 247" деген сандар "-49 740" деген сандармен ауыстырылсын; </w:t>
      </w:r>
      <w:r>
        <w:br/>
      </w:r>
      <w:r>
        <w:rPr>
          <w:rFonts w:ascii="Times New Roman"/>
          <w:b w:val="false"/>
          <w:i w:val="false"/>
          <w:color w:val="000000"/>
          <w:sz w:val="28"/>
        </w:rPr>
        <w:t>
      6) тармақшадағы:</w:t>
      </w:r>
      <w:r>
        <w:br/>
      </w:r>
      <w:r>
        <w:rPr>
          <w:rFonts w:ascii="Times New Roman"/>
          <w:b w:val="false"/>
          <w:i w:val="false"/>
          <w:color w:val="000000"/>
          <w:sz w:val="28"/>
        </w:rPr>
        <w:t>
      "-50 247" деген сандар "49 740"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3-тармағы</w:t>
      </w:r>
      <w:r>
        <w:rPr>
          <w:rFonts w:ascii="Times New Roman"/>
          <w:b w:val="false"/>
          <w:i w:val="false"/>
          <w:color w:val="000000"/>
          <w:sz w:val="28"/>
        </w:rPr>
        <w:t> мынадай мазмұндағы 2) тармақшамен толықтырылсын:</w:t>
      </w:r>
      <w:r>
        <w:br/>
      </w:r>
      <w:r>
        <w:rPr>
          <w:rFonts w:ascii="Times New Roman"/>
          <w:b w:val="false"/>
          <w:i w:val="false"/>
          <w:color w:val="000000"/>
          <w:sz w:val="28"/>
        </w:rPr>
        <w:t>
      "2) аудандық маңызы бар автомобиль жолдарын (қала, елді мекен көшелерін) күрделі және орташа жөндеуден өткізуге – 243 614 мың теңге;</w:t>
      </w:r>
      <w:r>
        <w:br/>
      </w:r>
      <w:r>
        <w:rPr>
          <w:rFonts w:ascii="Times New Roman"/>
          <w:b w:val="false"/>
          <w:i w:val="false"/>
          <w:color w:val="000000"/>
          <w:sz w:val="28"/>
        </w:rPr>
        <w:t>
</w:t>
      </w:r>
      <w:r>
        <w:rPr>
          <w:rFonts w:ascii="Times New Roman"/>
          <w:b w:val="false"/>
          <w:i w:val="false"/>
          <w:color w:val="000000"/>
          <w:sz w:val="28"/>
        </w:rPr>
        <w:t>
      аталған шешім мынадай мазмұндағы 3-3, 10-тармақтармен толықтырылсын:</w:t>
      </w:r>
      <w:r>
        <w:br/>
      </w:r>
      <w:r>
        <w:rPr>
          <w:rFonts w:ascii="Times New Roman"/>
          <w:b w:val="false"/>
          <w:i w:val="false"/>
          <w:color w:val="000000"/>
          <w:sz w:val="28"/>
        </w:rPr>
        <w:t>
      "</w:t>
      </w:r>
      <w:r>
        <w:rPr>
          <w:rFonts w:ascii="Times New Roman"/>
          <w:b w:val="false"/>
          <w:i w:val="false"/>
          <w:color w:val="000000"/>
          <w:sz w:val="28"/>
        </w:rPr>
        <w:t>3-3</w:t>
      </w:r>
      <w:r>
        <w:rPr>
          <w:rFonts w:ascii="Times New Roman"/>
          <w:b w:val="false"/>
          <w:i w:val="false"/>
          <w:color w:val="000000"/>
          <w:sz w:val="28"/>
        </w:rPr>
        <w:t>. 2010 жылы аудан бюджетіне облыстық бюджеттен бөлінген және облыстық бюджетке қайтарылатын игерілмеген (толық игерілмеген) трансферттердің сомасы 6 056 мың теңге көлемінде белгіленсін;</w:t>
      </w:r>
      <w:r>
        <w:br/>
      </w:r>
      <w:r>
        <w:rPr>
          <w:rFonts w:ascii="Times New Roman"/>
          <w:b w:val="false"/>
          <w:i w:val="false"/>
          <w:color w:val="000000"/>
          <w:sz w:val="28"/>
        </w:rPr>
        <w:t>
      </w:t>
      </w:r>
      <w:r>
        <w:rPr>
          <w:rFonts w:ascii="Times New Roman"/>
          <w:b w:val="false"/>
          <w:i w:val="false"/>
          <w:color w:val="000000"/>
          <w:sz w:val="28"/>
        </w:rPr>
        <w:t>10</w:t>
      </w:r>
      <w:r>
        <w:rPr>
          <w:rFonts w:ascii="Times New Roman"/>
          <w:b w:val="false"/>
          <w:i w:val="false"/>
          <w:color w:val="000000"/>
          <w:sz w:val="28"/>
        </w:rPr>
        <w:t>. 2011 жылдың 1-қаңтарына қалыптасқан бюджет қаражатының 93 931 мың теңге қалдықтары төмендегі бағдарламаларға бағытталсын:</w:t>
      </w:r>
      <w:r>
        <w:br/>
      </w:r>
      <w:r>
        <w:rPr>
          <w:rFonts w:ascii="Times New Roman"/>
          <w:b w:val="false"/>
          <w:i w:val="false"/>
          <w:color w:val="000000"/>
          <w:sz w:val="28"/>
        </w:rPr>
        <w:t>
      122-003 "Мемлекеттік органдардың күрделі шығыстары" бағдарламасына 300 мың теңге;</w:t>
      </w:r>
      <w:r>
        <w:br/>
      </w:r>
      <w:r>
        <w:rPr>
          <w:rFonts w:ascii="Times New Roman"/>
          <w:b w:val="false"/>
          <w:i w:val="false"/>
          <w:color w:val="000000"/>
          <w:sz w:val="28"/>
        </w:rPr>
        <w:t>
      123-001 "Қаладағы аудан, аудандық маңызы бар қаланың, кент, ауыл (село), ауылдық (селолық) округ әкімінің қызметін қамтамасыз ету жөніндегі қызметтер" бағдарламасына 1 045 мың теңге;</w:t>
      </w:r>
      <w:r>
        <w:br/>
      </w:r>
      <w:r>
        <w:rPr>
          <w:rFonts w:ascii="Times New Roman"/>
          <w:b w:val="false"/>
          <w:i w:val="false"/>
          <w:color w:val="000000"/>
          <w:sz w:val="28"/>
        </w:rPr>
        <w:t>
      123-022 "Мемлекеттік органдардың күрделі шығыстары" бағдарламасына 110 мың теңге;</w:t>
      </w:r>
      <w:r>
        <w:br/>
      </w:r>
      <w:r>
        <w:rPr>
          <w:rFonts w:ascii="Times New Roman"/>
          <w:b w:val="false"/>
          <w:i w:val="false"/>
          <w:color w:val="000000"/>
          <w:sz w:val="28"/>
        </w:rPr>
        <w:t>
      464-003 "Жалпы білім беру" бағдарламасына 1 900 мың теңге;</w:t>
      </w:r>
      <w:r>
        <w:br/>
      </w:r>
      <w:r>
        <w:rPr>
          <w:rFonts w:ascii="Times New Roman"/>
          <w:b w:val="false"/>
          <w:i w:val="false"/>
          <w:color w:val="000000"/>
          <w:sz w:val="28"/>
        </w:rPr>
        <w:t>
      458-004 "Азаматтардың жекелеген санаттарын тұрғын үймен қамтамасыз ету" бағдарламасына 8 000 мың теңге;</w:t>
      </w:r>
      <w:r>
        <w:br/>
      </w:r>
      <w:r>
        <w:rPr>
          <w:rFonts w:ascii="Times New Roman"/>
          <w:b w:val="false"/>
          <w:i w:val="false"/>
          <w:color w:val="000000"/>
          <w:sz w:val="28"/>
        </w:rPr>
        <w:t>
      467-020 "Тұрғын үй сатып алу" бағдарламасына 2 000 мың теңге";</w:t>
      </w:r>
      <w:r>
        <w:br/>
      </w:r>
      <w:r>
        <w:rPr>
          <w:rFonts w:ascii="Times New Roman"/>
          <w:b w:val="false"/>
          <w:i w:val="false"/>
          <w:color w:val="000000"/>
          <w:sz w:val="28"/>
        </w:rPr>
        <w:t>
      467-005 "Коммуналдық шаруашылығын дамыту" бағдарламасына 1 200 мың теңге;</w:t>
      </w:r>
      <w:r>
        <w:br/>
      </w:r>
      <w:r>
        <w:rPr>
          <w:rFonts w:ascii="Times New Roman"/>
          <w:b w:val="false"/>
          <w:i w:val="false"/>
          <w:color w:val="000000"/>
          <w:sz w:val="28"/>
        </w:rPr>
        <w:t>
      123-011 "Елді мекендерді абаттандыру мен көгалдандыру" бағдарламасына 17 871 мың теңге;</w:t>
      </w:r>
      <w:r>
        <w:br/>
      </w:r>
      <w:r>
        <w:rPr>
          <w:rFonts w:ascii="Times New Roman"/>
          <w:b w:val="false"/>
          <w:i w:val="false"/>
          <w:color w:val="000000"/>
          <w:sz w:val="28"/>
        </w:rPr>
        <w:t>
      458-015 "Елдi мекендердегі көшелердi жарықтандыру" бағдарламасына 28 973 мың теңге;</w:t>
      </w:r>
      <w:r>
        <w:br/>
      </w:r>
      <w:r>
        <w:rPr>
          <w:rFonts w:ascii="Times New Roman"/>
          <w:b w:val="false"/>
          <w:i w:val="false"/>
          <w:color w:val="000000"/>
          <w:sz w:val="28"/>
        </w:rPr>
        <w:t>
      455-003 "Мәдени-демалыс жұмысын қолдау" бағдарламасына 11 650 мың теңге;</w:t>
      </w:r>
      <w:r>
        <w:br/>
      </w:r>
      <w:r>
        <w:rPr>
          <w:rFonts w:ascii="Times New Roman"/>
          <w:b w:val="false"/>
          <w:i w:val="false"/>
          <w:color w:val="000000"/>
          <w:sz w:val="28"/>
        </w:rPr>
        <w:t>
      456-001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 бағдарламасына 500 мың теңге;</w:t>
      </w:r>
      <w:r>
        <w:br/>
      </w:r>
      <w:r>
        <w:rPr>
          <w:rFonts w:ascii="Times New Roman"/>
          <w:b w:val="false"/>
          <w:i w:val="false"/>
          <w:color w:val="000000"/>
          <w:sz w:val="28"/>
        </w:rPr>
        <w:t>
      467-010 "Ауыл шаруашылығы объектілерін дамыту" бағдарламасына 455 мың теңге;</w:t>
      </w:r>
      <w:r>
        <w:br/>
      </w:r>
      <w:r>
        <w:rPr>
          <w:rFonts w:ascii="Times New Roman"/>
          <w:b w:val="false"/>
          <w:i w:val="false"/>
          <w:color w:val="000000"/>
          <w:sz w:val="28"/>
        </w:rPr>
        <w:t>
      458-023 "Автомобиль жолдарының жұмыс істеуін қамтамасыз ету" бағдарламасына 11 027 мың теңге;</w:t>
      </w:r>
      <w:r>
        <w:br/>
      </w:r>
      <w:r>
        <w:rPr>
          <w:rFonts w:ascii="Times New Roman"/>
          <w:b w:val="false"/>
          <w:i w:val="false"/>
          <w:color w:val="000000"/>
          <w:sz w:val="28"/>
        </w:rPr>
        <w:t>
      458-013 "Мемлекеттік органдардың күрделі шығыстары" бағдарламасына 1 900 мың теңге;</w:t>
      </w:r>
      <w:r>
        <w:br/>
      </w:r>
      <w:r>
        <w:rPr>
          <w:rFonts w:ascii="Times New Roman"/>
          <w:b w:val="false"/>
          <w:i w:val="false"/>
          <w:color w:val="000000"/>
          <w:sz w:val="28"/>
        </w:rPr>
        <w:t>
      452-014 " Занды тұлғалардың жарғылық капиталын қалыптастыру немесе ұлғайту 7 000 мың теңге."</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аталған шешімнің </w:t>
      </w:r>
      <w:r>
        <w:rPr>
          <w:rFonts w:ascii="Times New Roman"/>
          <w:b w:val="false"/>
          <w:i w:val="false"/>
          <w:color w:val="000000"/>
          <w:sz w:val="28"/>
        </w:rPr>
        <w:t>6-қосымшасы</w:t>
      </w:r>
      <w:r>
        <w:rPr>
          <w:rFonts w:ascii="Times New Roman"/>
          <w:b w:val="false"/>
          <w:i w:val="false"/>
          <w:color w:val="000000"/>
          <w:sz w:val="28"/>
        </w:rPr>
        <w:t xml:space="preserve">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2011 жылдың 1 қаңтарынан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Аудандық Мәслихаттың</w:t>
      </w:r>
      <w:r>
        <w:br/>
      </w:r>
      <w:r>
        <w:rPr>
          <w:rFonts w:ascii="Times New Roman"/>
          <w:b w:val="false"/>
          <w:i w:val="false"/>
          <w:color w:val="000000"/>
          <w:sz w:val="28"/>
        </w:rPr>
        <w:t>
</w:t>
      </w:r>
      <w:r>
        <w:rPr>
          <w:rFonts w:ascii="Times New Roman"/>
          <w:b w:val="false"/>
          <w:i/>
          <w:color w:val="000000"/>
          <w:sz w:val="28"/>
        </w:rPr>
        <w:t>      кезектен тыс ХХХІV</w:t>
      </w:r>
      <w:r>
        <w:br/>
      </w:r>
      <w:r>
        <w:rPr>
          <w:rFonts w:ascii="Times New Roman"/>
          <w:b w:val="false"/>
          <w:i w:val="false"/>
          <w:color w:val="000000"/>
          <w:sz w:val="28"/>
        </w:rPr>
        <w:t>
</w:t>
      </w:r>
      <w:r>
        <w:rPr>
          <w:rFonts w:ascii="Times New Roman"/>
          <w:b w:val="false"/>
          <w:i/>
          <w:color w:val="000000"/>
          <w:sz w:val="28"/>
        </w:rPr>
        <w:t>      сессиясының төрағасы                          Қ. Ысқақ</w:t>
      </w:r>
      <w:r>
        <w:br/>
      </w:r>
      <w:r>
        <w:rPr>
          <w:rFonts w:ascii="Times New Roman"/>
          <w:b w:val="false"/>
          <w:i w:val="false"/>
          <w:color w:val="000000"/>
          <w:sz w:val="28"/>
        </w:rPr>
        <w:t>
</w:t>
      </w:r>
      <w:r>
        <w:rPr>
          <w:rFonts w:ascii="Times New Roman"/>
          <w:b w:val="false"/>
          <w:i/>
          <w:color w:val="000000"/>
          <w:sz w:val="28"/>
        </w:rPr>
        <w:t>      Аудандық Мәслихаттың хатшысы                  Т. Бөріқұлақов</w:t>
      </w:r>
    </w:p>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2011 жылғы "4" наурыздағы</w:t>
      </w:r>
      <w:r>
        <w:br/>
      </w:r>
      <w:r>
        <w:rPr>
          <w:rFonts w:ascii="Times New Roman"/>
          <w:b w:val="false"/>
          <w:i w:val="false"/>
          <w:color w:val="000000"/>
          <w:sz w:val="28"/>
        </w:rPr>
        <w:t>
      кезектен тыс ХХХІV сессиясының</w:t>
      </w:r>
      <w:r>
        <w:br/>
      </w:r>
      <w:r>
        <w:rPr>
          <w:rFonts w:ascii="Times New Roman"/>
          <w:b w:val="false"/>
          <w:i w:val="false"/>
          <w:color w:val="000000"/>
          <w:sz w:val="28"/>
        </w:rPr>
        <w:t>
      N 270 шешіміне 1-қосымша</w:t>
      </w:r>
    </w:p>
    <w:bookmarkStart w:name="z8" w:id="1"/>
    <w:p>
      <w:pPr>
        <w:spacing w:after="0"/>
        <w:ind w:left="0"/>
        <w:jc w:val="left"/>
      </w:pPr>
      <w:r>
        <w:rPr>
          <w:rFonts w:ascii="Times New Roman"/>
          <w:b/>
          <w:i w:val="false"/>
          <w:color w:val="000000"/>
        </w:rPr>
        <w:t xml:space="preserve">       
 2011 жылға арналған аудандық бюджет</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7"/>
        <w:gridCol w:w="660"/>
        <w:gridCol w:w="620"/>
        <w:gridCol w:w="9265"/>
        <w:gridCol w:w="2038"/>
      </w:tblGrid>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Санаты</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285"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Сыныбы</w:t>
            </w:r>
          </w:p>
        </w:tc>
      </w:tr>
      <w:tr>
        <w:trPr>
          <w:trHeight w:val="285"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Iшкi сыныбы</w:t>
            </w:r>
          </w:p>
        </w:tc>
      </w:tr>
      <w:tr>
        <w:trPr>
          <w:trHeight w:val="285"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285"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КІРІСТЕР</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5926690</w:t>
            </w:r>
          </w:p>
        </w:tc>
      </w:tr>
      <w:tr>
        <w:trPr>
          <w:trHeight w:val="24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түсімдер</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959135</w:t>
            </w:r>
          </w:p>
        </w:tc>
      </w:tr>
      <w:tr>
        <w:trPr>
          <w:trHeight w:val="21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408640</w:t>
            </w:r>
          </w:p>
        </w:tc>
      </w:tr>
      <w:tr>
        <w:trPr>
          <w:trHeight w:val="285"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408640</w:t>
            </w:r>
          </w:p>
        </w:tc>
      </w:tr>
      <w:tr>
        <w:trPr>
          <w:trHeight w:val="255"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297234</w:t>
            </w:r>
          </w:p>
        </w:tc>
      </w:tr>
      <w:tr>
        <w:trPr>
          <w:trHeight w:val="225"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297234</w:t>
            </w:r>
          </w:p>
        </w:tc>
      </w:tr>
      <w:tr>
        <w:trPr>
          <w:trHeight w:val="225"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233480</w:t>
            </w:r>
          </w:p>
        </w:tc>
      </w:tr>
      <w:tr>
        <w:trPr>
          <w:trHeight w:val="315"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193173</w:t>
            </w:r>
          </w:p>
        </w:tc>
      </w:tr>
      <w:tr>
        <w:trPr>
          <w:trHeight w:val="21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6959</w:t>
            </w:r>
          </w:p>
        </w:tc>
      </w:tr>
      <w:tr>
        <w:trPr>
          <w:trHeight w:val="30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32948</w:t>
            </w:r>
          </w:p>
        </w:tc>
      </w:tr>
      <w:tr>
        <w:trPr>
          <w:trHeight w:val="27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4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16541</w:t>
            </w:r>
          </w:p>
        </w:tc>
      </w:tr>
      <w:tr>
        <w:trPr>
          <w:trHeight w:val="21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5300</w:t>
            </w:r>
          </w:p>
        </w:tc>
      </w:tr>
      <w:tr>
        <w:trPr>
          <w:trHeight w:val="165"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12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8426</w:t>
            </w:r>
          </w:p>
        </w:tc>
      </w:tr>
      <w:tr>
        <w:trPr>
          <w:trHeight w:val="12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w:t>
            </w:r>
          </w:p>
        </w:tc>
      </w:tr>
      <w:tr>
        <w:trPr>
          <w:trHeight w:val="585"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3240</w:t>
            </w:r>
          </w:p>
        </w:tc>
      </w:tr>
      <w:tr>
        <w:trPr>
          <w:trHeight w:val="225"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3240</w:t>
            </w:r>
          </w:p>
        </w:tc>
      </w:tr>
      <w:tr>
        <w:trPr>
          <w:trHeight w:val="285"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түсiмдер</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5042</w:t>
            </w:r>
          </w:p>
        </w:tc>
      </w:tr>
      <w:tr>
        <w:trPr>
          <w:trHeight w:val="285"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12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85"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4642</w:t>
            </w:r>
          </w:p>
        </w:tc>
      </w:tr>
      <w:tr>
        <w:trPr>
          <w:trHeight w:val="195"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4642</w:t>
            </w:r>
          </w:p>
        </w:tc>
      </w:tr>
      <w:tr>
        <w:trPr>
          <w:trHeight w:val="24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95825</w:t>
            </w:r>
          </w:p>
        </w:tc>
      </w:tr>
      <w:tr>
        <w:trPr>
          <w:trHeight w:val="24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90400</w:t>
            </w:r>
          </w:p>
        </w:tc>
      </w:tr>
      <w:tr>
        <w:trPr>
          <w:trHeight w:val="24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90400</w:t>
            </w:r>
          </w:p>
        </w:tc>
      </w:tr>
      <w:tr>
        <w:trPr>
          <w:trHeight w:val="27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5425</w:t>
            </w:r>
          </w:p>
        </w:tc>
      </w:tr>
      <w:tr>
        <w:trPr>
          <w:trHeight w:val="21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5425</w:t>
            </w:r>
          </w:p>
        </w:tc>
      </w:tr>
      <w:tr>
        <w:trPr>
          <w:trHeight w:val="285"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4866688</w:t>
            </w:r>
          </w:p>
        </w:tc>
      </w:tr>
      <w:tr>
        <w:trPr>
          <w:trHeight w:val="15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4866688</w:t>
            </w:r>
          </w:p>
        </w:tc>
      </w:tr>
      <w:tr>
        <w:trPr>
          <w:trHeight w:val="15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4866688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7"/>
        <w:gridCol w:w="938"/>
        <w:gridCol w:w="676"/>
        <w:gridCol w:w="8583"/>
        <w:gridCol w:w="2026"/>
      </w:tblGrid>
      <w:tr>
        <w:trPr>
          <w:trHeight w:val="10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10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әкiмшiсi</w:t>
            </w:r>
          </w:p>
        </w:tc>
      </w:tr>
      <w:tr>
        <w:trPr>
          <w:trHeight w:val="10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r>
      <w:tr>
        <w:trPr>
          <w:trHeight w:val="10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10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ШЫҒЫНДАР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5940461</w:t>
            </w:r>
          </w:p>
        </w:tc>
      </w:tr>
      <w:tr>
        <w:trPr>
          <w:trHeight w:val="16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Жалпы сипаттағы мемлекеттiк қызметтер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369738</w:t>
            </w:r>
          </w:p>
        </w:tc>
      </w:tr>
      <w:tr>
        <w:trPr>
          <w:trHeight w:val="9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мәслихатының аппараты</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25095</w:t>
            </w:r>
          </w:p>
        </w:tc>
      </w:tr>
      <w:tr>
        <w:trPr>
          <w:trHeight w:val="30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25095</w:t>
            </w:r>
          </w:p>
        </w:tc>
      </w:tr>
      <w:tr>
        <w:trPr>
          <w:trHeight w:val="34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әкімінің аппараты</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77411</w:t>
            </w:r>
          </w:p>
        </w:tc>
      </w:tr>
      <w:tr>
        <w:trPr>
          <w:trHeight w:val="15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77111</w:t>
            </w:r>
          </w:p>
        </w:tc>
      </w:tr>
      <w:tr>
        <w:trPr>
          <w:trHeight w:val="15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52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230273</w:t>
            </w:r>
          </w:p>
        </w:tc>
      </w:tr>
      <w:tr>
        <w:trPr>
          <w:trHeight w:val="46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229723</w:t>
            </w:r>
          </w:p>
        </w:tc>
      </w:tr>
      <w:tr>
        <w:trPr>
          <w:trHeight w:val="18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9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17475</w:t>
            </w:r>
          </w:p>
        </w:tc>
      </w:tr>
      <w:tr>
        <w:trPr>
          <w:trHeight w:val="24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 бюджетті орындау және коммуналдық меншікті басқару саласындағы мемлекеттік саясатты іске асыру жөніндегі қызметтер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17475</w:t>
            </w:r>
          </w:p>
        </w:tc>
      </w:tr>
      <w:tr>
        <w:trPr>
          <w:trHeight w:val="46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бюджеттік жоспарлау бөлімі</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19484</w:t>
            </w:r>
          </w:p>
        </w:tc>
      </w:tr>
      <w:tr>
        <w:trPr>
          <w:trHeight w:val="16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ауданды (облыстық маңызы бар қаланы) басқару саласындағы мемлекеттік саясатты іске асыру жөніндегі қызметтер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19484</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Қорғаныс</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77323</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әкімінің аппараты</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2106</w:t>
            </w:r>
          </w:p>
        </w:tc>
      </w:tr>
      <w:tr>
        <w:trPr>
          <w:trHeight w:val="28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2106</w:t>
            </w:r>
          </w:p>
        </w:tc>
      </w:tr>
      <w:tr>
        <w:trPr>
          <w:trHeight w:val="28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әкімінің аппараты</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75217</w:t>
            </w:r>
          </w:p>
        </w:tc>
      </w:tr>
      <w:tr>
        <w:trPr>
          <w:trHeight w:val="28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(облыстык маңызы бар қала) ауқымындағы төтенше жағдайлардың алдын алу және оларды жою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75217</w:t>
            </w:r>
          </w:p>
        </w:tc>
      </w:tr>
      <w:tr>
        <w:trPr>
          <w:trHeight w:val="18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Қоғамдық тәртіп, қауіпсіздік, құқықтық, сот, қылмыстық-атқару қызметі</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4500</w:t>
            </w:r>
          </w:p>
        </w:tc>
      </w:tr>
      <w:tr>
        <w:trPr>
          <w:trHeight w:val="52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4500</w:t>
            </w:r>
          </w:p>
        </w:tc>
      </w:tr>
      <w:tr>
        <w:trPr>
          <w:trHeight w:val="28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12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4107079</w:t>
            </w:r>
          </w:p>
        </w:tc>
      </w:tr>
      <w:tr>
        <w:trPr>
          <w:trHeight w:val="16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464</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бөлімі</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420488</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420488</w:t>
            </w:r>
          </w:p>
        </w:tc>
      </w:tr>
      <w:tr>
        <w:trPr>
          <w:trHeight w:val="28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464</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бөлімі</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3639551</w:t>
            </w:r>
          </w:p>
        </w:tc>
      </w:tr>
      <w:tr>
        <w:trPr>
          <w:trHeight w:val="18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3530927</w:t>
            </w:r>
          </w:p>
        </w:tc>
      </w:tr>
      <w:tr>
        <w:trPr>
          <w:trHeight w:val="24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108624</w:t>
            </w:r>
          </w:p>
        </w:tc>
      </w:tr>
      <w:tr>
        <w:trPr>
          <w:trHeight w:val="16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464</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бөлімі</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47040</w:t>
            </w:r>
          </w:p>
        </w:tc>
      </w:tr>
      <w:tr>
        <w:trPr>
          <w:trHeight w:val="22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22552</w:t>
            </w:r>
          </w:p>
        </w:tc>
      </w:tr>
      <w:tr>
        <w:trPr>
          <w:trHeight w:val="28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(облыстык маңызы бар қаланың) мемлекеттік білім беру мекемелері үшін оқулықтар мен оқу-әдiстемелiк кешендерді сатып алу және жеткізу</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16176</w:t>
            </w:r>
          </w:p>
        </w:tc>
      </w:tr>
      <w:tr>
        <w:trPr>
          <w:trHeight w:val="28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r>
      <w:tr>
        <w:trPr>
          <w:trHeight w:val="5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8136</w:t>
            </w:r>
          </w:p>
        </w:tc>
      </w:tr>
      <w:tr>
        <w:trPr>
          <w:trHeight w:val="10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321</w:t>
            </w:r>
          </w:p>
        </w:tc>
      </w:tr>
      <w:tr>
        <w:trPr>
          <w:trHeight w:val="54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321</w:t>
            </w:r>
          </w:p>
        </w:tc>
      </w:tr>
      <w:tr>
        <w:trPr>
          <w:trHeight w:val="52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p>
        </w:tc>
      </w:tr>
      <w:tr>
        <w:trPr>
          <w:trHeight w:val="30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 қамсыздандыру</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324267</w:t>
            </w:r>
          </w:p>
        </w:tc>
      </w:tr>
      <w:tr>
        <w:trPr>
          <w:trHeight w:val="54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274787</w:t>
            </w:r>
          </w:p>
        </w:tc>
      </w:tr>
      <w:tr>
        <w:trPr>
          <w:trHeight w:val="30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27161</w:t>
            </w:r>
          </w:p>
        </w:tc>
      </w:tr>
      <w:tr>
        <w:trPr>
          <w:trHeight w:val="91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Қайтыс болған Совет Одағының батырларын, "Халық қаһармандарын", Социалистік Еңбек ерлерін, Даңқ Орденінің үш дәрежесімен және "Отан" орденімен марапатталған соғыс ардагерлері мен мүгедектерін жерлеу рәсімдері бойынша қызмет көрсету</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r>
      <w:tr>
        <w:trPr>
          <w:trHeight w:val="73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жерлердегі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15750</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16662</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49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5942</w:t>
            </w:r>
          </w:p>
        </w:tc>
      </w:tr>
      <w:tr>
        <w:trPr>
          <w:trHeight w:val="27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 жылдың 26 шілдесінде "Отан", "Даңқ" ордендерімен марапатталған, "Халық Қаһарманы" атағын және республиканың құрметті атақтарын алған азаматтарды әлеуметтік қолдау</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w:t>
            </w:r>
          </w:p>
        </w:tc>
      </w:tr>
      <w:tr>
        <w:trPr>
          <w:trHeight w:val="46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2573</w:t>
            </w:r>
          </w:p>
        </w:tc>
      </w:tr>
      <w:tr>
        <w:trPr>
          <w:trHeight w:val="24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59511</w:t>
            </w:r>
          </w:p>
        </w:tc>
      </w:tr>
      <w:tr>
        <w:trPr>
          <w:trHeight w:val="31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114765</w:t>
            </w:r>
          </w:p>
        </w:tc>
      </w:tr>
      <w:tr>
        <w:trPr>
          <w:trHeight w:val="75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көрсетуі</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11990</w:t>
            </w:r>
          </w:p>
        </w:tc>
      </w:tr>
      <w:tr>
        <w:trPr>
          <w:trHeight w:val="48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49480</w:t>
            </w:r>
          </w:p>
        </w:tc>
      </w:tr>
      <w:tr>
        <w:trPr>
          <w:trHeight w:val="49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47426</w:t>
            </w:r>
          </w:p>
        </w:tc>
      </w:tr>
      <w:tr>
        <w:trPr>
          <w:trHeight w:val="46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2054</w:t>
            </w:r>
          </w:p>
        </w:tc>
      </w:tr>
      <w:tr>
        <w:trPr>
          <w:trHeight w:val="27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222530</w:t>
            </w:r>
          </w:p>
        </w:tc>
      </w:tr>
      <w:tr>
        <w:trPr>
          <w:trHeight w:val="27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8000</w:t>
            </w:r>
          </w:p>
        </w:tc>
      </w:tr>
      <w:tr>
        <w:trPr>
          <w:trHeight w:val="27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8000</w:t>
            </w:r>
          </w:p>
        </w:tc>
      </w:tr>
      <w:tr>
        <w:trPr>
          <w:trHeight w:val="27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2000</w:t>
            </w:r>
          </w:p>
        </w:tc>
      </w:tr>
      <w:tr>
        <w:trPr>
          <w:trHeight w:val="27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сатып алу</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2000</w:t>
            </w:r>
          </w:p>
        </w:tc>
      </w:tr>
      <w:tr>
        <w:trPr>
          <w:trHeight w:val="51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26083</w:t>
            </w:r>
          </w:p>
        </w:tc>
      </w:tr>
      <w:tr>
        <w:trPr>
          <w:trHeight w:val="16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8941</w:t>
            </w:r>
          </w:p>
        </w:tc>
      </w:tr>
      <w:tr>
        <w:trPr>
          <w:trHeight w:val="16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17142</w:t>
            </w:r>
          </w:p>
        </w:tc>
      </w:tr>
      <w:tr>
        <w:trPr>
          <w:trHeight w:val="16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34200</w:t>
            </w:r>
          </w:p>
        </w:tc>
      </w:tr>
      <w:tr>
        <w:trPr>
          <w:trHeight w:val="16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34200</w:t>
            </w:r>
          </w:p>
        </w:tc>
      </w:tr>
      <w:tr>
        <w:trPr>
          <w:trHeight w:val="45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123274</w:t>
            </w:r>
          </w:p>
        </w:tc>
      </w:tr>
      <w:tr>
        <w:trPr>
          <w:trHeight w:val="10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16280</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10807</w:t>
            </w:r>
          </w:p>
        </w:tc>
      </w:tr>
      <w:tr>
        <w:trPr>
          <w:trHeight w:val="28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96187</w:t>
            </w:r>
          </w:p>
        </w:tc>
      </w:tr>
      <w:tr>
        <w:trPr>
          <w:trHeight w:val="28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28973</w:t>
            </w:r>
          </w:p>
        </w:tc>
      </w:tr>
      <w:tr>
        <w:trPr>
          <w:trHeight w:val="28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28973</w:t>
            </w:r>
          </w:p>
        </w:tc>
      </w:tr>
      <w:tr>
        <w:trPr>
          <w:trHeight w:val="28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кеңістiк</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354986</w:t>
            </w:r>
          </w:p>
        </w:tc>
      </w:tr>
      <w:tr>
        <w:trPr>
          <w:trHeight w:val="49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455</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160070</w:t>
            </w:r>
          </w:p>
        </w:tc>
      </w:tr>
      <w:tr>
        <w:trPr>
          <w:trHeight w:val="30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160070</w:t>
            </w:r>
          </w:p>
        </w:tc>
      </w:tr>
      <w:tr>
        <w:trPr>
          <w:trHeight w:val="43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465</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Дене шынықтыру және спорт бөлімі</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9840</w:t>
            </w:r>
          </w:p>
        </w:tc>
      </w:tr>
      <w:tr>
        <w:trPr>
          <w:trHeight w:val="43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1126</w:t>
            </w:r>
          </w:p>
        </w:tc>
      </w:tr>
      <w:tr>
        <w:trPr>
          <w:trHeight w:val="34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w:t>
            </w:r>
          </w:p>
        </w:tc>
      </w:tr>
      <w:tr>
        <w:trPr>
          <w:trHeight w:val="30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82000</w:t>
            </w:r>
          </w:p>
        </w:tc>
      </w:tr>
      <w:tr>
        <w:trPr>
          <w:trHeight w:val="36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және туризм объектілерін дамыту</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82000</w:t>
            </w:r>
          </w:p>
        </w:tc>
      </w:tr>
      <w:tr>
        <w:trPr>
          <w:trHeight w:val="52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455</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58733</w:t>
            </w:r>
          </w:p>
        </w:tc>
      </w:tr>
      <w:tr>
        <w:trPr>
          <w:trHeight w:val="31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58733</w:t>
            </w:r>
          </w:p>
        </w:tc>
      </w:tr>
      <w:tr>
        <w:trPr>
          <w:trHeight w:val="3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456</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ішкі саясат бөлімі</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6500</w:t>
            </w:r>
          </w:p>
        </w:tc>
      </w:tr>
      <w:tr>
        <w:trPr>
          <w:trHeight w:val="30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мемлекеттiк ақпараттық саясат жүргізу жөніндегі қызметтер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5878</w:t>
            </w:r>
          </w:p>
        </w:tc>
      </w:tr>
      <w:tr>
        <w:trPr>
          <w:trHeight w:val="30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w:t>
            </w:r>
          </w:p>
        </w:tc>
      </w:tr>
      <w:tr>
        <w:trPr>
          <w:trHeight w:val="51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455</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10769</w:t>
            </w:r>
          </w:p>
        </w:tc>
      </w:tr>
      <w:tr>
        <w:trPr>
          <w:trHeight w:val="28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10769</w:t>
            </w:r>
          </w:p>
        </w:tc>
      </w:tr>
      <w:tr>
        <w:trPr>
          <w:trHeight w:val="16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456</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ішкі саясат бөлімі</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14421</w:t>
            </w:r>
          </w:p>
        </w:tc>
      </w:tr>
      <w:tr>
        <w:trPr>
          <w:trHeight w:val="28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13281</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w:t>
            </w:r>
          </w:p>
        </w:tc>
      </w:tr>
      <w:tr>
        <w:trPr>
          <w:trHeight w:val="51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465</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Дене шынықтыру және спорт бөлімі</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12653</w:t>
            </w:r>
          </w:p>
        </w:tc>
      </w:tr>
      <w:tr>
        <w:trPr>
          <w:trHeight w:val="31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денешынықтыру және спорт саласындағы мемлекеттік саясатты іске асыру жөніндегі қызметтер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12653</w:t>
            </w:r>
          </w:p>
        </w:tc>
      </w:tr>
      <w:tr>
        <w:trPr>
          <w:trHeight w:val="75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80998</w:t>
            </w:r>
          </w:p>
        </w:tc>
      </w:tr>
      <w:tr>
        <w:trPr>
          <w:trHeight w:val="19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455</w:t>
            </w:r>
          </w:p>
        </w:tc>
      </w:tr>
      <w:tr>
        <w:trPr>
          <w:trHeight w:val="31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455</w:t>
            </w:r>
          </w:p>
        </w:tc>
      </w:tr>
      <w:tr>
        <w:trPr>
          <w:trHeight w:val="34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ауыл шаруашылығы бөлімі</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15922</w:t>
            </w:r>
          </w:p>
        </w:tc>
      </w:tr>
      <w:tr>
        <w:trPr>
          <w:trHeight w:val="27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9425</w:t>
            </w:r>
          </w:p>
        </w:tc>
      </w:tr>
      <w:tr>
        <w:trPr>
          <w:trHeight w:val="73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 есебiнен ауылдық елді мекендер саласының мамандарын әлеуметтік қолдау шараларын іске асыру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6497</w:t>
            </w:r>
          </w:p>
        </w:tc>
      </w:tr>
      <w:tr>
        <w:trPr>
          <w:trHeight w:val="27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ветеринария бөлімі</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10229</w:t>
            </w:r>
          </w:p>
        </w:tc>
      </w:tr>
      <w:tr>
        <w:trPr>
          <w:trHeight w:val="27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7666</w:t>
            </w:r>
          </w:p>
        </w:tc>
      </w:tr>
      <w:tr>
        <w:trPr>
          <w:trHeight w:val="24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1640</w:t>
            </w:r>
          </w:p>
        </w:tc>
      </w:tr>
      <w:tr>
        <w:trPr>
          <w:trHeight w:val="24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923</w:t>
            </w:r>
          </w:p>
        </w:tc>
      </w:tr>
      <w:tr>
        <w:trPr>
          <w:trHeight w:val="16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жер қатынастары бөлімі</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9613</w:t>
            </w:r>
          </w:p>
        </w:tc>
      </w:tr>
      <w:tr>
        <w:trPr>
          <w:trHeight w:val="31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9613</w:t>
            </w:r>
          </w:p>
        </w:tc>
      </w:tr>
      <w:tr>
        <w:trPr>
          <w:trHeight w:val="31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ветеринария бөлімі</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44779</w:t>
            </w:r>
          </w:p>
        </w:tc>
      </w:tr>
      <w:tr>
        <w:trPr>
          <w:trHeight w:val="31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44779</w:t>
            </w:r>
          </w:p>
        </w:tc>
      </w:tr>
      <w:tr>
        <w:trPr>
          <w:trHeight w:val="27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Өнеркәсіп, сәулет, қала құрылысы және құрылыс қызметі</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17622</w:t>
            </w:r>
          </w:p>
        </w:tc>
      </w:tr>
      <w:tr>
        <w:trPr>
          <w:trHeight w:val="28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8317</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8317</w:t>
            </w:r>
          </w:p>
        </w:tc>
      </w:tr>
      <w:tr>
        <w:trPr>
          <w:trHeight w:val="51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468</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және қала құрылысы бөлімі</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9305</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9305</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Көлiк және коммуникация</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301387</w:t>
            </w:r>
          </w:p>
        </w:tc>
      </w:tr>
      <w:tr>
        <w:trPr>
          <w:trHeight w:val="49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301387</w:t>
            </w:r>
          </w:p>
        </w:tc>
      </w:tr>
      <w:tr>
        <w:trPr>
          <w:trHeight w:val="27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301387</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52870</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469</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кәсіпкерлік бөлімі</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9428</w:t>
            </w:r>
          </w:p>
        </w:tc>
      </w:tr>
      <w:tr>
        <w:trPr>
          <w:trHeight w:val="30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8428</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10920</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картасы-2020" бағдарламасы шеңберінде жеке кәсіпкерлікті қолдау</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10920</w:t>
            </w:r>
          </w:p>
        </w:tc>
      </w:tr>
      <w:tr>
        <w:trPr>
          <w:trHeight w:val="28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19392</w:t>
            </w:r>
          </w:p>
        </w:tc>
      </w:tr>
      <w:tr>
        <w:trPr>
          <w:trHeight w:val="51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19392</w:t>
            </w:r>
          </w:p>
        </w:tc>
      </w:tr>
      <w:tr>
        <w:trPr>
          <w:trHeight w:val="54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13130</w:t>
            </w:r>
          </w:p>
        </w:tc>
      </w:tr>
      <w:tr>
        <w:trPr>
          <w:trHeight w:val="51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11230</w:t>
            </w:r>
          </w:p>
        </w:tc>
      </w:tr>
      <w:tr>
        <w:trPr>
          <w:trHeight w:val="28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w:t>
            </w:r>
          </w:p>
        </w:tc>
      </w:tr>
      <w:tr>
        <w:trPr>
          <w:trHeight w:val="28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26840</w:t>
            </w:r>
          </w:p>
        </w:tc>
      </w:tr>
      <w:tr>
        <w:trPr>
          <w:trHeight w:val="28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26840</w:t>
            </w:r>
          </w:p>
        </w:tc>
      </w:tr>
      <w:tr>
        <w:trPr>
          <w:trHeight w:val="27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26840</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Таза бюджеттік кредиттеу</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19369</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25719</w:t>
            </w:r>
          </w:p>
        </w:tc>
      </w:tr>
      <w:tr>
        <w:trPr>
          <w:trHeight w:val="34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25719</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ауыл шаруашылығы бөлімі</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25719</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25719</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6350</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6350</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6350</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6350</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Қаржы активтерімен жасалатын операциялар бойынша сальдо</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16600</w:t>
            </w:r>
          </w:p>
        </w:tc>
      </w:tr>
      <w:tr>
        <w:trPr>
          <w:trHeight w:val="24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16600</w:t>
            </w:r>
          </w:p>
        </w:tc>
      </w:tr>
      <w:tr>
        <w:trPr>
          <w:trHeight w:val="24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16600</w:t>
            </w:r>
          </w:p>
        </w:tc>
      </w:tr>
      <w:tr>
        <w:trPr>
          <w:trHeight w:val="24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16600</w:t>
            </w:r>
          </w:p>
        </w:tc>
      </w:tr>
      <w:tr>
        <w:trPr>
          <w:trHeight w:val="24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16600</w:t>
            </w:r>
          </w:p>
        </w:tc>
      </w:tr>
      <w:tr>
        <w:trPr>
          <w:trHeight w:val="24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Бюджет тапшылығы (профициті)</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-49740</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6.Бюджет тапшылығын қаржыландыру (профицитті пайдалану)</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49740</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 түсімі</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25719</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25719</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25719</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Қарыздарды өтеу</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96750</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96750</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96750</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r>
              <w:rPr>
                <w:rFonts w:ascii="Times New Roman"/>
                <w:b w:val="false"/>
                <w:i w:val="false"/>
                <w:color w:val="ffffff"/>
                <w:sz w:val="20"/>
              </w:rPr>
              <w:t>8</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 қаражаттарының пайдаланылатын қалдықтары</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120771</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120771</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120771</w:t>
            </w:r>
          </w:p>
        </w:tc>
      </w:tr>
    </w:tbl>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2011 жылғы "4" наурыздағы</w:t>
      </w:r>
      <w:r>
        <w:br/>
      </w:r>
      <w:r>
        <w:rPr>
          <w:rFonts w:ascii="Times New Roman"/>
          <w:b w:val="false"/>
          <w:i w:val="false"/>
          <w:color w:val="000000"/>
          <w:sz w:val="28"/>
        </w:rPr>
        <w:t>
      кезектен тыс ХХХІV сессиясының</w:t>
      </w:r>
      <w:r>
        <w:br/>
      </w:r>
      <w:r>
        <w:rPr>
          <w:rFonts w:ascii="Times New Roman"/>
          <w:b w:val="false"/>
          <w:i w:val="false"/>
          <w:color w:val="000000"/>
          <w:sz w:val="28"/>
        </w:rPr>
        <w:t>
      N 270 шешіміне 2-қосымша</w:t>
      </w:r>
    </w:p>
    <w:bookmarkStart w:name="z9" w:id="2"/>
    <w:p>
      <w:pPr>
        <w:spacing w:after="0"/>
        <w:ind w:left="0"/>
        <w:jc w:val="left"/>
      </w:pPr>
      <w:r>
        <w:rPr>
          <w:rFonts w:ascii="Times New Roman"/>
          <w:b/>
          <w:i w:val="false"/>
          <w:color w:val="000000"/>
        </w:rPr>
        <w:t xml:space="preserve">        
Қала, кент, ауылдық округі әкімі аппараттары бюджеттік бағдарлама әкімшілері бойынша 2011 жылға арналған жеке жоспарларының қаржылар көлемі</w:t>
      </w:r>
    </w:p>
    <w:bookmarkEnd w:id="2"/>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5"/>
        <w:gridCol w:w="4760"/>
        <w:gridCol w:w="1254"/>
        <w:gridCol w:w="1942"/>
        <w:gridCol w:w="1168"/>
        <w:gridCol w:w="1681"/>
        <w:gridCol w:w="1168"/>
        <w:gridCol w:w="1254"/>
        <w:gridCol w:w="1169"/>
        <w:gridCol w:w="1169"/>
        <w:gridCol w:w="1212"/>
        <w:gridCol w:w="1988"/>
      </w:tblGrid>
      <w:tr>
        <w:trPr>
          <w:trHeight w:val="30" w:hRule="atLeast"/>
        </w:trPr>
        <w:tc>
          <w:tcPr>
            <w:tcW w:w="6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4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2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оның ішінде бағдарламалар бойынша
</w:t>
            </w:r>
          </w:p>
        </w:tc>
      </w:tr>
      <w:tr>
        <w:trPr>
          <w:trHeight w:val="51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күрделі шығыстары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Ерекеше жағдайлар да сырқаты ауыр адамдарды дәрігерлік көмек көрсететін ең жақын денсаулық сақтау ұйымына жеткізуді ұйымдастыру</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сумен жабдықтауды ұйымдастыру</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w:t>
            </w:r>
            <w:r>
              <w:br/>
            </w:r>
            <w:r>
              <w:rPr>
                <w:rFonts w:ascii="Times New Roman"/>
                <w:b w:val="false"/>
                <w:i w:val="false"/>
                <w:color w:val="000000"/>
                <w:sz w:val="20"/>
              </w:rPr>
              <w:t>
леу</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ді абаттандыру мен көгалдандыру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w:t>
            </w:r>
          </w:p>
        </w:tc>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кенті әкімінің аппараты" мемлекеттік мекемесі</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98599</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32173</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6045</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9233</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51148</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w:t>
            </w:r>
          </w:p>
        </w:tc>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"Қазалы қаласы әкімінің аппараты" мемлекеттік мекемесі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43086</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18965</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1647</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1574</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20350</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3</w:t>
            </w:r>
          </w:p>
        </w:tc>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"Майлыбас ауылдық округі әкімінің аппараты" мемлекеттік мекемесі</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10767</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8006</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2240</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4</w:t>
            </w:r>
          </w:p>
        </w:tc>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"Қызылқұм ауылдық округі әкімінің аппараты" мемлекеттік мекемесі</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11251</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10143</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5</w:t>
            </w:r>
          </w:p>
        </w:tc>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"Бозкөл ауылдық округі әкімінің аппараты" мемлекеттік мекемесі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11438</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10622</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6</w:t>
            </w:r>
          </w:p>
        </w:tc>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"Аранды ауылдық округі әкімінің аппараты" мемлекеттік мекемесі</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10893</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9323</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7</w:t>
            </w:r>
          </w:p>
        </w:tc>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ауылдық округі әкімінің аппараты" мемлекеттік мекемесі</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10976</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9915</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8</w:t>
            </w:r>
          </w:p>
        </w:tc>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"Майдакөл ауылдық округі әкімінің аппараты" мемлекеттік мекемесі</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20006</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9914</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9696</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9</w:t>
            </w:r>
          </w:p>
        </w:tc>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"Арықбалық ауылдық округі әкімінің аппараты" мемлекеттік мекемесі</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11004</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8782</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1673</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w:t>
            </w:r>
          </w:p>
        </w:tc>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"Көларық ауылдық округі әкімінің аппараты" мемлекеттік мекемесі</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10971</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9451</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1268</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11</w:t>
            </w:r>
          </w:p>
        </w:tc>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ауылдық округі әкімінің аппараты" мемлекеттік мекемесі</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10424</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9367</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12</w:t>
            </w:r>
          </w:p>
        </w:tc>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"Мұратбаев ауылдық округі әкімінің аппараты" мемлекеттік мекемесі</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10325</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9132</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13</w:t>
            </w:r>
          </w:p>
        </w:tc>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"Құмжиек ауылдық округі әкімінің аппараты" мемлекеттік мекемесі</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12109</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9960</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1475</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14</w:t>
            </w:r>
          </w:p>
        </w:tc>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"Қарашенгел ауылдық округі әкімінің аппараты" мемлекеттік мекемесі</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10115</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9210</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15</w:t>
            </w:r>
          </w:p>
        </w:tc>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"Басықара ауылдық округі әкімінің аппараты" мемлекеттік мекемесі</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15823</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14030</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1271</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16</w:t>
            </w:r>
          </w:p>
        </w:tc>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"Өркендеу ауылдық округі әкімінің аппараты" мемлекеттік мекемесі</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11052</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10143</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17</w:t>
            </w:r>
          </w:p>
        </w:tc>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"Тасарық ауылдық округі әкімінің аппараты" мемлекеттік мекемесі</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8896</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8366</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18</w:t>
            </w:r>
          </w:p>
        </w:tc>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ауылдық округі әкімінің аппараты" мемлекеттік мекемесі</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8860</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8189</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"Ақжона ауылдық округі әкімінің аппараты" мемлекеттік мекемесі</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8393</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7705</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20</w:t>
            </w:r>
          </w:p>
        </w:tc>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"Шәкен ауылдық округі әкімінің аппараты" мемлекеттік мекемесі</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8736</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7935</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21</w:t>
            </w:r>
          </w:p>
        </w:tc>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"Сарбұлақ ауылдық округі әкімінің аппараты" мемлекеттік мекемесі</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10144</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8392</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1389</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353868</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229723</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550</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321</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16280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10807</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96187</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 w:id="3"/>
    <w:p>
      <w:pPr>
        <w:spacing w:after="0"/>
        <w:ind w:left="0"/>
        <w:jc w:val="left"/>
      </w:pPr>
      <w:r>
        <w:rPr>
          <w:rFonts w:ascii="Times New Roman"/>
          <w:b/>
          <w:i w:val="false"/>
          <w:color w:val="000000"/>
        </w:rPr>
        <w:t xml:space="preserve"> 
"2011-2013 жылдарға арналған аудандық бюджет туралы" Қазалы аудандық Мәслихатының 2010 жылғы 29 желтоқсандағы ХХХІІ сессиясының N 248 шешіміне өзгерістер мен толықтырулар енгізу туралы" Қазалы аудандық Мәслихатының кезектен тыс ХХХІV сессиясының шешіміне</w:t>
      </w:r>
      <w:r>
        <w:br/>
      </w:r>
      <w:r>
        <w:rPr>
          <w:rFonts w:ascii="Times New Roman"/>
          <w:b/>
          <w:i w:val="false"/>
          <w:color w:val="000000"/>
        </w:rPr>
        <w:t>
      ТҮСІНДІРМЕ ЖАЗБА</w:t>
      </w:r>
    </w:p>
    <w:bookmarkEnd w:id="3"/>
    <w:p>
      <w:pPr>
        <w:spacing w:after="0"/>
        <w:ind w:left="0"/>
        <w:jc w:val="both"/>
      </w:pPr>
      <w:r>
        <w:rPr>
          <w:rFonts w:ascii="Times New Roman"/>
          <w:b w:val="false"/>
          <w:i w:val="false"/>
          <w:color w:val="000000"/>
          <w:sz w:val="28"/>
        </w:rPr>
        <w:t>      "2011-2013 жылдарға арналған аудандық бюджет туралы" Қазалы аудандық мәслихатының 2010 жылғы 29 желтоқсандағы ХХХІІ сессиясының N 248 шешіміне облыстық бюджеттен бөлінген трансферттерді қабылдау, облыстық бюджеттен 2010 жылы бөлінген және облыстық бюджетке кайтарылатын (толық игерілмеген) трансферттерді қайтару және 2011 жылдың 1-қаңтарына қалыптасқан аудандық бюджеттің бос қалдықтарын бөлу арқылы өзгерістер мен толықтырулар енгізілді.</w:t>
      </w:r>
      <w:r>
        <w:br/>
      </w:r>
      <w:r>
        <w:rPr>
          <w:rFonts w:ascii="Times New Roman"/>
          <w:b w:val="false"/>
          <w:i w:val="false"/>
          <w:color w:val="000000"/>
          <w:sz w:val="28"/>
        </w:rPr>
        <w:t>
      Облыстық бюджет қаржысы есебінен 243614 мың теңге ағымдағы нысаналы трансферт бөлінді.</w:t>
      </w:r>
      <w:r>
        <w:br/>
      </w:r>
      <w:r>
        <w:rPr>
          <w:rFonts w:ascii="Times New Roman"/>
          <w:b w:val="false"/>
          <w:i w:val="false"/>
          <w:color w:val="000000"/>
          <w:sz w:val="28"/>
        </w:rPr>
        <w:t>
      2010 жылғы аудандық бюджеттің атқарылуы туралы есебіне сәйкес аудандық бюджетте барлығы 198069 мың теңге бос қалдық қалды, оның ішінде:</w:t>
      </w:r>
      <w:r>
        <w:br/>
      </w:r>
      <w:r>
        <w:rPr>
          <w:rFonts w:ascii="Times New Roman"/>
          <w:b w:val="false"/>
          <w:i w:val="false"/>
          <w:color w:val="000000"/>
          <w:sz w:val="28"/>
        </w:rPr>
        <w:t>
      1) республикалық, облыстық бюджеттерден бөлінген трансферттер есебінен аудандық бюджетік бағдарлама әкімшілері тарапынан пайдаланылмаған қаржы – 104138 мың теңге;</w:t>
      </w:r>
      <w:r>
        <w:br/>
      </w:r>
      <w:r>
        <w:rPr>
          <w:rFonts w:ascii="Times New Roman"/>
          <w:b w:val="false"/>
          <w:i w:val="false"/>
          <w:color w:val="000000"/>
          <w:sz w:val="28"/>
        </w:rPr>
        <w:t>
      2) аудандық бюджеттің кіріс бөлігінің артығымен орындалуы есебінен – 39185 мың теңге;</w:t>
      </w:r>
      <w:r>
        <w:br/>
      </w:r>
      <w:r>
        <w:rPr>
          <w:rFonts w:ascii="Times New Roman"/>
          <w:b w:val="false"/>
          <w:i w:val="false"/>
          <w:color w:val="000000"/>
          <w:sz w:val="28"/>
        </w:rPr>
        <w:t>
      3) аудандық бюджеттік бағдарлама әкімшілері бойынша пайдаланылмаған қаржы – 54746 мың теңге;</w:t>
      </w:r>
      <w:r>
        <w:br/>
      </w:r>
      <w:r>
        <w:rPr>
          <w:rFonts w:ascii="Times New Roman"/>
          <w:b w:val="false"/>
          <w:i w:val="false"/>
          <w:color w:val="000000"/>
          <w:sz w:val="28"/>
        </w:rPr>
        <w:t>
      2010 жылы аудан бюджетіне облыстық бюджет қаржысы есебінен бөлінген 6056 мың теңге облыстық бюджетке қайтарылды;</w:t>
      </w:r>
      <w:r>
        <w:br/>
      </w:r>
      <w:r>
        <w:rPr>
          <w:rFonts w:ascii="Times New Roman"/>
          <w:b w:val="false"/>
          <w:i w:val="false"/>
          <w:color w:val="000000"/>
          <w:sz w:val="28"/>
        </w:rPr>
        <w:t>
      2011 жылдың 1 қантарына қалыптасқан аудандық бюджеттің 93931 мың теңге бос қалдықтары бағдарламаларға бөлінді.</w:t>
      </w:r>
    </w:p>
    <w:bookmarkStart w:name="z11" w:id="4"/>
    <w:p>
      <w:pPr>
        <w:spacing w:after="0"/>
        <w:ind w:left="0"/>
        <w:jc w:val="left"/>
      </w:pPr>
      <w:r>
        <w:rPr>
          <w:rFonts w:ascii="Times New Roman"/>
          <w:b/>
          <w:i w:val="false"/>
          <w:color w:val="000000"/>
        </w:rPr>
        <w:t xml:space="preserve"> 
Шығындар:</w:t>
      </w:r>
    </w:p>
    <w:bookmarkEnd w:id="4"/>
    <w:p>
      <w:pPr>
        <w:spacing w:after="0"/>
        <w:ind w:left="0"/>
        <w:jc w:val="both"/>
      </w:pPr>
      <w:r>
        <w:rPr>
          <w:rFonts w:ascii="Times New Roman"/>
          <w:b w:val="false"/>
          <w:i w:val="false"/>
          <w:color w:val="000000"/>
          <w:sz w:val="28"/>
        </w:rPr>
        <w:t>      1. Облыстық бюджет қаржысы есебінен бөлінген 243614 мың теңге ағымдағы нысаналы трансферт төмендегі бағдарламаға бағытталды:</w:t>
      </w:r>
      <w:r>
        <w:br/>
      </w:r>
      <w:r>
        <w:rPr>
          <w:rFonts w:ascii="Times New Roman"/>
          <w:b w:val="false"/>
          <w:i w:val="false"/>
          <w:color w:val="000000"/>
          <w:sz w:val="28"/>
        </w:rPr>
        <w:t>
      458-023 "Автомобиль жолдарын жұмыс істеуін қамтамасыз ету" бағдарламасына 243614 мың теңге, оның ішінде:"Аудандық маңызы бар "Айтеке би - Басыкара" автомобиль жолдарын орташа жөндеу 8,1 шақырым (2,4-10,5 км) шығындары үшін 98614 мың теңге, Әйтеке би кенті мен Қазалы қаласының көшелерін орташа жөндеуге 145000 мың теңге;</w:t>
      </w:r>
      <w:r>
        <w:br/>
      </w:r>
      <w:r>
        <w:rPr>
          <w:rFonts w:ascii="Times New Roman"/>
          <w:b w:val="false"/>
          <w:i w:val="false"/>
          <w:color w:val="000000"/>
          <w:sz w:val="28"/>
        </w:rPr>
        <w:t>
      2. Бюджет қаражатының 93931 мың теңге қалдықтары төмендегі мақсаттарға бағытталды:</w:t>
      </w:r>
      <w:r>
        <w:br/>
      </w:r>
      <w:r>
        <w:rPr>
          <w:rFonts w:ascii="Times New Roman"/>
          <w:b w:val="false"/>
          <w:i w:val="false"/>
          <w:color w:val="000000"/>
          <w:sz w:val="28"/>
        </w:rPr>
        <w:t>
      "Қазалы ауданы әкімінің аппараты" мемлекеттік мекемесіне негізгі құралдар сатып алуға 122-003 "Мемлекеттік органдардың күрделі шығыстары" бағдарламасына 300 мың теңге;</w:t>
      </w:r>
      <w:r>
        <w:br/>
      </w:r>
      <w:r>
        <w:rPr>
          <w:rFonts w:ascii="Times New Roman"/>
          <w:b w:val="false"/>
          <w:i w:val="false"/>
          <w:color w:val="000000"/>
          <w:sz w:val="28"/>
        </w:rPr>
        <w:t>
      123-001 "Қаладағы аудан, аудандық маңызы бар қаланың, кент, ауыл (село), ауылдық (селолық) округ әкімінің қызметін қамтамасыз ету жөніндегі қызметтер" бағдарламасына 1045 мың теңге, оның ішінде:</w:t>
      </w:r>
      <w:r>
        <w:br/>
      </w:r>
      <w:r>
        <w:rPr>
          <w:rFonts w:ascii="Times New Roman"/>
          <w:b w:val="false"/>
          <w:i w:val="false"/>
          <w:color w:val="000000"/>
          <w:sz w:val="28"/>
        </w:rPr>
        <w:t>
      1) Бекарыстан би ауылындағы "Диін" бағын күтіп-ұстауға 2 жұмысшы штат бірлігін ұстау шығындарына 710 мың теңге;</w:t>
      </w:r>
      <w:r>
        <w:br/>
      </w:r>
      <w:r>
        <w:rPr>
          <w:rFonts w:ascii="Times New Roman"/>
          <w:b w:val="false"/>
          <w:i w:val="false"/>
          <w:color w:val="000000"/>
          <w:sz w:val="28"/>
        </w:rPr>
        <w:t>
      2) Халыққа қызмет көрсету орталығының өкілдіктерін ашу жоспарына сәйкес "Қазалы каласы әкімінің аппараты" мемлекеттік мекемесі бюджеттік бағдарлама әкімшісіне қосымша 4 қызметкерге құрал-жабдықтар алуға 335 мың теңге;</w:t>
      </w:r>
      <w:r>
        <w:br/>
      </w:r>
      <w:r>
        <w:rPr>
          <w:rFonts w:ascii="Times New Roman"/>
          <w:b w:val="false"/>
          <w:i w:val="false"/>
          <w:color w:val="000000"/>
          <w:sz w:val="28"/>
        </w:rPr>
        <w:t>
      Қазалы қаласынан халыққа қызмет көрсету орталығының өкілдігін ашу жоспарына сәйкес 1 компьютер сатып алуға 123-022 "Мемлекеттік органдардың күрделі шығыстары" бағдарламасына 110 мың теңге;</w:t>
      </w:r>
      <w:r>
        <w:br/>
      </w:r>
      <w:r>
        <w:rPr>
          <w:rFonts w:ascii="Times New Roman"/>
          <w:b w:val="false"/>
          <w:i w:val="false"/>
          <w:color w:val="000000"/>
          <w:sz w:val="28"/>
        </w:rPr>
        <w:t>
      464-003 "Жалпы білім беру" бағдарламасына N 88 мектепке жөндеу жұмыстарын жүргізуге 1900 мың теңге;</w:t>
      </w:r>
      <w:r>
        <w:br/>
      </w:r>
      <w:r>
        <w:rPr>
          <w:rFonts w:ascii="Times New Roman"/>
          <w:b w:val="false"/>
          <w:i w:val="false"/>
          <w:color w:val="000000"/>
          <w:sz w:val="28"/>
        </w:rPr>
        <w:t>
      458-004 "Азаматтардың жекелеген санаттарын тұрғын үймен қамтамасыз ету" бағдарламасына 8000 мың теңге;</w:t>
      </w:r>
      <w:r>
        <w:br/>
      </w:r>
      <w:r>
        <w:rPr>
          <w:rFonts w:ascii="Times New Roman"/>
          <w:b w:val="false"/>
          <w:i w:val="false"/>
          <w:color w:val="000000"/>
          <w:sz w:val="28"/>
        </w:rPr>
        <w:t>
      2010 жылғы қабылданған міндеттемені қаржыландыру мақсатында 467-020 "Тұрғын үй сатып алу" бағдарламасына 2000 мың теңге;</w:t>
      </w:r>
      <w:r>
        <w:br/>
      </w:r>
      <w:r>
        <w:rPr>
          <w:rFonts w:ascii="Times New Roman"/>
          <w:b w:val="false"/>
          <w:i w:val="false"/>
          <w:color w:val="000000"/>
          <w:sz w:val="28"/>
        </w:rPr>
        <w:t>
      467-005 "Коммуналдық шаруашылығын дамыту" бағдарламасына Қазалы қаласының әкімшілік ғимаратын кеңейту және қайта жаңғырту жұмыстарының жобалық-сметалық құжаттарын жасату мен мемлекеттік сараптамадан өткізуге 1200 мың теңге;</w:t>
      </w:r>
      <w:r>
        <w:br/>
      </w:r>
      <w:r>
        <w:rPr>
          <w:rFonts w:ascii="Times New Roman"/>
          <w:b w:val="false"/>
          <w:i w:val="false"/>
          <w:color w:val="000000"/>
          <w:sz w:val="28"/>
        </w:rPr>
        <w:t>
      123-011 "Елді мекендерді абаттандыру мен көгалдандыру" бағдарламасына 17871 мың теңге, оның ішінде:</w:t>
      </w:r>
      <w:r>
        <w:br/>
      </w:r>
      <w:r>
        <w:rPr>
          <w:rFonts w:ascii="Times New Roman"/>
          <w:b w:val="false"/>
          <w:i w:val="false"/>
          <w:color w:val="000000"/>
          <w:sz w:val="28"/>
        </w:rPr>
        <w:t>
      1) аяқ су айдау шығындарына:</w:t>
      </w:r>
      <w:r>
        <w:br/>
      </w:r>
      <w:r>
        <w:rPr>
          <w:rFonts w:ascii="Times New Roman"/>
          <w:b w:val="false"/>
          <w:i w:val="false"/>
          <w:color w:val="000000"/>
          <w:sz w:val="28"/>
        </w:rPr>
        <w:t>
      "Әйтеке би кенті әкімінің аппараты" бюджеттік бағдарлама әкімшісіне 2201 мың теңге;</w:t>
      </w:r>
      <w:r>
        <w:br/>
      </w:r>
      <w:r>
        <w:rPr>
          <w:rFonts w:ascii="Times New Roman"/>
          <w:b w:val="false"/>
          <w:i w:val="false"/>
          <w:color w:val="000000"/>
          <w:sz w:val="28"/>
        </w:rPr>
        <w:t>
      "Қазалы қаласы әкімінің аппараты" бюджеттік бағдарлама әкімшісіне 2249 мың теңге;</w:t>
      </w:r>
      <w:r>
        <w:br/>
      </w:r>
      <w:r>
        <w:rPr>
          <w:rFonts w:ascii="Times New Roman"/>
          <w:b w:val="false"/>
          <w:i w:val="false"/>
          <w:color w:val="000000"/>
          <w:sz w:val="28"/>
        </w:rPr>
        <w:t>
      "Майлыбас ауылдық округі әкімінің аппараты" бюджеттік бағдарлама әкімшісіне 1352 мың теңге;</w:t>
      </w:r>
      <w:r>
        <w:br/>
      </w:r>
      <w:r>
        <w:rPr>
          <w:rFonts w:ascii="Times New Roman"/>
          <w:b w:val="false"/>
          <w:i w:val="false"/>
          <w:color w:val="000000"/>
          <w:sz w:val="28"/>
        </w:rPr>
        <w:t>
      "Қызылқұм ауылдық округі әкімінің аппараты" бюджеттік бағдарлама әкімшісіне 220 мың теңге;</w:t>
      </w:r>
      <w:r>
        <w:br/>
      </w:r>
      <w:r>
        <w:rPr>
          <w:rFonts w:ascii="Times New Roman"/>
          <w:b w:val="false"/>
          <w:i w:val="false"/>
          <w:color w:val="000000"/>
          <w:sz w:val="28"/>
        </w:rPr>
        <w:t>
      "Арықбалық ауылдық округі әкімінің аппараты" бюджеттік бағдарлама әкімшісіне 1031 мың теңге;</w:t>
      </w:r>
      <w:r>
        <w:br/>
      </w:r>
      <w:r>
        <w:rPr>
          <w:rFonts w:ascii="Times New Roman"/>
          <w:b w:val="false"/>
          <w:i w:val="false"/>
          <w:color w:val="000000"/>
          <w:sz w:val="28"/>
        </w:rPr>
        <w:t>
      "Көларық ауылдық округі әкімінің аппараты" бюджеттік бағдарлама әкімшісіне 861 мың теңге;</w:t>
      </w:r>
      <w:r>
        <w:br/>
      </w:r>
      <w:r>
        <w:rPr>
          <w:rFonts w:ascii="Times New Roman"/>
          <w:b w:val="false"/>
          <w:i w:val="false"/>
          <w:color w:val="000000"/>
          <w:sz w:val="28"/>
        </w:rPr>
        <w:t>
      "Сарыкөл ауылдық округі әкімінің аппараты" бюджеттік бағдарлама әкімшісіне 251 мың теңге;</w:t>
      </w:r>
      <w:r>
        <w:br/>
      </w:r>
      <w:r>
        <w:rPr>
          <w:rFonts w:ascii="Times New Roman"/>
          <w:b w:val="false"/>
          <w:i w:val="false"/>
          <w:color w:val="000000"/>
          <w:sz w:val="28"/>
        </w:rPr>
        <w:t>
      "Құмжиек ауылдық округі әкімінің аппараты" бюджеттік бағдарлама әкімшісіне 724 мың теңге;</w:t>
      </w:r>
      <w:r>
        <w:br/>
      </w:r>
      <w:r>
        <w:rPr>
          <w:rFonts w:ascii="Times New Roman"/>
          <w:b w:val="false"/>
          <w:i w:val="false"/>
          <w:color w:val="000000"/>
          <w:sz w:val="28"/>
        </w:rPr>
        <w:t>
      "Басықара ауылдық округі әкімінің аппараты" бюджеттік бағдарлама әкімшісіне 736 мың теңге;</w:t>
      </w:r>
      <w:r>
        <w:br/>
      </w:r>
      <w:r>
        <w:rPr>
          <w:rFonts w:ascii="Times New Roman"/>
          <w:b w:val="false"/>
          <w:i w:val="false"/>
          <w:color w:val="000000"/>
          <w:sz w:val="28"/>
        </w:rPr>
        <w:t>
      "Сарбұлақ ауылдық округі әкімінің аппараты" бюджеттік бағдарлама әкімшісіне 686 мың теңге.</w:t>
      </w:r>
      <w:r>
        <w:br/>
      </w:r>
      <w:r>
        <w:rPr>
          <w:rFonts w:ascii="Times New Roman"/>
          <w:b w:val="false"/>
          <w:i w:val="false"/>
          <w:color w:val="000000"/>
          <w:sz w:val="28"/>
        </w:rPr>
        <w:t>
      "Аранды ауылдық округі әкімінің аппараты" бюджеттік бағдарлама әкімшісіне 210 мың теңге;</w:t>
      </w:r>
      <w:r>
        <w:br/>
      </w:r>
      <w:r>
        <w:rPr>
          <w:rFonts w:ascii="Times New Roman"/>
          <w:b w:val="false"/>
          <w:i w:val="false"/>
          <w:color w:val="000000"/>
          <w:sz w:val="28"/>
        </w:rPr>
        <w:t>
      2) Сарыбұлақ ауылдық округінің Куандария арнасынан жаңадан су топсасын салу және 3 км жаңадан канал қаздыру үшін жоба-сметалық құжаттарын жасатуға 250 мың теңге;</w:t>
      </w:r>
      <w:r>
        <w:br/>
      </w:r>
      <w:r>
        <w:rPr>
          <w:rFonts w:ascii="Times New Roman"/>
          <w:b w:val="false"/>
          <w:i w:val="false"/>
          <w:color w:val="000000"/>
          <w:sz w:val="28"/>
        </w:rPr>
        <w:t>
      3) Қазалы қаласы мен Әйтеке би кенті аралығын көгалдандырып аяқ  су жеткізу мақсатында арықтар қазу (Киікбай арығы, Ақарық каналы) үшін 7100мың теңге;</w:t>
      </w:r>
      <w:r>
        <w:br/>
      </w:r>
      <w:r>
        <w:rPr>
          <w:rFonts w:ascii="Times New Roman"/>
          <w:b w:val="false"/>
          <w:i w:val="false"/>
          <w:color w:val="000000"/>
          <w:sz w:val="28"/>
        </w:rPr>
        <w:t>
      458-015 "Елдi мекендердегі көшелердi жарықтандыру" бағдарламасына 28973 мың теңге;</w:t>
      </w:r>
      <w:r>
        <w:br/>
      </w:r>
      <w:r>
        <w:rPr>
          <w:rFonts w:ascii="Times New Roman"/>
          <w:b w:val="false"/>
          <w:i w:val="false"/>
          <w:color w:val="000000"/>
          <w:sz w:val="28"/>
        </w:rPr>
        <w:t>
      455-003 "Мәдени-демалыс жұмысын қолдау" бағдарламасына 11650 мың теңге, оның ішінде:</w:t>
      </w:r>
      <w:r>
        <w:br/>
      </w:r>
      <w:r>
        <w:rPr>
          <w:rFonts w:ascii="Times New Roman"/>
          <w:b w:val="false"/>
          <w:i w:val="false"/>
          <w:color w:val="000000"/>
          <w:sz w:val="28"/>
        </w:rPr>
        <w:t>
      1) Қазалы қалалық мәдениет Үйіне музыкалық аппаратура мен киім сатып алуға 3310 мың теңге;</w:t>
      </w:r>
      <w:r>
        <w:br/>
      </w:r>
      <w:r>
        <w:rPr>
          <w:rFonts w:ascii="Times New Roman"/>
          <w:b w:val="false"/>
          <w:i w:val="false"/>
          <w:color w:val="000000"/>
          <w:sz w:val="28"/>
        </w:rPr>
        <w:t>
      2) орталық мәдениет Үйінің "Мырза" атындағы халық оркестріне ұлттық аспаптар мен ұлттық киімдер сатып алуға 5840 мың теңге;</w:t>
      </w:r>
      <w:r>
        <w:br/>
      </w:r>
      <w:r>
        <w:rPr>
          <w:rFonts w:ascii="Times New Roman"/>
          <w:b w:val="false"/>
          <w:i w:val="false"/>
          <w:color w:val="000000"/>
          <w:sz w:val="28"/>
        </w:rPr>
        <w:t>
      3) орталық мәдениет Үйіне шағын автобус сатып алуға 2500 мың теңге;</w:t>
      </w:r>
      <w:r>
        <w:br/>
      </w:r>
      <w:r>
        <w:rPr>
          <w:rFonts w:ascii="Times New Roman"/>
          <w:b w:val="false"/>
          <w:i w:val="false"/>
          <w:color w:val="000000"/>
          <w:sz w:val="28"/>
        </w:rPr>
        <w:t>
      456-001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 бағдарламасына Тәуелсіздіктің 20 жылдығына орай ішкі саясат бөліміне көрнекі құралдар жасатуға 500 мың теңге;</w:t>
      </w:r>
      <w:r>
        <w:br/>
      </w:r>
      <w:r>
        <w:rPr>
          <w:rFonts w:ascii="Times New Roman"/>
          <w:b w:val="false"/>
          <w:i w:val="false"/>
          <w:color w:val="000000"/>
          <w:sz w:val="28"/>
        </w:rPr>
        <w:t>
      2010 жылғы қабылданған міндеттемені қаржыландыру мақсатында 467-010 "Ауыл шаруашылығы объектілерін дамыту" бағдарламасына Әйтеке би кентіне биотермиялық ұңғыма құрлысының жобалық-сметалық құжаттарын жасатуға 455 мың теңге;</w:t>
      </w:r>
      <w:r>
        <w:br/>
      </w:r>
      <w:r>
        <w:rPr>
          <w:rFonts w:ascii="Times New Roman"/>
          <w:b w:val="false"/>
          <w:i w:val="false"/>
          <w:color w:val="000000"/>
          <w:sz w:val="28"/>
        </w:rPr>
        <w:t>
      458-023 "Автомобиль жолдарын жұмыс істеуін қамтамасыз ету" бағдарламасына Әйтеке би кентішілік жолдарын орташа жөндеу жұмыстарына 11027 мың теңге;</w:t>
      </w:r>
      <w:r>
        <w:br/>
      </w:r>
      <w:r>
        <w:rPr>
          <w:rFonts w:ascii="Times New Roman"/>
          <w:b w:val="false"/>
          <w:i w:val="false"/>
          <w:color w:val="000000"/>
          <w:sz w:val="28"/>
        </w:rPr>
        <w:t>
      458-013 "Мемлекеттік органдардың күрделі шығыстары" бағдарламасына "Аудандық тұрғын үй коммуналдық шаруашылығы жолаушылар көлігі және автомобиль жолдары бөлімі" мемлекеттік мекемесіне қызметтік автокөлік сатып алуға 1900 мың теңге;</w:t>
      </w:r>
      <w:r>
        <w:br/>
      </w:r>
      <w:r>
        <w:rPr>
          <w:rFonts w:ascii="Times New Roman"/>
          <w:b w:val="false"/>
          <w:i w:val="false"/>
          <w:color w:val="000000"/>
          <w:sz w:val="28"/>
        </w:rPr>
        <w:t>
      "Аудандық тұрғын үй - коммуналдық шаруашылығы, жолаушылар көлігі және автомобиль жолдары бөлімі" мемлекеттік мекемесінің шаруашылық жүргізу құқығындағы "Қазалы су жүйесі мен нысандарын жөндеу және коммуналдық қызметтер көрсету" мемлекеттік коммуналдық кәсіпорнының жарғылық капиталын ұлғайтуға 014 "Заңды тұлғалардың жарғылық капиталын қалыптастыру немесе ұлғайту" бюджеттік бағдарламасына 7000 мың теңге.</w:t>
      </w:r>
      <w:r>
        <w:br/>
      </w:r>
      <w:r>
        <w:rPr>
          <w:rFonts w:ascii="Times New Roman"/>
          <w:b w:val="false"/>
          <w:i w:val="false"/>
          <w:color w:val="000000"/>
          <w:sz w:val="28"/>
        </w:rPr>
        <w:t>
      3. "Майлыбас ауылдық әкімі аппараты" мемлекеттік мекемесінен халыққа қызмет көрсету орталығы өкілдігінің ашылмауына байланысты қажетті құрал-жабдықтармен қамтамасыз етуге бөлінген 685 мың теңге қаржы азайтылып, Қазалы қаласынан ашылатын халыққа қызмет көрсету орталығы өкілдігінің материалдық-техникалық базасын нығайту мақсатында "Қазалы қаласы әкімі аппараты" мемлекеттік мекемесі бюджеттік бағдарлама әкімшісінің шығындары 685 мың теңгеге көбейтілді.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