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11b9" w14:textId="1e51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2011 жылғы 28 наурыздағы N 109 қаулысы. Қызылорда облысының Әділет департаменті Қазалы аудандық әділет басқармасында 2011 жылы 05 сәуірде N 10-4-146 тіркелді. Күші жойылды - Қызылорда облысы Қазалы ауданы әкімдігінің 2012 жылғы 09 ақпандағы N 58 Қаулысымен.</w:t>
      </w:r>
    </w:p>
    <w:p>
      <w:pPr>
        <w:spacing w:after="0"/>
        <w:ind w:left="0"/>
        <w:jc w:val="both"/>
      </w:pPr>
      <w:r>
        <w:rPr>
          <w:rFonts w:ascii="Times New Roman"/>
          <w:b w:val="false"/>
          <w:i w:val="false"/>
          <w:color w:val="ff0000"/>
          <w:sz w:val="28"/>
        </w:rPr>
        <w:t>      Ескерту. Күші жойылды - Қызылорда облысы Қазалы ауданы әкімдігінің 2012.02.09 N 58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Қазақстан Республикасының 2005 жылғы 8 шілдедегі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Заңдарына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N 1163</w:t>
      </w:r>
      <w:r>
        <w:rPr>
          <w:rFonts w:ascii="Times New Roman"/>
          <w:b w:val="false"/>
          <w:i w:val="false"/>
          <w:color w:val="000000"/>
          <w:sz w:val="28"/>
        </w:rPr>
        <w:t xml:space="preserve"> Жарлығына, "Азаматтарды әскери қызметке шақыруды ұйымдастыру және өткізу ережесін бекіту туралы" Қазақстан Республикасы Үкіметінің 2006 жылғы 30 маусымдағы </w:t>
      </w:r>
      <w:r>
        <w:rPr>
          <w:rFonts w:ascii="Times New Roman"/>
          <w:b w:val="false"/>
          <w:i w:val="false"/>
          <w:color w:val="000000"/>
          <w:sz w:val="28"/>
        </w:rPr>
        <w:t>N 623</w:t>
      </w:r>
      <w:r>
        <w:rPr>
          <w:rFonts w:ascii="Times New Roman"/>
          <w:b w:val="false"/>
          <w:i w:val="false"/>
          <w:color w:val="000000"/>
          <w:sz w:val="28"/>
        </w:rPr>
        <w:t xml:space="preserve"> Қаулысына сәйкес Қазалы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Ауданда он сегізден жиырма жеті жасқа дейінгі, шақыруды кейінге қалдыруға немесе шақырудан босатылуға құқығы жоқ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мерзімді әскери қызметке шақыруды өткізу ұйымдастырылсын.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Қазалы ауданы әкімдігінің 2011.05.10 </w:t>
      </w:r>
      <w:r>
        <w:rPr>
          <w:rFonts w:ascii="Times New Roman"/>
          <w:b w:val="false"/>
          <w:i w:val="false"/>
          <w:color w:val="000000"/>
          <w:sz w:val="28"/>
        </w:rPr>
        <w:t>N 143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азаматтарды мерзiмдi әскери қызметке шақыруды ұйымдастыру мен өткiзу жөніндегі аудандық шақыру комиссиясы (бұдан әрі – аудандық шақыру комиссиясы) құрылсын.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2011 жылдың сәуір-маусымында және қазан-желтоқсанында азаматтарды мерзімді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xml:space="preserve">
      4. "Қызылорда облысының денсаулық сақтау басқармасы" мемлекеттік мекемесінің Қазалы ауданы бойынша өкілі К.Азировтен (келісім бойынша): </w:t>
      </w:r>
      <w:r>
        <w:br/>
      </w:r>
      <w:r>
        <w:rPr>
          <w:rFonts w:ascii="Times New Roman"/>
          <w:b w:val="false"/>
          <w:i w:val="false"/>
          <w:color w:val="000000"/>
          <w:sz w:val="28"/>
        </w:rPr>
        <w:t>
      1) аудандық шақыру комиссиясының құрамында аудандық медициналық комиссиясын құру;</w:t>
      </w:r>
      <w:r>
        <w:br/>
      </w:r>
      <w:r>
        <w:rPr>
          <w:rFonts w:ascii="Times New Roman"/>
          <w:b w:val="false"/>
          <w:i w:val="false"/>
          <w:color w:val="000000"/>
          <w:sz w:val="28"/>
        </w:rPr>
        <w:t>
      2) медициналық комиссияны қажетті құралдармен, медициналық, шаруашылық мүлікпен және дәрі-дәрмектермен жабдықтау сұралсын.</w:t>
      </w:r>
      <w:r>
        <w:br/>
      </w:r>
      <w:r>
        <w:rPr>
          <w:rFonts w:ascii="Times New Roman"/>
          <w:b w:val="false"/>
          <w:i w:val="false"/>
          <w:color w:val="000000"/>
          <w:sz w:val="28"/>
        </w:rPr>
        <w:t>
</w:t>
      </w:r>
      <w:r>
        <w:rPr>
          <w:rFonts w:ascii="Times New Roman"/>
          <w:b w:val="false"/>
          <w:i w:val="false"/>
          <w:color w:val="000000"/>
          <w:sz w:val="28"/>
        </w:rPr>
        <w:t>
      5. "Қызылорда облысының Ішкі істер Департаменті Қазалы ауданының ішкі істер бөлімі" мемлекеттік мекемесіне (К.Утеев, келісім бойынша), әскери міндеттілікті орындаудан жалтарған тұлғаларды іздестіру, көпшілік шоғырланатын орындарда және шақырылғандардың жүру маршруттарында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6. "Қызылорда облысы Қазалы ауданының қорғаныс істері жөніндегі бөлімі" мемлекеттік мекемесінен (Б.Шаймерденов, келісім бойынша) мерзімді әскери қызметке шақырылушыларды жинау бойынша жұмыстарын бақылау мен қалыптастыруды ұйымдастыру сұралсын.</w:t>
      </w:r>
      <w:r>
        <w:br/>
      </w:r>
      <w:r>
        <w:rPr>
          <w:rFonts w:ascii="Times New Roman"/>
          <w:b w:val="false"/>
          <w:i w:val="false"/>
          <w:color w:val="000000"/>
          <w:sz w:val="28"/>
        </w:rPr>
        <w:t>
</w:t>
      </w:r>
      <w:r>
        <w:rPr>
          <w:rFonts w:ascii="Times New Roman"/>
          <w:b w:val="false"/>
          <w:i w:val="false"/>
          <w:color w:val="000000"/>
          <w:sz w:val="28"/>
        </w:rPr>
        <w:t>
      7. Қазалы қаласы, Әйтеке би кенті және ауылдық округ әкімдері "Қызылорда облысы Қазалы ауданының қорғаныс істері жөніндегі бөлімі" мемлекеттік мекемесіне азаматтардың әскери қызметке шақырылуын ұйымдастыру мен қамтамасыз етуге жәрдемдессін.</w:t>
      </w:r>
      <w:r>
        <w:br/>
      </w:r>
      <w:r>
        <w:rPr>
          <w:rFonts w:ascii="Times New Roman"/>
          <w:b w:val="false"/>
          <w:i w:val="false"/>
          <w:color w:val="000000"/>
          <w:sz w:val="28"/>
        </w:rPr>
        <w:t>
</w:t>
      </w:r>
      <w:r>
        <w:rPr>
          <w:rFonts w:ascii="Times New Roman"/>
          <w:b w:val="false"/>
          <w:i w:val="false"/>
          <w:color w:val="000000"/>
          <w:sz w:val="28"/>
        </w:rPr>
        <w:t>
      8. "Қазалы аудандық жұмыспен қамту және әлеуметтік бағдарламалар бөлімі" мемлекеттік мекемесі (Ж.Жалғасбай) 2011 жылдың сәуір-маусым және қазан-желтоқсанында шақыруға жататын азаматтарға хабарлау және құжаттарды ресімдеу жұмыстарын орындау үшін ақылы қоғамдық жұмыс есебінен жұмыссыз адамдарды бөлуді ұйымдастырсын.</w:t>
      </w:r>
      <w:r>
        <w:br/>
      </w:r>
      <w:r>
        <w:rPr>
          <w:rFonts w:ascii="Times New Roman"/>
          <w:b w:val="false"/>
          <w:i w:val="false"/>
          <w:color w:val="000000"/>
          <w:sz w:val="28"/>
        </w:rPr>
        <w:t>
</w:t>
      </w:r>
      <w:r>
        <w:rPr>
          <w:rFonts w:ascii="Times New Roman"/>
          <w:b w:val="false"/>
          <w:i w:val="false"/>
          <w:color w:val="000000"/>
          <w:sz w:val="28"/>
        </w:rPr>
        <w:t>
      9. "Қызылорда облысы Қазалы ауданының қорғаныс істері жөніндегі бөлімі" мемлекеттік мекемесі (Б.Шаймерденов, келісім бойынша) атқарылған жұмыстардың қорытындысымен 2011 жылдың 10 шілдесіне және 2012 жылдың 10 қаңтарына аудан әкіміне ақпарат ұсынсын.</w:t>
      </w:r>
      <w:r>
        <w:br/>
      </w:r>
      <w:r>
        <w:rPr>
          <w:rFonts w:ascii="Times New Roman"/>
          <w:b w:val="false"/>
          <w:i w:val="false"/>
          <w:color w:val="000000"/>
          <w:sz w:val="28"/>
        </w:rPr>
        <w:t>
</w:t>
      </w:r>
      <w:r>
        <w:rPr>
          <w:rFonts w:ascii="Times New Roman"/>
          <w:b w:val="false"/>
          <w:i w:val="false"/>
          <w:color w:val="000000"/>
          <w:sz w:val="28"/>
        </w:rPr>
        <w:t>
      10. Осы қаулының орындалуына бақылау жасау Қазалы ауданы әкімінің орынбасары Г.Нармағамбетоваға жүктелсін.</w:t>
      </w:r>
      <w:r>
        <w:br/>
      </w:r>
      <w:r>
        <w:rPr>
          <w:rFonts w:ascii="Times New Roman"/>
          <w:b w:val="false"/>
          <w:i w:val="false"/>
          <w:color w:val="000000"/>
          <w:sz w:val="28"/>
        </w:rPr>
        <w:t>
</w:t>
      </w:r>
      <w:r>
        <w:rPr>
          <w:rFonts w:ascii="Times New Roman"/>
          <w:b w:val="false"/>
          <w:i w:val="false"/>
          <w:color w:val="000000"/>
          <w:sz w:val="28"/>
        </w:rPr>
        <w:t>
      11. Осы қаулы алғаш ресми жарияланғаннан кейiн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 КӨШЕРБАЙ</w:t>
      </w:r>
    </w:p>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2011 жылғы "28" наурыздағы</w:t>
      </w:r>
      <w:r>
        <w:br/>
      </w:r>
      <w:r>
        <w:rPr>
          <w:rFonts w:ascii="Times New Roman"/>
          <w:b w:val="false"/>
          <w:i w:val="false"/>
          <w:color w:val="000000"/>
          <w:sz w:val="28"/>
        </w:rPr>
        <w:t>
      N 109 қаулысына 1-қосымша</w:t>
      </w:r>
    </w:p>
    <w:bookmarkStart w:name="z13" w:id="1"/>
    <w:p>
      <w:pPr>
        <w:spacing w:after="0"/>
        <w:ind w:left="0"/>
        <w:jc w:val="left"/>
      </w:pPr>
      <w:r>
        <w:rPr>
          <w:rFonts w:ascii="Times New Roman"/>
          <w:b/>
          <w:i w:val="false"/>
          <w:color w:val="000000"/>
        </w:rPr>
        <w:t xml:space="preserve"> 
Азаматтарды мерзiмдi әскери қызметке шақыруды ұйымдастыру мен өткiзу жөніндегі аудандық шақыру комиссиясының</w:t>
      </w:r>
      <w:r>
        <w:br/>
      </w:r>
      <w:r>
        <w:rPr>
          <w:rFonts w:ascii="Times New Roman"/>
          <w:b/>
          <w:i w:val="false"/>
          <w:color w:val="000000"/>
        </w:rPr>
        <w:t>
      ҚҰРАМЫ</w:t>
      </w:r>
    </w:p>
    <w:bookmarkEnd w:id="1"/>
    <w:p>
      <w:pPr>
        <w:spacing w:after="0"/>
        <w:ind w:left="0"/>
        <w:jc w:val="both"/>
      </w:pPr>
      <w:r>
        <w:rPr>
          <w:rFonts w:ascii="Times New Roman"/>
          <w:b w:val="false"/>
          <w:i w:val="false"/>
          <w:color w:val="ff0000"/>
          <w:sz w:val="28"/>
        </w:rPr>
        <w:t xml:space="preserve">      Ескерту. 1-қосымшаға өзгерту енгізілді - Қызылорда облысы Қазалы ауданы әкімдігінің 2011.11.25 </w:t>
      </w:r>
      <w:r>
        <w:rPr>
          <w:rFonts w:ascii="Times New Roman"/>
          <w:b w:val="false"/>
          <w:i w:val="false"/>
          <w:color w:val="ff0000"/>
          <w:sz w:val="28"/>
        </w:rPr>
        <w:t>N 37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373"/>
        <w:gridCol w:w="805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Шаймерденов Бақытқали Базарбайұлы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ауданының қорғаныс істері жөніндегі бөлімі" мемлекеттік мекемесінің бастығы, комиссия төрағасы (келісім бойынша);</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Бекжанов Еркебұлан Маратұлы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мемлекеттік мекемесінің мемлекеттік құқықтық жұмыстар бөлімінің меңгерушісі, комиссия төрағасының орынбасары;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Өмірзақов Аманкелді Дәстенұлы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 Қазалы ауданының ішкі істер бөлімі" мемлекеттік мекемесі бастығының орынбасары (келісім бойынша);</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Әбілбай Қуанышбай Әбдікенұлы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"Қазалы аудандық емханасы" мемлекеттік коммуналдық қазыналық кәсіпорнының жасөспірімдер дәрігері, медициналық комиссияның төрағасы (келісім бойынша);</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Алданазарова Зауре Тілекқызы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"Қазалы аудандық емханасы" мемлекеттік коммуналдық қазыналық кәсіпорнының мейіркеші, комиссия хатшысы (келісім бойынша).</w:t>
            </w:r>
          </w:p>
        </w:tc>
      </w:tr>
    </w:tbl>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2011 жылғы "28" наурыздағы</w:t>
      </w:r>
      <w:r>
        <w:br/>
      </w:r>
      <w:r>
        <w:rPr>
          <w:rFonts w:ascii="Times New Roman"/>
          <w:b w:val="false"/>
          <w:i w:val="false"/>
          <w:color w:val="000000"/>
          <w:sz w:val="28"/>
        </w:rPr>
        <w:t>
       N 109 қаулысына 2-қосымша</w:t>
      </w:r>
    </w:p>
    <w:bookmarkStart w:name="z14" w:id="2"/>
    <w:p>
      <w:pPr>
        <w:spacing w:after="0"/>
        <w:ind w:left="0"/>
        <w:jc w:val="left"/>
      </w:pPr>
      <w:r>
        <w:rPr>
          <w:rFonts w:ascii="Times New Roman"/>
          <w:b/>
          <w:i w:val="false"/>
          <w:color w:val="000000"/>
        </w:rPr>
        <w:t xml:space="preserve"> 
2011 жылдың сәуір-маусымында және қазан-желтоқсанында азаматтарды мерзімді әскери қызметке шақыруды өткізу кестесі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637"/>
        <w:gridCol w:w="1345"/>
        <w:gridCol w:w="1282"/>
        <w:gridCol w:w="1612"/>
        <w:gridCol w:w="1560"/>
        <w:gridCol w:w="1589"/>
        <w:gridCol w:w="2304"/>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Атаулары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Шақыру комиссиясының жұмыс күндері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сәуір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мамыр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маусым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қараша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желтоксан
</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13, 14,15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5,6, 13, 17, 20, 23 25, 27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1,2,3,6, 7, 10, 29, 30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3,5, 6, 10, 11, 17, 18, 31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1, 2, 8, 9, 15, 16, 21, 24, 25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1, 2, 5, 6, 8, 9, 13, 20, 21</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16, 18, 25, 27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8,9, 10, 13, 14, 28,29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4, 7, 12, 14, 19, 21, 28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3, 10, 17, 22, 24, 30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7, 8,9, 19, 22, 23, 26</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Ғ.Мұратбаев ауылдық округі </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13, 16,17</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15, 16, 17, 21</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4, 7, 14, 27</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11, 23, 30</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2, 14, 27</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w:t>
            </w:r>
          </w:p>
          <w:p>
            <w:pPr>
              <w:spacing w:after="20"/>
              <w:ind w:left="20"/>
              <w:jc w:val="both"/>
            </w:pPr>
            <w:r>
              <w:rPr>
                <w:rFonts w:ascii="Times New Roman"/>
                <w:b w:val="false"/>
                <w:i w:val="false"/>
                <w:color w:val="000000"/>
                <w:sz w:val="20"/>
              </w:rPr>
              <w:t>ауылдық округі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18,19, 20,</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20, 22, 27, 28</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5, 6, 19, </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2, 9, 16, 30</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7, 15, 28</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12, 20, 30</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14, 20, 28</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8, 15, 28</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5, 19, 29</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13, 23, 31</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3, 6, 27,</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3, 18, 29</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1, 6, 29</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11, 12, 23</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1, 2, 15, 29</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24,25, 26,31</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4, 25, 29</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5, 12, 19</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ауылдық округі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11, 12, 23</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3, 17, 24</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13,27, 28</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2, 8, 28</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Майлыбас ауылдық округі </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5, 6, 18</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8, 9, 28</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5, 6, 31</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2, 8, 28</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1, 20, 30</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5" w:id="3"/>
    <w:p>
      <w:pPr>
        <w:spacing w:after="0"/>
        <w:ind w:left="0"/>
        <w:jc w:val="left"/>
      </w:pPr>
      <w:r>
        <w:rPr>
          <w:rFonts w:ascii="Times New Roman"/>
          <w:b/>
          <w:i w:val="false"/>
          <w:color w:val="000000"/>
        </w:rPr>
        <w:t xml:space="preserve">   
"2011 жылдың сәуір-маусымында және қазан-желтоқсанында азаматтарды мерзімді әскери қызметке шақыруды өткізуді ұйымдастыру туралы" Қазалы ауданы әкімдігінің қаулысына келісу парағы</w:t>
      </w:r>
    </w:p>
    <w:bookmarkEnd w:id="3"/>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"Қызылорда облыстық денсаулық</w:t>
      </w:r>
      <w:r>
        <w:br/>
      </w:r>
      <w:r>
        <w:rPr>
          <w:rFonts w:ascii="Times New Roman"/>
          <w:b w:val="false"/>
          <w:i w:val="false"/>
          <w:color w:val="000000"/>
          <w:sz w:val="28"/>
        </w:rPr>
        <w:t>
</w:t>
      </w:r>
      <w:r>
        <w:rPr>
          <w:rFonts w:ascii="Times New Roman"/>
          <w:b w:val="false"/>
          <w:i/>
          <w:color w:val="000000"/>
          <w:sz w:val="28"/>
        </w:rPr>
        <w:t>      сақтау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Қазалы ауданы</w:t>
      </w:r>
      <w:r>
        <w:br/>
      </w:r>
      <w:r>
        <w:rPr>
          <w:rFonts w:ascii="Times New Roman"/>
          <w:b w:val="false"/>
          <w:i w:val="false"/>
          <w:color w:val="000000"/>
          <w:sz w:val="28"/>
        </w:rPr>
        <w:t>
</w:t>
      </w:r>
      <w:r>
        <w:rPr>
          <w:rFonts w:ascii="Times New Roman"/>
          <w:b w:val="false"/>
          <w:i/>
          <w:color w:val="000000"/>
          <w:sz w:val="28"/>
        </w:rPr>
        <w:t>      бойынша өкілі К.Азиров _________________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 Қазалы</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Б.Шаймерденов ________________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Қазалы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К.Утеев________________</w:t>
      </w:r>
    </w:p>
    <w:bookmarkStart w:name="z16" w:id="4"/>
    <w:p>
      <w:pPr>
        <w:spacing w:after="0"/>
        <w:ind w:left="0"/>
        <w:jc w:val="left"/>
      </w:pPr>
      <w:r>
        <w:rPr>
          <w:rFonts w:ascii="Times New Roman"/>
          <w:b/>
          <w:i w:val="false"/>
          <w:color w:val="000000"/>
        </w:rPr>
        <w:t xml:space="preserve">        
"2011 жылдың сәуір-маусымында және қазан-желтоқсанында азаматтарды мерзімді әскери қызметке шақыруды өткізуді ұйымдастыру туралы" Қазалы ауданы әкімдігінің қаулысына келісу парағы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6723"/>
        <w:gridCol w:w="2600"/>
      </w:tblGrid>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Әбілбай Қуанышбай Әбдікенұлы</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"Қазалы аудандық емханасы" мемлекеттік коммуналдық қазыналық кәсіпорнының жасөспірімдер дәрігері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Қуанышева Зульфина Губайдуллақызы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басқармасының "Қазалы аудандық емханасы" мемлекеттік коммуналдық қазыналық кәсіпорнының дәрігер-кардиологы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Өмірзақов Аманкелді Дәстенұлы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Ішкі істер Департаменті Қазалы ауданының ішкі істер бөлімі" мемлекеттік мекемесі бастығының орынбасары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Князбаев Беріққали Абдығаниұлы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ауданының қорғаныс істері жөніндегі бөлімі" мемлекеттік мекемесі бастығының орынбасары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Прімбетов Аралбек Түгелбайулы</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 Қазалы ауданының ішкі істер бөлімі" мемлекеттік мекемесі бастығының орынбасары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Алданазарова Зауре Тілекқызы</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басқармасының "Қазалы аудандық емханасы" мемлекеттік коммуналдық қазыналық кәсіпорнының мейіркеші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Алиева Гүлшат Әлібекқызы</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"Қазалы аудандық емханасы" мемлекеттік коммуналдық қазыналық кәсіпорнының мейіркеші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