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b732" w14:textId="781b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Қ.Пірімов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Құмжиек ауылдық округі әкімінің 2011 жылғы 06 мамырдағы N 5 шешімі. Қызылорда облысының Әділет департаменті Қазалы аудандық әділет басқармасында 2011 жылы 15 маусымда N 10-4-154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1993 жылғы 8 желтоқсанындағы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2001 жылғы 23 қаңтардағы Заңдарына, Қ.Пірімов ауылы Ленин көшесі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Қ.Пірімов ауылындағы Ленин көшесі Изтілеуов Төлеген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 міндетіме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                                   Т.СЕРМАХАНОВ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