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c8aa" w14:textId="ac2c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 жұмыссыздар үшін ақылы қоғамдық жұмыстарды, әлеуметтік жұмыс орындарын және кәсіби даярлау, біліктілікті арттыру, қайта даярлауды ұйымдастыру туралы" Қазалы ауданы әкімдігінің 2008 жылғы 11 наурыздағы N 116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2011 жылғы 23 тамыздағы N 223 қаулысы. Қызылорда облысының Әділет департаментінде 2011 жылы 19 қыркүйекте N 10-4-157 тіркелді. Күші жойылды - Қызылорда облысы Қазалы ауданы әкімдігінің 2013 жылғы 08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ауданы әкімдігінің 2013.01.08 N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1998 жылғы 24 наурыздағы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"Ауданда жұмыссыздар үшін ақылы қоғамдық жұмыстарды, әлеуметтік жұмыс орындарын және кәсіби даярлау, біліктілікті арттыру, қайта даярлауды ұйымдастыру туралы" Қазалы ауданы әкімдігінің 2008 жылғы 11 наурыздағы N 116 қаулысына (нормативтік құқықтық актілерінің мемлекеттік тіркеу Тізілімінде 10-4-80 нөмірімен тіркелген, "Тұран-Қазалы" газетінің 2008 жылғы 23 сәуірдегі N 36-37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ауданда жұмыссыздар үшін ақылы қоғамдық жұмыстарды және әлеуметтік жұмыс орындарын ұйымдастыратын ұйымдардың тізбесі мен қоғамдық жұмыстардың түрлеріне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 жол мынадай мазмұндағы жаңа редакцияда жазылсын: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4346"/>
        <w:gridCol w:w="7842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аудандық жұмыспен қамту және әлеуметтік бағдарламалар бөлімі" мемлекеттік мекемесі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комиссияға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көмек көрсету және құжаттарды ресімдеуге көмектесу;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мазмұндағы реттік нөмірі 33-2, 33-3, 33-4 жолдармен толықтырылсын: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133"/>
        <w:gridCol w:w="779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сауықтыру - демалыс орталығы "Шағала" мемлекеттік қазыналық кәсіпорны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санитарлық тазарту жұмыстарына көмектесу;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сот актілерін орындау Департаментінің Қазалы аумақтық бөлімі" филиалы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тазарту жұмыстарына және құжаттарды ресімдеуге көмектесу;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ішкі істер департаменті Қазалы ауданының ішкі істер бөлімі" мемлекеттік мекемесі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тазарту жұмыстарына, құжаттарды ресімдеуге көмектесу және қоғамдық тәртіпті сақтауға көмек көрсету;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мазмұндағы реттік нөмірі 45, 46 жолдармен толықтырылсын: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133"/>
        <w:gridCol w:w="78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- Көркейту" жауапкершілігі шектеулі серіктестігі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санитарлық тазарту жұмыстарына көмектесу;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Өтегенова Шынар Қаржаубайқызы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сауда қызметтеріне, санитарлық тазарту жұмыстарына көмектесу.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"Қазалы аудандық жұмыспен қамту және әлеуметтік бағдарламалар бөлімі" мемлекеттік мекемесі (Ж.Жалғасбай)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Қазалы ауданы әкімінің орынбасары Б. Жолтаевқа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бастап он күнтізбелік күн өткеннен сон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ӘКІМІ                            А.КӨШЕРБАЙ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